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208e" w14:textId="46d2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 "Высшее военное училище внутренних войск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2009 года № 348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совершенствования подготовки специалистов для Внутренних войск Министерства внутренних дел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государственное учреждение "Высшее военное училище внутренних войск Министерства внутренних дел Республики Казахстан" в государственное учреждение "Военный институт Внутренних войск Министерства внутренних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перерегистрацию государственного учреждения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2009 года № 348 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Секретно.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18.06.2015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июня 2005 года № 607 "Вопросы Министерства внутренних дел Республики Казахстан" (САПП Республики Казахстан, 2005 г., № 25, ст. 311):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Министерстве внутренних дел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пятьдесят пятом подпункта 2) пункта 12 слова ", военных училищах"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находящихся в ведении Министерства внутренних дел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12,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Военный институт Внутренних войск Министерства внутренних дел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лимитах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 "Соединения и части внутренних войск, в том числе военнослужащие срочной службы: из них курсанты Высшего военного училища внутренних войск" слова "Высшего военного училища внутренних войск" заменить словами "Военного института Внутренних войск";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строку "Высшее военное училище внутренних войск"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"Военный институт Внутренних войск".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июня 2008 года № 591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 образованием в организациях образования, финансируемых из республиканского бюджета (за исключением подготовки специалистов в организациях образования Комитета национальной безопасности Республики Казахстан) на 2008/09 учебный год" (САПП Республики Казахстан, 2008 г., № 30, ст. 305):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государственном образовательном заказе на подготовку специалистов с высшим образованием в организациях образования, финансируемых из республиканского бюджета на 2008/09 учебный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государственном образовательном заказе на подготовку специалистов с высшим образованием в учебных заведениях Министерства внутренних дел Республики Казахстан на 2008/09 учебный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раздела "Высшее военное училище внутренних войск (г. Петропавловск)"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"Военный институт Внутренних войск".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