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4d76" w14:textId="8eb4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ратификации Соглашения между Правительством Республики Казахстан и Правительством Латвийской Республики о воздушном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2009 года № 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Латвийской Республики о воздушном сообщении",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2008 года № 275.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