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38fa" w14:textId="19d3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занятости и переподготовки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2009 года № 357. Утратило силу постановлением Правительства Республики Казахстан от 22 октября 2013 года № 1136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постановлением Правительства РК от 22.10.2013 </w:t>
      </w:r>
      <w:r>
        <w:rPr>
          <w:rFonts w:ascii="Times New Roman"/>
          <w:b w:val="false"/>
          <w:i w:val="false"/>
          <w:color w:val="ff0000"/>
          <w:sz w:val="28"/>
        </w:rPr>
        <w:t>№ 1136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вопросам занятости и переподготовки кадров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2009 года № 357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занятости и переподготовки кадров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Нурымбетов                 - председатель Комитета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Биржан Бидайбекович          и социальной защите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  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Гульшара Наушаевна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   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Доскалиев                  - 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Жаксылык Акмурзаевич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       -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Абрарулы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                  -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Ахылбек Кажигулович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Абельгази Калиакпарович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                  - Министр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 Кансеитулы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Нукетаева            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 Жусупалиевна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                    - депутат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Ахан Хусаинович              Казахстан,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социально-культурному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 Бакытбекович       Казахстан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Мешимбаева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Ертулевна         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 - председатель Национальной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Турлыбекулы             палаты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  - председатель Правления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Сиязбек Онербекович          профсоюзов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Байкенов                   - председатель Конфедерации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 Каркабатович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                 - президент республиканского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     юридических лиц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товаропроизводителей и экспортеров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общества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благосостояния "Самрук-Қазына"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Асылжан Сарыбаевич           общества "Национальный управляющий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холдинг "КазАгро"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2009 года № 357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занятости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переподготовки кадров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вопросам занятости и переподготовки кадров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реализации Плана действий Правительства Республики Казахстан на 2009 год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>Главы государства народу Казахстана от 6 марта 2009 года "Через кризис к обновлению и развитию" (Дорожной карты),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марта 2009 года № 274 (далее - Дорожная карта).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 и иными нормативными правовыми актами Республики Казахстан, а также настоящим Положением.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 Комиссии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и функциями Комиссии является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реализации Дорожной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проблемам в области занятости, переподготовки кадров и создания рабочих мест с учетом структуры спроса и предложения на рынке труда (в том числе по определению баланса между возможным высвобождением работников и потребностью в создании новых рабочих мест, внедрению механизма взаимодействия центральных и местных исполнительных органов по обеспечению региональной занятости и переподготовки кадров);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эффективному использованию бюджетных средств в рамках реализации Дорожной карты (в том числе по совершенствованию критериев софинансирования со стороны республиканского и местных бюджетов, определению общих лимитов финансирования по направлениям Дорожной карты, механизмов реализации проектов на базе социально-предпринимательских корпораций);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совершенствованию механизмов социальной поддержки безработных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разработке нормативных правовых актов, направленных на реализацию Дорожной карты. 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в установленном порядке и по вопросам, входящим в ее компетенцию,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в Правительство Республики Казахстан по совершенствованию законодательства по вопросам занятости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специалистов заинтересованных государственных органов, консультантов для решения вопросов, входящих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необходимую информацию у государственных органов, ведомств и организаций по вопросам, относящимся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заслушивать на заседаниях членов Комиссии ответственных представителей государственных органов и иных организаций по вопросам, относящимся к ведению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необходимые для осуществления возложенных на Комиссию задач. 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Комиссию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Рабочим органом Комиссии является Министерство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Повестка дня заседаний, а также место и время их проведения определяются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Материалы рабочих заседаний Комиссии после согласования с председателем доводятся до каждого члена Комиссии не позднее, чем за три рабочих дня до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Заседания Комиссии проводятся по мере необходимости не реже одного раза в месяц и считаются правомочными, если на них присутствует не менее двух третей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Члены Комиссии имеют право на особое мнение, которое в случае его выражения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оформляются протоколом и носят рекомендательный характер. 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Прекращение деятельности Комиссии 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Основанием прекращения деятельности Комиссии является решение Правительства Республики Казахстан. 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