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d02c" w14:textId="a95d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Наблюдательного комитета по Проекту развития таможенной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2009 года № 358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займе (Проект развития таможенной службы) между Республикой Казахстан и Международным Банком Реконструкции и Развития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29.01.2011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Наблюдательном комитете по Проекту развития таможенной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принятие Руководства по реализации Проекта развития таможенной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2009 года № 358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Наблюдательного комитета по Проекту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таможенной службы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17.11.2009 </w:t>
      </w:r>
      <w:r>
        <w:rPr>
          <w:rFonts w:ascii="Times New Roman"/>
          <w:b w:val="false"/>
          <w:i w:val="false"/>
          <w:color w:val="ff0000"/>
          <w:sz w:val="28"/>
        </w:rPr>
        <w:t>№ 1859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Карбузов                    - председатель Комитета таможенного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Козы-Корпеш Жапарханович      контроля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Сукуров                     - начальник управления модернизации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Нурболат Николаевич           и перспективного развития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таможенного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Есекеев                     - Председатель Агентства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Куанышбек Бахытбекович       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Даленов                     - вице-министр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   - председатель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Ирмашевич         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Жансугуров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Амангельдиевич          транспортного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Кипшаков                    - заместитель председателя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Аргын Мыктыбаевич       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Садвакасов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Нуркан Олжабаевич       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Кунтубаев                   - директор Департамента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Думан Жаппарбекович           технологий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Алимбетова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Назымбековна             внешнеторговой политики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Касымова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Индира Базаркановна           международных отношений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Кучерова  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Александровна        развития обороны, правоохранительной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системы и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Тулубаев                    - заместитель начальника Главного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Анатольевич            управления пограничного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Пограничной службы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Шабанова                    - главный эксперт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Асель Нажимовна              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Департамента международных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Аханова                     - вице-президент Торгово-промышленной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Салтанат Музарафовна          палаты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Никитинская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Екатерина Сергеевна           объединение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«Национальная экономическая палата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 «Союз «Атамекен»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Рахимжанова                 - заместитель исполнительного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Даутовна                Форума предпринимателей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2009 года № 358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Наблюдательном комитете по Проекту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таможенной службы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Наблюдательный комитет (далее - Наблюдательный комитет) по Проекту развития таможенной службы (далее - Проект) создан с целью осуществления руководства и надзора за Проектом, а также межведомственной координации его реализации в соответствии с требованиями, критериями и операционными процедурами, указанными в Руководстве по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Рабочим органом Наблюдательного комитета является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2-1. Состав Наблюдательного комитета утверждается приказом Министра финансов Республики Казахстан по представлению заинтересованными государственными органами, общественными и иными организациями кандидатур своих представителей и по согласованию с Международным Банком Реконструкции и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1 дополнена пунктом 2-1 в соответствии с постановлением Правительства РК от 29.01.2011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Наблюдательный комитет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Соглашением о займе (Проект развития таможенной службы) между Республикой Казахстан и Международным Банком Реконструкции и Развития, ратифицированным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ноября 2008 года, законами Республики Казахстан, иными нормативными правовыми актами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Наблюдательный комитет создается на период действия Проекта. 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Права и обязанности Наблюдательного комитета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Наблюдательный комитет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надзор за реализацией Проекта в целях обеспечения достижения целей Проекта, а также межведомственного сотрудничества и согласованности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рассматривать и утверждать план закупок Проекта и план реализации Проекта, годовые отчеты по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рассматривать и оценивать результаты мероприятий, проведенных в рамках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изучать и одобрять пилотные проекты, назначать руководителей пилотных проектов и утверждать их функции;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рассматривать иные вопросы, связанные с реализацией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Наблюдательный комитет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получать от рабочего органа копии аудиторских отчетов о расходовании активов и иную информацию в рамках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соответствующих случаях привлекать для консультаций специалистов таможенных органов Республики Казахстан, других государственных органов и иных организаций. 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Наблюдательного комитета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Председателем Наблюдательного комитета является вице-министр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Пункт 7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29.01.2011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Наблюдательного комитета руководит его деятельностью, председательствует на заседаниях, планирует работу и осуществляет общий контроль за исполнением, решений принятых по результатам заседаний Наблюдательного комитета, а также несет в соответствии с действующим законодательством персональную ответственность за деятельность, осуществляемую Наблюдательным комитетом и за решения, вырабатываемые Наблюдательным комитетом. Во время отсутствия председателя его функции выполняет заместитель председателя Наблюдательного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Наблюдательный комитет проводит заседания по мере необходимости, но не реже двух раз в год. Заседания считаются правомочными, если на них присутствует не менее двух третей от общего числа членов Наблюдательного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Подготовку предложений по повестке дня заседаний Наблюдательного комитета, необходимых документов, материалов и оформление протокола после заседания осуществляет секретарь Наблюдательного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Секретарь не является членом Наблюдательного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Материалы рабочих заседаний Наблюдательного комитета после согласования с председателем будут опубликовываться на сайтах Министерства финансов Республики Казахстан и Комитета таможенного контроля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Решения Наблюдательного комитета принимаются голосованием или заочным голосованием и считаются принятыми, если за них подано большинство голосов от общего количества членов Наблюдательного комитета. В случае равенства голосов принятым считается решение, за которое проголосовал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постановлением Правительства РК от 17.11.2009 </w:t>
      </w:r>
      <w:r>
        <w:rPr>
          <w:rFonts w:ascii="Times New Roman"/>
          <w:b w:val="false"/>
          <w:i w:val="false"/>
          <w:color w:val="000000"/>
          <w:sz w:val="28"/>
        </w:rPr>
        <w:t>№ 1859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 Заочное голосование проводится по поручению председателя Наблюдательного комитета или заместителя председателя Наблюдательного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Положение дополнено пунктом 13-1 в соответствии с постановлением Правительства РК от 17.11.2009 </w:t>
      </w:r>
      <w:r>
        <w:rPr>
          <w:rFonts w:ascii="Times New Roman"/>
          <w:b w:val="false"/>
          <w:i w:val="false"/>
          <w:color w:val="000000"/>
          <w:sz w:val="28"/>
        </w:rPr>
        <w:t>№ 1859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13-2. Срок для заочного голосования членов Наблюдательного комитета не должен превышать 3-х рабочих дней со дня рассылки материалов по проекту для голосования. При необходимости председателем Наблюдательного комитета или заместителем председателя Наблюдательного комитета по согласованию с председателем Наблюдательного комитета сроки для заочного голосования могут быть сокращены.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Положение дополнено пунктом 13-2 в соответствии с постановлением Правительства РК от 17.11.2009 </w:t>
      </w:r>
      <w:r>
        <w:rPr>
          <w:rFonts w:ascii="Times New Roman"/>
          <w:b w:val="false"/>
          <w:i w:val="false"/>
          <w:color w:val="000000"/>
          <w:sz w:val="28"/>
        </w:rPr>
        <w:t>№ 1859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13-3. До окончания срока заочного голосования члены Наблюдательного комитета направляют в рабочий орган письменные ответы, в которых выражают свое мнение. В случае непредставления письменного ответа в указанный срок считается, что член Наблюдательного комитета проголосовал за принятие проекта. Голосование осуществляется членами Наблюдательного комитета без права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Положение дополнено пунктом 13-3 в соответствии с постановлением Правительства РК от 17.11.2009 </w:t>
      </w:r>
      <w:r>
        <w:rPr>
          <w:rFonts w:ascii="Times New Roman"/>
          <w:b w:val="false"/>
          <w:i w:val="false"/>
          <w:color w:val="000000"/>
          <w:sz w:val="28"/>
        </w:rPr>
        <w:t>№ 1859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 результатам проведения заседаний Наблюдательного комитета составляется протокол, подписываемый всеми ее членами.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