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cd9b" w14:textId="b44c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2009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состава,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2009 года № 359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офицеров запаса по военно-учетным специальностям,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призыву на воинскую службу в 2009 году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573"/>
        <w:gridCol w:w="211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Военно-учетная специальность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мотострелковых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танковых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артиллерист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радиотехнических войск противовоздушной обороны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зенитно-ракетных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службы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войск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воспитательной и правовой работе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языковед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электронно-вычислительной технике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программированию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военной прокуратуры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