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053b" w14:textId="1ee0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закупки товаров, работ и услуг которых подлежат мониторингу казахстанского содержания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366. Утратило постановлением Правительства Республики Казахстан от 1 июня 2022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01.06.2022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января 2009 года № 733 "О некоторых вопросах казахстанского содержания при закупке товаров, работ и услуг, приобретаемых организациями и государственными органами"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закупки товаров, работ и услуг которых подлежат мониторингу казахстанского содержания.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2009 года № 366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закупки товаров, работ и услуг</w:t>
      </w:r>
      <w:r>
        <w:br/>
      </w:r>
      <w:r>
        <w:rPr>
          <w:rFonts w:ascii="Times New Roman"/>
          <w:b/>
          <w:i w:val="false"/>
          <w:color w:val="000000"/>
        </w:rPr>
        <w:t>которых подлежат мониторингу казахстанского содержания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30.05.2013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Акмолинская область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"Кокше"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"Кокшетауские минеральные воды"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"ЕПК Степногорск"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 ответственностью "ENKI"</w:t>
      </w:r>
    </w:p>
    <w:bookmarkEnd w:id="8"/>
    <w:bookmarkStart w:name="z1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Товарищество с ограниченной ответственностью "Комбайновый завод "Вектор"</w:t>
      </w:r>
    </w:p>
    <w:bookmarkEnd w:id="9"/>
    <w:bookmarkStart w:name="z1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Товарищество с ограниченной ответственностью "Степногорская ТЭЦ"</w:t>
      </w:r>
    </w:p>
    <w:bookmarkEnd w:id="10"/>
    <w:bookmarkStart w:name="z1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Товарищество с ограниченной ответственностью "CAPITAL PROJECTS LTD"</w:t>
      </w:r>
    </w:p>
    <w:bookmarkEnd w:id="11"/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Актюбинская область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"Актюбинский завод хромовых соединений"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"Актобенан"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"Айс"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"Стройдеталь"</w:t>
      </w:r>
    </w:p>
    <w:bookmarkEnd w:id="16"/>
    <w:bookmarkStart w:name="z1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Товарищество с ограниченной ответственностью "Актюбинский рельсобалочный завод"</w:t>
      </w:r>
    </w:p>
    <w:bookmarkEnd w:id="17"/>
    <w:bookmarkStart w:name="z1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Филиал товарищества с ограниченной ответственностью "Alina Group" в городе Актобе</w:t>
      </w:r>
    </w:p>
    <w:bookmarkEnd w:id="18"/>
    <w:bookmarkStart w:name="z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Алматинская область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Товарищество с ограниченной ответственностью "ДжейТи Ай Казахстан"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Товарищество с ограниченной ответственностью "ZHERSU POWER"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Товарищество с ограниченной ответственностью "Кайнар-аккумуляторные батареи"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Акционерное общество "Кнауф Гипс Капчагай"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Товарищество с ограниченной ответственностью "Абди Ибрахим Глобал Фарм"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Товарищество с ограниченной ответственностью "Dolce"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Товарищество с ограниченной ответственностью "Danone Berkut"</w:t>
      </w:r>
    </w:p>
    <w:bookmarkEnd w:id="26"/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Акционерное общество "Атырау-Жарык"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Акционерное общество "Атырау теплоэлектроцентраль"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Товарищество с ограниченной ответственностью "Искер"</w:t>
      </w:r>
    </w:p>
    <w:bookmarkEnd w:id="30"/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Товарищество с ограниченной ответственностью "GELogistics"</w:t>
      </w:r>
    </w:p>
    <w:bookmarkEnd w:id="31"/>
    <w:bookmarkStart w:name="z1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Товарищество с ограниченной ответственностью "Жигермунайсервис"</w:t>
      </w:r>
    </w:p>
    <w:bookmarkEnd w:id="32"/>
    <w:bookmarkStart w:name="z2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Восточно-Казахстанская область</w:t>
      </w:r>
    </w:p>
    <w:bookmarkEnd w:id="33"/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Акционерное общество "Казцинк"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Акционерное общество "Усть-Каменогорский арматурный завод"</w:t>
      </w:r>
    </w:p>
    <w:bookmarkEnd w:id="35"/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Акционерное общество "Усть-Каменогорский титано-магниевый комбинат"</w:t>
      </w:r>
    </w:p>
    <w:bookmarkEnd w:id="36"/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Акционерное общество "Бухтарминская цементная компания"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Товарищество с ограниченной ответственностью "Силикат"</w:t>
      </w:r>
    </w:p>
    <w:bookmarkEnd w:id="38"/>
    <w:bookmarkStart w:name="z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"Цементный завод Семей"</w:t>
      </w:r>
    </w:p>
    <w:bookmarkEnd w:id="39"/>
    <w:bookmarkStart w:name="z1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Товарищество с ограниченной ответственностью "Согринская ТЭЦ"</w:t>
      </w:r>
    </w:p>
    <w:bookmarkEnd w:id="40"/>
    <w:bookmarkStart w:name="z3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Жамбылская область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Товарищество с ограниченной ответственностью "Таразский металлургический завод"</w:t>
      </w:r>
    </w:p>
    <w:bookmarkEnd w:id="42"/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Акционерное общество "Жамбылгипс"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Товарищество с ограниченной ответственностью "ТаразКожОбувь"</w:t>
      </w:r>
    </w:p>
    <w:bookmarkEnd w:id="44"/>
    <w:bookmarkStart w:name="z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Товарищество с ограниченной ответственностью "Та-мак"</w:t>
      </w:r>
    </w:p>
    <w:bookmarkEnd w:id="45"/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Товарищество с ограниченной ответственностью "Фабрика ПОШ-Тараз"</w:t>
      </w:r>
    </w:p>
    <w:bookmarkEnd w:id="46"/>
    <w:bookmarkStart w:name="z1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Товарищество с ограниченной ответственностью "Talas Investment Company"</w:t>
      </w:r>
    </w:p>
    <w:bookmarkEnd w:id="47"/>
    <w:bookmarkStart w:name="z3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Западно-Казахстанская область</w:t>
      </w:r>
    </w:p>
    <w:bookmarkEnd w:id="48"/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Акционерное общество "Западно-Казахстанская машиностроительная компания"</w:t>
      </w:r>
    </w:p>
    <w:bookmarkEnd w:id="49"/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Акционерное общество "Конденсат"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Акционерное общество "Западно-Казахстанская корпорация строительных материалов"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34-1. Товарищество с ограниченной ответственностью "Уральский трансформаторный завод"</w:t>
      </w:r>
    </w:p>
    <w:bookmarkEnd w:id="52"/>
    <w:bookmarkStart w:name="z4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Карагандинская область</w:t>
      </w:r>
    </w:p>
    <w:bookmarkEnd w:id="53"/>
    <w:bookmarkStart w:name="z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Акционерное общество "АрселорМиттал Темиртау"</w:t>
      </w:r>
    </w:p>
    <w:bookmarkEnd w:id="54"/>
    <w:bookmarkStart w:name="z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Акционерное общество "Евразиан Фудс"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Акционерное общество Иностранное Предприятие "Эфес Казахстан"</w:t>
      </w:r>
    </w:p>
    <w:bookmarkEnd w:id="56"/>
    <w:bookmarkStart w:name="z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Товарищество с ограниченной ответственностью "Корпорация Казахмыс"</w:t>
      </w:r>
    </w:p>
    <w:bookmarkEnd w:id="57"/>
    <w:bookmarkStart w:name="z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Акционерное общество "CentralAsia Цемент"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Товарищество с ограниченной ответственностью "Казцентрэлектропровод"</w:t>
      </w:r>
    </w:p>
    <w:bookmarkEnd w:id="59"/>
    <w:bookmarkStart w:name="z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42-1. Акционерное общество "Карцемент"</w:t>
      </w:r>
    </w:p>
    <w:bookmarkEnd w:id="60"/>
    <w:bookmarkStart w:name="z1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42-2. Товарищество с ограниченной ответственностью "Энергоцентр-Караганда"</w:t>
      </w:r>
    </w:p>
    <w:bookmarkEnd w:id="61"/>
    <w:bookmarkStart w:name="z5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Костанайская область</w:t>
      </w:r>
    </w:p>
    <w:bookmarkEnd w:id="62"/>
    <w:bookmarkStart w:name="z5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Костанайский филиал акционерного общества "Агромашхолдинг"</w:t>
      </w:r>
    </w:p>
    <w:bookmarkEnd w:id="63"/>
    <w:bookmarkStart w:name="z5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Товарищество с ограниченной ответственностью "Дормаш"</w:t>
      </w:r>
    </w:p>
    <w:bookmarkEnd w:id="64"/>
    <w:bookmarkStart w:name="z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Производственный кооператив "Большевичка" </w:t>
      </w:r>
    </w:p>
    <w:bookmarkEnd w:id="65"/>
    <w:bookmarkStart w:name="z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Акционерное общество "Костанайский мелькомбинат"</w:t>
      </w:r>
    </w:p>
    <w:bookmarkEnd w:id="66"/>
    <w:bookmarkStart w:name="z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Товарищество с ограниченной ответственностью "СарыаркаАвтоПром"</w:t>
      </w:r>
    </w:p>
    <w:bookmarkEnd w:id="67"/>
    <w:bookmarkStart w:name="z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Товарищество с ограниченной ответственностью "Костанай-МБИ"</w:t>
      </w:r>
    </w:p>
    <w:bookmarkEnd w:id="68"/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Товарищество с ограниченной ответственностью "Карасу Ет"</w:t>
      </w:r>
    </w:p>
    <w:bookmarkEnd w:id="69"/>
    <w:bookmarkStart w:name="z6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Кызылординская область</w:t>
      </w:r>
    </w:p>
    <w:bookmarkEnd w:id="70"/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Акционерное общество "Курылыс"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Товарищество с ограниченной ответственностью "СКЗ-U"</w:t>
      </w:r>
    </w:p>
    <w:bookmarkEnd w:id="72"/>
    <w:bookmarkStart w:name="z6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Товарищество с ограниченной ответственностью "Управление автодорог"</w:t>
      </w:r>
    </w:p>
    <w:bookmarkEnd w:id="73"/>
    <w:bookmarkStart w:name="z6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Товарищество с ограниченной ответственностью "Куат"</w:t>
      </w:r>
    </w:p>
    <w:bookmarkEnd w:id="74"/>
    <w:bookmarkStart w:name="z6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Товарищество с ограниченной ответственностью "Казахстанская нефтехимическая компания "Кемикал"</w:t>
      </w:r>
    </w:p>
    <w:bookmarkEnd w:id="75"/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Товарищество с ограниченной ответственностью "Озык"</w:t>
      </w:r>
    </w:p>
    <w:bookmarkEnd w:id="76"/>
    <w:bookmarkStart w:name="z7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Акционерное общество "РЗА"</w:t>
      </w:r>
    </w:p>
    <w:bookmarkEnd w:id="77"/>
    <w:bookmarkStart w:name="z1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Акционерное общество "Аралтуз";</w:t>
      </w:r>
    </w:p>
    <w:bookmarkEnd w:id="78"/>
    <w:bookmarkStart w:name="z1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56-2. Полное товарищество "Абзал и Компания"</w:t>
      </w:r>
    </w:p>
    <w:bookmarkEnd w:id="79"/>
    <w:bookmarkStart w:name="z7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</w:t>
      </w:r>
    </w:p>
    <w:bookmarkEnd w:id="80"/>
    <w:bookmarkStart w:name="z7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Товарищество с ограниченной ответственностью "ЕР САЙ КаспианКонтрактор" </w:t>
      </w:r>
    </w:p>
    <w:bookmarkEnd w:id="81"/>
    <w:bookmarkStart w:name="z7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Товарищество с ограниченной ответственностью "Мунайгазкурылыс"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59.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Акционерное общество "КазАзот"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Товарищество с ограниченной ответственностью "Caspian Offshore and Marine Construction"</w:t>
      </w:r>
    </w:p>
    <w:bookmarkEnd w:id="84"/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Товарищество с ограниченной ответственностью "САГА Аташ"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63.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Товарищество с ограниченной ответственностью "Актау сут"</w:t>
      </w:r>
    </w:p>
    <w:bookmarkEnd w:id="86"/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64-1. Товарищество с ограниченной ответственностью "Жанарыс"</w:t>
      </w:r>
    </w:p>
    <w:bookmarkEnd w:id="87"/>
    <w:bookmarkStart w:name="z8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Павлодарская область</w:t>
      </w:r>
    </w:p>
    <w:bookmarkEnd w:id="88"/>
    <w:bookmarkStart w:name="z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Акционерное общество "Евроазиатская энергетическая корпорация"</w:t>
      </w:r>
    </w:p>
    <w:bookmarkEnd w:id="89"/>
    <w:bookmarkStart w:name="z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Акционерное общество "Алюминий Казахстана"</w:t>
      </w:r>
    </w:p>
    <w:bookmarkEnd w:id="90"/>
    <w:bookmarkStart w:name="z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Акционерное общество "Казахстанский электролизный завод"</w:t>
      </w:r>
    </w:p>
    <w:bookmarkEnd w:id="91"/>
    <w:bookmarkStart w:name="z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Акционерное общество "Павлодарэнерго"</w:t>
      </w:r>
    </w:p>
    <w:bookmarkEnd w:id="92"/>
    <w:bookmarkStart w:name="z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Акционерное общество "Казэнергокабель"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70.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Акционерное общество "Каустик"</w:t>
      </w:r>
    </w:p>
    <w:bookmarkEnd w:id="94"/>
    <w:bookmarkStart w:name="z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Павлодарский филиал товарищества с ограниченной ответственностью "KSP Steel"</w:t>
      </w:r>
    </w:p>
    <w:bookmarkEnd w:id="95"/>
    <w:bookmarkStart w:name="z8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Северо-Казахстанская область</w:t>
      </w:r>
    </w:p>
    <w:bookmarkEnd w:id="96"/>
    <w:bookmarkStart w:name="z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73.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7"/>
    <w:bookmarkStart w:name="z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Акционерное общество "ЗИКСТО"</w:t>
      </w:r>
    </w:p>
    <w:bookmarkEnd w:id="98"/>
    <w:bookmarkStart w:name="z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Акционерное общество "Султан ЭММК"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76.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77. Исключен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77-1. Акционерное общество "СевКазЭнерго"</w:t>
      </w:r>
    </w:p>
    <w:bookmarkEnd w:id="100"/>
    <w:bookmarkStart w:name="z9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Южно-Казахстанская область</w:t>
      </w:r>
    </w:p>
    <w:bookmarkEnd w:id="101"/>
    <w:bookmarkStart w:name="z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Акционерное общество "Кентауский трансформаторный завод"</w:t>
      </w:r>
    </w:p>
    <w:bookmarkEnd w:id="102"/>
    <w:bookmarkStart w:name="z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Акционерное общество "Химфарм"</w:t>
      </w:r>
    </w:p>
    <w:bookmarkEnd w:id="103"/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Акционерное общество "Шымкентцемент"</w:t>
      </w:r>
    </w:p>
    <w:bookmarkEnd w:id="104"/>
    <w:bookmarkStart w:name="z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Товарищество с ограниченной ответственностью "South Textiline KZ"</w:t>
      </w:r>
    </w:p>
    <w:bookmarkEnd w:id="105"/>
    <w:bookmarkStart w:name="z1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Товарищество с ограниченной ответственностью "Шымкентпиво"</w:t>
      </w:r>
    </w:p>
    <w:bookmarkEnd w:id="106"/>
    <w:bookmarkStart w:name="z1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Акционерное общество "Шымкентмай"</w:t>
      </w:r>
    </w:p>
    <w:bookmarkEnd w:id="107"/>
    <w:bookmarkStart w:name="z1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Товарищество с ограниченной ответственностью "Шымкент-Кус"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84-1. Товарищество с ограниченной ответственностью "Стандарт Цемент"</w:t>
      </w:r>
    </w:p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84-2. Товарищество с ограниченной ответственностью "Зерде-Керамика"</w:t>
      </w:r>
    </w:p>
    <w:bookmarkEnd w:id="109"/>
    <w:bookmarkStart w:name="z10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Астана</w:t>
      </w:r>
    </w:p>
    <w:bookmarkEnd w:id="110"/>
    <w:bookmarkStart w:name="z10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Акционерное общество "Стройконструкция"</w:t>
      </w:r>
    </w:p>
    <w:bookmarkEnd w:id="111"/>
    <w:bookmarkStart w:name="z10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Акционерное общество "Экотон +"</w:t>
      </w:r>
    </w:p>
    <w:bookmarkEnd w:id="112"/>
    <w:bookmarkStart w:name="z10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Товарищество с ограниченной ответственностью "Фирма "Алкон"</w:t>
      </w:r>
    </w:p>
    <w:bookmarkEnd w:id="113"/>
    <w:bookmarkStart w:name="z10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Товарищество с ограниченной ответственностью "Концерн "Цесна-Астык"</w:t>
      </w:r>
    </w:p>
    <w:bookmarkEnd w:id="114"/>
    <w:bookmarkStart w:name="z10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Товарищество с ограниченной ответственностью "Стальцинк"</w:t>
      </w:r>
    </w:p>
    <w:bookmarkEnd w:id="115"/>
    <w:bookmarkStart w:name="z10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Товарищество с ограниченной ответственностью "Казахстанский трубный завод"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90-1. Товарищество с ограниченной ответственностью "Астанинский бетонный комбинат "МАҚСАТ"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90-2. Товарищество с ограниченной ответственностью "Кровля НС"</w:t>
      </w:r>
    </w:p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90-3. Товарищество с ограниченной ответственностью "Производственная Инновационная компания "ASTANA Ютария Ltd"</w:t>
      </w:r>
    </w:p>
    <w:bookmarkEnd w:id="117"/>
    <w:bookmarkStart w:name="z11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Алматы</w:t>
      </w:r>
    </w:p>
    <w:bookmarkEnd w:id="118"/>
    <w:bookmarkStart w:name="z1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Акционерное общество "Алматинский завод тяжелого машиностроения"</w:t>
      </w:r>
    </w:p>
    <w:bookmarkEnd w:id="119"/>
    <w:bookmarkStart w:name="z1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Акционерное общество "Ырысты-АЭВРЗ"</w:t>
      </w:r>
    </w:p>
    <w:bookmarkEnd w:id="120"/>
    <w:bookmarkStart w:name="z1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Акционерное общество "Совместное предприятие "Белкамит"</w:t>
      </w:r>
    </w:p>
    <w:bookmarkEnd w:id="121"/>
    <w:bookmarkStart w:name="z1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Товарищество с ограниченной ответственностью "Хлебобулочный комбинат "Аксай"</w:t>
      </w:r>
    </w:p>
    <w:bookmarkEnd w:id="122"/>
    <w:bookmarkStart w:name="z1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Товарищество с ограниченной ответственностью "Raimbek-Bottlers"</w:t>
      </w:r>
    </w:p>
    <w:bookmarkEnd w:id="123"/>
    <w:bookmarkStart w:name="z1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Акционерное общество "Бахус"</w:t>
      </w:r>
    </w:p>
    <w:bookmarkEnd w:id="124"/>
    <w:bookmarkStart w:name="z1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Акционерное общество "Рахат"</w:t>
      </w:r>
    </w:p>
    <w:bookmarkEnd w:id="125"/>
    <w:bookmarkStart w:name="z1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Товарищество с ограниченной ответственностью "Алматинский завод мостовых конструкций"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98-1. Товарищество с ограниченной ответственностью "Алматинские тепловые сети"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98-2. Товарищество с ограниченной ответственностью "Корпорация Век"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98-3. Товарищество с ограниченной ответственностью "Казлегпром-Алматы"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