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635d" w14:textId="c8e6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Сулейменове Т.М., Пирматове Г.О.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Сулейменова Тимура Муратовича вице-министром экономики и бюджетного планирования Республики Казахстан, освободив от этой должности Пирматова Галимжана Олжаевича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