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c319f" w14:textId="3dc31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Нурымбетове Б.Б.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марта 2009 года № 370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Нурымбетова Биржана Бидайбекулы вице-министром труда и социальной защиты населения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