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9aa8" w14:textId="8d39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Министерства финансов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20 марта 2009 года № 374</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Реорганизовать:
</w:t>
      </w:r>
      <w:r>
        <w:br/>
      </w:r>
      <w:r>
        <w:rPr>
          <w:rFonts w:ascii="Times New Roman"/>
          <w:b w:val="false"/>
          <w:i w:val="false"/>
          <w:color w:val="000000"/>
          <w:sz w:val="28"/>
        </w:rPr>
        <w:t>
</w:t>
      </w:r>
      <w:r>
        <w:rPr>
          <w:rFonts w:ascii="Times New Roman"/>
          <w:b w:val="false"/>
          <w:i w:val="false"/>
          <w:color w:val="000000"/>
          <w:sz w:val="28"/>
        </w:rPr>
        <w:t>
      1) государственное учреждение "Налоговый департамент по Акмолинской области Налогового комитета Министерства финансов Республики Казахстан" путем выделения из него государственного учреждения "Налоговое управление по городу Кокшетау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 государственное учреждение "Налоговый департамент по Алматинской области Налогового комитета Министерства финансов Республики Казахстан" путем выделения из него государственного учреждения "Налоговое управление по городу Талдыкорган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 государственное учреждение "Налоговый департамент по Атырауской области Налогового комитета Министерства финансов Республики Казахстан" путем выделения из него государственного учреждения "Налоговое управление по городу Атырау Налогового департамента по Атырауской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 государственное учреждение "Налоговый департамент по Жамбылской области Налогового комитета Министерства финансов Республики Казахстан" путем выделения из него государственного учреждения "Налоговое управление по городу Тараз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 государственное учреждение "Налоговый департамент по Западно-Казахстанской области Налогового комитета Министерства финансов Республики Казахстан" путем выделения из него государственного учреждения "Налоговое управление по городу Уральск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 государственное учреждение "Налоговый департамент по Кызылординской области Налогового комитета Министерства финансов Республики Казахстан" путем выделения из него государственного учреждения "Налоговое управление по городу Кызылорда Налогового департамента по Кызылординской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 государственное учреждение "Налоговое управление по городу Шымкент Налогового департамента по Южно-Казахстанской области Налогового комитета Министерства финансов Республики Казахстан" путем выделения из него государственного учреждения "Налоговое управление по Абайскому району Налогового департамента по Южно-Казахстанской области Налогового комитета Министерства финансов Республики Казахстан", государственного учреждения "Налоговое управление по Аль-Фарабийскому району Налогового департамента по Южно-Казахстанской области Налогового комитета Министерства финансов Республики Казахстан", государственного учреждения "Налоговое управление по Енбекшинскому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 Утвердить прилагаемые изменения и дополнения, которые вносятся в некоторые решения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3. Признать утратившими силу: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мая 1999 года № 626 "Вопросы Комитета казначейства Министерства финансов Республики Казахстан" (САПП Республики Казахстан, 1999 г., № 22, ст. 215);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июля 1999 года № 930 "Вопросы Комитета государственного имущества и приватизации Министерства финансов Республики Казахстан" (САПП Республики Казахстан, 1999 г., № 32-33, ст. 295).
</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марта 2009 года № 374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Изменения и дополнения, которые вносятся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некоторые решения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9 октября 2002 года № 1102 "Вопросы Налогового комитета Министерства финансов Республики Казахстан" (САПП Республики Казахстан, 2002 г., № 33, ст. 359), подпункт 3) 
</w:t>
      </w:r>
      <w:r>
        <w:rPr>
          <w:rFonts w:ascii="Times New Roman"/>
          <w:b w:val="false"/>
          <w:i w:val="false"/>
          <w:color w:val="000000"/>
          <w:sz w:val="28"/>
        </w:rPr>
        <w:t>
пункта 1
</w:t>
      </w:r>
      <w:r>
        <w:rPr>
          <w:rFonts w:ascii="Times New Roman"/>
          <w:b w:val="false"/>
          <w:i w:val="false"/>
          <w:color w:val="000000"/>
          <w:sz w:val="28"/>
        </w:rPr>
        <w:t>
 исключить.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29 октября 2004 года № 1133 "Вопросы Комитета таможенного контроля Министерства финансов Республики Казахстан" (САПП Республики Казахстан, 2004 г., № 43, ст. 541), подпункт 3) 
</w:t>
      </w:r>
      <w:r>
        <w:rPr>
          <w:rFonts w:ascii="Times New Roman"/>
          <w:b w:val="false"/>
          <w:i w:val="false"/>
          <w:color w:val="000000"/>
          <w:sz w:val="28"/>
        </w:rPr>
        <w:t>
пункта 3
</w:t>
      </w:r>
      <w:r>
        <w:rPr>
          <w:rFonts w:ascii="Times New Roman"/>
          <w:b w:val="false"/>
          <w:i w:val="false"/>
          <w:color w:val="000000"/>
          <w:sz w:val="28"/>
        </w:rPr>
        <w:t>
 исключить.
</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29 октября 2004 года № 1134 "Некоторые вопросы Комитета финансового контроля и государственных закупок Министерства финансов Республики Казахстан" (САПП Республики Казахстан, 2004 г., № 43, ст. 542), подпункт 3) 
</w:t>
      </w:r>
      <w:r>
        <w:rPr>
          <w:rFonts w:ascii="Times New Roman"/>
          <w:b w:val="false"/>
          <w:i w:val="false"/>
          <w:color w:val="000000"/>
          <w:sz w:val="28"/>
        </w:rPr>
        <w:t>
пункта 4
</w:t>
      </w:r>
      <w:r>
        <w:rPr>
          <w:rFonts w:ascii="Times New Roman"/>
          <w:b w:val="false"/>
          <w:i w:val="false"/>
          <w:color w:val="000000"/>
          <w:sz w:val="28"/>
        </w:rPr>
        <w:t>
 исключить.
</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24 апреля 2008 года № 387 "О некоторых вопросах Министерства финансов Республики Казахстан" (САПП Республики Казахстан, 2008 г., № 22, ст. 205):
</w:t>
      </w:r>
      <w:r>
        <w:br/>
      </w:r>
      <w:r>
        <w:rPr>
          <w:rFonts w:ascii="Times New Roman"/>
          <w:b w:val="false"/>
          <w:i w:val="false"/>
          <w:color w:val="000000"/>
          <w:sz w:val="28"/>
        </w:rPr>
        <w:t>
</w:t>
      </w:r>
      <w:r>
        <w:rPr>
          <w:rFonts w:ascii="Times New Roman"/>
          <w:b w:val="false"/>
          <w:i w:val="false"/>
          <w:color w:val="000000"/>
          <w:sz w:val="28"/>
        </w:rPr>
        <w:t>
      дополнить пунктом 5-1 следующего содержания:
</w:t>
      </w:r>
      <w:r>
        <w:br/>
      </w:r>
      <w:r>
        <w:rPr>
          <w:rFonts w:ascii="Times New Roman"/>
          <w:b w:val="false"/>
          <w:i w:val="false"/>
          <w:color w:val="000000"/>
          <w:sz w:val="28"/>
        </w:rPr>
        <w:t>
</w:t>
      </w:r>
      <w:r>
        <w:rPr>
          <w:rFonts w:ascii="Times New Roman"/>
          <w:b w:val="false"/>
          <w:i w:val="false"/>
          <w:color w:val="000000"/>
          <w:sz w:val="28"/>
        </w:rPr>
        <w:t>
      "5-1. Утвердить:
</w:t>
      </w:r>
      <w:r>
        <w:br/>
      </w:r>
      <w:r>
        <w:rPr>
          <w:rFonts w:ascii="Times New Roman"/>
          <w:b w:val="false"/>
          <w:i w:val="false"/>
          <w:color w:val="000000"/>
          <w:sz w:val="28"/>
        </w:rPr>
        <w:t>
      1) Перечень государственных учреждений - территориальных органов Налогового комитета Министерства финансов Республики Казахстан;
</w:t>
      </w:r>
      <w:r>
        <w:br/>
      </w:r>
      <w:r>
        <w:rPr>
          <w:rFonts w:ascii="Times New Roman"/>
          <w:b w:val="false"/>
          <w:i w:val="false"/>
          <w:color w:val="000000"/>
          <w:sz w:val="28"/>
        </w:rPr>
        <w:t>
      2) Перечень государственных учреждений - территориальных инспекций Комитета финансового контроля Министерства финансов Республики Казахстан;
</w:t>
      </w:r>
      <w:r>
        <w:br/>
      </w:r>
      <w:r>
        <w:rPr>
          <w:rFonts w:ascii="Times New Roman"/>
          <w:b w:val="false"/>
          <w:i w:val="false"/>
          <w:color w:val="000000"/>
          <w:sz w:val="28"/>
        </w:rPr>
        <w:t>
      3) Перечень государственных учреждений - территориальных органов Комитета казначейства Министерства финансов Республики Казахстан;
</w:t>
      </w:r>
      <w:r>
        <w:br/>
      </w:r>
      <w:r>
        <w:rPr>
          <w:rFonts w:ascii="Times New Roman"/>
          <w:b w:val="false"/>
          <w:i w:val="false"/>
          <w:color w:val="000000"/>
          <w:sz w:val="28"/>
        </w:rPr>
        <w:t>
      4) Перечень государственных учреждений - межрегиональных департаментов государственного имущества и приватизации Комитета государственного имущества и приватизации Министерства финансов Республики Казахстан;
</w:t>
      </w:r>
      <w:r>
        <w:br/>
      </w:r>
      <w:r>
        <w:rPr>
          <w:rFonts w:ascii="Times New Roman"/>
          <w:b w:val="false"/>
          <w:i w:val="false"/>
          <w:color w:val="000000"/>
          <w:sz w:val="28"/>
        </w:rPr>
        <w:t>
      5) Перечень государственных учреждений - межрегиональных департаментов Комитета по работе с несостоятельными должниками Министерства финансов Республики Казахстан;
</w:t>
      </w:r>
      <w:r>
        <w:br/>
      </w:r>
      <w:r>
        <w:rPr>
          <w:rFonts w:ascii="Times New Roman"/>
          <w:b w:val="false"/>
          <w:i w:val="false"/>
          <w:color w:val="000000"/>
          <w:sz w:val="28"/>
        </w:rPr>
        <w:t>
      6) Перечень государственных учреждений - территориальных органов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дополнить перечнями следующего содержания:
</w:t>
      </w:r>
      <w:r>
        <w:br/>
      </w:r>
      <w:r>
        <w:rPr>
          <w:rFonts w:ascii="Times New Roman"/>
          <w:b w:val="false"/>
          <w:i w:val="false"/>
          <w:color w:val="000000"/>
          <w:sz w:val="28"/>
        </w:rPr>
        <w:t>
</w:t>
      </w:r>
      <w:r>
        <w:rPr>
          <w:rFonts w:ascii="Times New Roman"/>
          <w:b w:val="false"/>
          <w:i w:val="false"/>
          <w:color w:val="000000"/>
          <w:sz w:val="28"/>
        </w:rPr>
        <w:t>
      1) государственных учреждений - территориальных органов Налогового комитета Министерства финансов Республики Казахстан согласно приложению 1 к настоящему постановлению;
</w:t>
      </w:r>
      <w:r>
        <w:br/>
      </w:r>
      <w:r>
        <w:rPr>
          <w:rFonts w:ascii="Times New Roman"/>
          <w:b w:val="false"/>
          <w:i w:val="false"/>
          <w:color w:val="000000"/>
          <w:sz w:val="28"/>
        </w:rPr>
        <w:t>
</w:t>
      </w:r>
      <w:r>
        <w:rPr>
          <w:rFonts w:ascii="Times New Roman"/>
          <w:b w:val="false"/>
          <w:i w:val="false"/>
          <w:color w:val="000000"/>
          <w:sz w:val="28"/>
        </w:rPr>
        <w:t>
      2) государственных учреждений - территориальных инспекций Комитета финансового контроля Министерства финансов Республики Казахстан согласно приложению 2 к настоящему постановлению;
</w:t>
      </w:r>
      <w:r>
        <w:br/>
      </w:r>
      <w:r>
        <w:rPr>
          <w:rFonts w:ascii="Times New Roman"/>
          <w:b w:val="false"/>
          <w:i w:val="false"/>
          <w:color w:val="000000"/>
          <w:sz w:val="28"/>
        </w:rPr>
        <w:t>
</w:t>
      </w:r>
      <w:r>
        <w:rPr>
          <w:rFonts w:ascii="Times New Roman"/>
          <w:b w:val="false"/>
          <w:i w:val="false"/>
          <w:color w:val="000000"/>
          <w:sz w:val="28"/>
        </w:rPr>
        <w:t>
      3) государственных учреждений - территориальных органов Комитета казначейства Министерства финансов Республики Казахстан согласно приложению 3 к настоящему постановлению;
</w:t>
      </w:r>
      <w:r>
        <w:br/>
      </w:r>
      <w:r>
        <w:rPr>
          <w:rFonts w:ascii="Times New Roman"/>
          <w:b w:val="false"/>
          <w:i w:val="false"/>
          <w:color w:val="000000"/>
          <w:sz w:val="28"/>
        </w:rPr>
        <w:t>
</w:t>
      </w:r>
      <w:r>
        <w:rPr>
          <w:rFonts w:ascii="Times New Roman"/>
          <w:b w:val="false"/>
          <w:i w:val="false"/>
          <w:color w:val="000000"/>
          <w:sz w:val="28"/>
        </w:rPr>
        <w:t>
      4) государственных учреждений - межрегиональных департаментов государственного имущества и приватизации Комитета государственного имущества и приватизации Министерства финансов Республики Казахстан согласно приложению 4 к настоящему постановлению;
</w:t>
      </w:r>
      <w:r>
        <w:br/>
      </w:r>
      <w:r>
        <w:rPr>
          <w:rFonts w:ascii="Times New Roman"/>
          <w:b w:val="false"/>
          <w:i w:val="false"/>
          <w:color w:val="000000"/>
          <w:sz w:val="28"/>
        </w:rPr>
        <w:t>
</w:t>
      </w:r>
      <w:r>
        <w:rPr>
          <w:rFonts w:ascii="Times New Roman"/>
          <w:b w:val="false"/>
          <w:i w:val="false"/>
          <w:color w:val="000000"/>
          <w:sz w:val="28"/>
        </w:rPr>
        <w:t>
      5) государственных учреждений - межрегиональных департаментов Комитета по работе с несостоятельными должниками Министерства финансов Республики Казахстан согласно приложению 5 к настоящему постановлению;
</w:t>
      </w:r>
      <w:r>
        <w:br/>
      </w:r>
      <w:r>
        <w:rPr>
          <w:rFonts w:ascii="Times New Roman"/>
          <w:b w:val="false"/>
          <w:i w:val="false"/>
          <w:color w:val="000000"/>
          <w:sz w:val="28"/>
        </w:rPr>
        <w:t>
</w:t>
      </w:r>
      <w:r>
        <w:rPr>
          <w:rFonts w:ascii="Times New Roman"/>
          <w:b w:val="false"/>
          <w:i w:val="false"/>
          <w:color w:val="000000"/>
          <w:sz w:val="28"/>
        </w:rPr>
        <w:t>
      6) государственных учреждений - территориальных органов Комитета таможенного контроля Министерства финансов Республики Казахстан согласно приложению 6 к настоящему постановлению;
</w:t>
      </w:r>
      <w:r>
        <w:br/>
      </w:r>
      <w:r>
        <w:rPr>
          <w:rFonts w:ascii="Times New Roman"/>
          <w:b w:val="false"/>
          <w:i w:val="false"/>
          <w:color w:val="000000"/>
          <w:sz w:val="28"/>
        </w:rPr>
        <w:t>
</w:t>
      </w:r>
      <w:r>
        <w:rPr>
          <w:rFonts w:ascii="Times New Roman"/>
          <w:b w:val="false"/>
          <w:i w:val="false"/>
          <w:color w:val="000000"/>
          <w:sz w:val="28"/>
        </w:rPr>
        <w:t>
      в приложении 3 к указанному постановлению пункты 53, 87 и 185 изложить в следующей редакции:
</w:t>
      </w:r>
      <w:r>
        <w:br/>
      </w:r>
      <w:r>
        <w:rPr>
          <w:rFonts w:ascii="Times New Roman"/>
          <w:b w:val="false"/>
          <w:i w:val="false"/>
          <w:color w:val="000000"/>
          <w:sz w:val="28"/>
        </w:rPr>
        <w:t>
      "53. Налоговый комитет по Атырауской области Налогового комитета Министерства финансов Республики Казахстан в Налоговый департамент по Атырауской области Налогового комитета Министерства финансов Республики Казахстан;
</w:t>
      </w:r>
      <w:r>
        <w:br/>
      </w:r>
      <w:r>
        <w:rPr>
          <w:rFonts w:ascii="Times New Roman"/>
          <w:b w:val="false"/>
          <w:i w:val="false"/>
          <w:color w:val="000000"/>
          <w:sz w:val="28"/>
        </w:rPr>
        <w:t>
      87. Налоговый комитет по Мойынкумскому району Жамбылской области Налогового комитета Министерства финансов Республики Казахстан в Налоговое управление по Мойынкумскому району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185. Налоговый комитет по Айыртаускому району Налогового комитета по Северо-Казахстанской области Налогового комитета Министерства финансов Республики Казахстан в Налоговое управление по Айыртаускому району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в приложении 5 к указанному постановлению:
</w:t>
      </w:r>
      <w:r>
        <w:br/>
      </w:r>
      <w:r>
        <w:rPr>
          <w:rFonts w:ascii="Times New Roman"/>
          <w:b w:val="false"/>
          <w:i w:val="false"/>
          <w:color w:val="000000"/>
          <w:sz w:val="28"/>
        </w:rPr>
        <w:t>
</w:t>
      </w:r>
      <w:r>
        <w:rPr>
          <w:rFonts w:ascii="Times New Roman"/>
          <w:b w:val="false"/>
          <w:i w:val="false"/>
          <w:color w:val="000000"/>
          <w:sz w:val="28"/>
        </w:rPr>
        <w:t>
      подпункты 9) и 13) пункта 13 изложить в следующей редакции:
</w:t>
      </w:r>
      <w:r>
        <w:br/>
      </w:r>
      <w:r>
        <w:rPr>
          <w:rFonts w:ascii="Times New Roman"/>
          <w:b w:val="false"/>
          <w:i w:val="false"/>
          <w:color w:val="000000"/>
          <w:sz w:val="28"/>
        </w:rPr>
        <w:t>
      "9) Шал акына районный отдел казначейства в управление казначейства района имени Шал акына;
</w:t>
      </w:r>
      <w:r>
        <w:br/>
      </w:r>
      <w:r>
        <w:rPr>
          <w:rFonts w:ascii="Times New Roman"/>
          <w:b w:val="false"/>
          <w:i w:val="false"/>
          <w:color w:val="000000"/>
          <w:sz w:val="28"/>
        </w:rPr>
        <w:t>
      13) Отдел казначейства района имени Габита Мусерепова в управление казначейства района имени Габита Мусрепова;".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марта 2009 года № 374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апреля 2008 года № 387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 территориальных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Налогового комитета Министерства финансов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Налоговый департамент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 Налоговое управление по городу Кокшетау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 Налоговое управление по городу Степногорску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 Налоговое управление по Аккольскому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 Налоговое управление по Астраханскому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 Налоговое управление по Атбасарскому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 Налоговое управление по Сандыктаускому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 Налоговое управление по Аршалынскому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 Налоговое управление по Ерейментаускому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 Налоговое управление по Егиндыкольскому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 Налоговое управление по Коргалджинскому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 Налоговое управление по Буландынскому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 Налоговое управление по Целиноградскому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 Налоговое управление по Шортандинскому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 Налоговое управление по Жаркаинскому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 Налоговое управление по Есильскому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 Налоговое управление по Жаксынскому району Налогового департамента по Акмолинской области Налогового комитета Министерства финансов,Республики Казахстан.
</w:t>
      </w:r>
      <w:r>
        <w:br/>
      </w:r>
      <w:r>
        <w:rPr>
          <w:rFonts w:ascii="Times New Roman"/>
          <w:b w:val="false"/>
          <w:i w:val="false"/>
          <w:color w:val="000000"/>
          <w:sz w:val="28"/>
        </w:rPr>
        <w:t>
</w:t>
      </w:r>
      <w:r>
        <w:rPr>
          <w:rFonts w:ascii="Times New Roman"/>
          <w:b w:val="false"/>
          <w:i w:val="false"/>
          <w:color w:val="000000"/>
          <w:sz w:val="28"/>
        </w:rPr>
        <w:t>
      18. Налоговое управление по Зерендинскому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 Налоговое управление по Щучинскому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 Налоговое управление по Енбекшильдерскому району Налогового департамента по Акмолинской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 Налоговый департамент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 Налоговое управление по городу Актобе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23. Налоговое управление по 
</w:t>
      </w:r>
      <w:r>
        <w:rPr>
          <w:rFonts w:ascii="Times New Roman"/>
          <w:b w:val="false"/>
          <w:i w:val="false"/>
          <w:color w:val="000000"/>
          <w:sz w:val="28"/>
        </w:rPr>
        <w:t>
Алгинскому району
</w:t>
      </w:r>
      <w:r>
        <w:rPr>
          <w:rFonts w:ascii="Times New Roman"/>
          <w:b w:val="false"/>
          <w:i w:val="false"/>
          <w:color w:val="000000"/>
          <w:sz w:val="28"/>
        </w:rPr>
        <w:t>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24. Налоговое управление по Байганинскому району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25. Налоговое управление по Айтекебийскому району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26. Налоговое управление по Иргизскому району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27. Налоговое управление по Каргалинскому району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28. Налоговое управление по Мартукскому району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29. Налоговое управление по Мугалжарскому району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30. Налоговое управление по Темирскому району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31. Налоговое управление по Уилскому району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32. Налоговое управление по Хобдинскому району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33. Налоговое управление по Хромтаускому району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34. Налоговое управление по Шалкарскому району Налогового департамента по Актюбинской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35. Налоговый департамент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36. Налоговое управление по городу Талдыкорган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37. Налоговое управление по городу Капшагай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38. Налоговое управление по городу Текели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39. Налоговое управление по Балхашскому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40. Налоговое управление по Жамбылскому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41. Налоговое управление по Илийскому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42. Налоговое управление по Карасайскому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43. Налоговое управление по Райымбекскому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44. Налоговое управление по Талгарскому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45. Налоговое управление по Уйгурскому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46. Налоговое управление по Енбекшиказахскому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47. Налоговое управление по Аксускому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48. Налоговое управление по Алакольскому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49. Налоговое управление по Каратальскому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50. Налоговое управление по Кербулакскому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51. Налоговое управление по Коксускому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52. Налоговое управление по Панфиловскому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53. Налоговое управление по Саркандскому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54. Налоговое управление по Ескельдинскому району Налогового департамента по Алматинской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55. Налоговый департамент по Атырауской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56. Налоговое управление по городу Атырау Налогового департамента по Атырауской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57. Налоговое управление по Курмангазинскому району Налогового департамента по Атырауской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58. Налоговое управление по Индерскому району Налогового департамента по Атырауской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59. Налоговое управление по Исатайскому району Налогового департамента по Атырауской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60. Налоговое управление по Кызылкугинскому району Налогового департамента по Атырауской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61. Налоговое управление по Макатскому району Налогового департамента по Атырауской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62. Налоговое управление по Махамбетскому району Налогового департамента по Атырауской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63. Налоговое управление по Жылыойскому району Налогового департамента по Атырауской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64. Налоговый департамент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65. Налоговое управление по городу Усть-Каменогорск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66. Налоговое управление по Зыряновскому району - городу Зыряновску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67. Налоговое управление по городу Риддер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68. Налоговое управление по городу Курчатову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69. Налоговое управление по городу Семей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70. Налоговое управление по Катон-Карагайскому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71. Налоговое управление по Глубоковскому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72. Налоговое управление по Зайсанскому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73. Налоговое управление по Курчумскому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74. Налоговое управление по Уланскому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75. Налоговое управление по Шемонайхинскому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76. Налоговое управление по Абайскому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77. Налоговое управление по Аягузскому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78. Налоговое управление по Бескарагайскому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79. Налоговое управление по Бородулихинскому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80. Налоговое управление по Жарминскому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81. Налоговое управление по Кокпектинскому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82. Налоговое управление по Урджарскому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83. Налоговое управление по Тарбагатайскому району Налогового департамента по Восточно-Казахстанской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84. Налоговый департамент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85. Налоговое управление по городу Тараз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86. Налоговое управление по Жамбылскому району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87. Налоговое управление по Жуалынскому району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88. Налоговое управление по Кордайскому району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89. Налоговое управление по району имени Турара Рыскулова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90. Налоговое управление по Меркенскому району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91. Налоговое управление по Мойынкумскому району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92. Налоговое управление по Байзакскому району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93. Налоговое управление по Шускому району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94. Налоговое управление по Сарысускому району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95. Налоговое управление по Таласскому району Налогового департамента по Жамбылской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96. Налоговый департамент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97. Налоговое управление по городу Уральск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98. Налоговое управление по Бурлинскому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99. Налоговое управление по Жанибекскому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100. Налоговое управление по Жангалинскому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101. Налоговое управление по Зеленскому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102. Налоговое управление по Казталовскому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103. Налоговое управление по Сырымскому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104. Налоговое управление по Таскалинскому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105. Налоговое управление по Теректинскому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106. Налоговое управление по Бокейординскому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107. Налоговое управление по Акжаикскому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108. Налоговое управление по Чингирлаускому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109. Налоговое управление по Каратюбинскому району Налогового департамента по Западно-Казахстанской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110. Налоговый департамент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111. Налоговое управление по городу Караганде Налогового департамента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112. Налоговое управление по городу Жезказгану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113. Налоговое управление по городу Сарани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114. Налоговое управление по городу Темиртау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115. Налоговое управление по городу Шахтинску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116. Налоговое управление по городу Балхашу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117. Налоговое управление по городу Приозерску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118. Налоговое управление по городу Каражалу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119. Налоговое управление по городу Сатпаеву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120. Налоговое управление по району имени Казыбек би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121. Налоговое управление по Октябрьскому району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122. Налоговое управление по Каркаралинскому району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123. Налоговое управление по Нуринскому району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124. Налоговое управление по Осакаровскому району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125. Налоговое управление по Бухар-Жыраускому району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126. Налоговое управление по Актогайскому району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127. Налоговое управление по Жанааркинскому району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128. Налоговое управление по Улытаускому району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129. Налоговое управление по Шетскому району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130. Налоговое управление по Абайскому району Налогового департамента по Карагандинской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131. Налоговый департамент по Кызылординской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132. Налоговое управление по городу Кызылорда Налогового департамента по Кызылординской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133. Налоговое управление по Аральскому району Налогового департамента по Кызылординской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134. Налоговое управление по Казалинскому району Налогового департамента по Кызылординской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135. Налоговое управление по Кармакшинскому району Налогового департамента по Кызылординской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136. Налоговое управление по Жалагашскому району Налогового департамента по Кызылординской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137. Налоговое управление по Сырдарьинскому району Налогового департамента по Кызылординской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138. Налоговое управление по Шиелийскому району Налогового департамента по Кызылординской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139. Налоговое управление по Жанакорганскому району Налогового департамента по Кызылординской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140. Налоговый департамент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141. Налоговое управление по городу Костанай Налогового депаратмента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142. Налоговое управление по городу Лисаковску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143. Налоговое управление по городу Рудному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144. Налоговое управление по городу Аркалыку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145. Налоговое управление по Алтынсаринскому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146. Налоговое управление по Мендыкаринскому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147. Налоговое управление по Житикаринскому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148. Налоговое управление по Камыстинскому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149. Налоговое управление по Карасускому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150. Налоговое управление по Карабалыкскому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151. Налоговое управление по Костанайскому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152. Налоговое управление по Узункольскому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153. Налоговое управление по Наурзумскому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154. Налоговое управление по Денисовскому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155. Налоговое управление по Аулиекольскому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156. Налоговое управление по Тарановскому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157. Налоговое управление по Сарыкольскому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158. Налоговое управление по Федоровскому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159. Налоговое управление по Амангельдинскому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160. Налоговое управление по Жангильдинскому району Налогового департамента по Костанайской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161. Налоговый департамент по Мангистауской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162. Налоговое управление по городу Жанаозену Налогового департамента по Мангистауской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163. Налоговое управление по Бейнеускому району Налогового департамента по Мангистауской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164. Налоговое управление по Каракиянскому району Налогового департамента по Мангистауской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165. Налоговое управление по Мангистаускому району Налогового департамента по Мангистауской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166. Налоговое управление по Мунайлинскому району Налогового департамента по Мангистауской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167. Налоговое управление по Тупкараганскому району Налогового департамента по Мангистауской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168. Налоговый департамент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169. Налоговое управление по городу Павлодару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170. Налоговое управление по городу Аксу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171. Налоговое управление по городу Экибастузу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172. Налоговое управление по Актогайскому району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173. Налоговое управление по Баянаульскому району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174. Налоговое управление по Железинскому району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175. Налоговое управление по Иртышскому району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176. Налоговое управление по Качирскому району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177. Налоговое управление по Лебяжинскому району Налогового департамента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178. Налоговое управление по Майскому району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179. Налоговое управление по Павлодарскому району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180. Налоговое управление по Успенскому району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181. Налоговое управление по Шербактинскому району Налогового департамента по Павлодарской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182. Налоговый департамент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183. Налоговое управление по Кызылжарскому району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184. Налоговое управление по району имени Магжана Жумабаева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185. Налоговое управление по Жамбылскому району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186. Налоговое управление по Есильскому району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187. Налоговое управление по Мамлютскому району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188. Налоговое управление по району Шал акына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189. Налоговое управление по Аккайынскому району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190. Налоговое управление по Тимирязевскому району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191. Налоговое управление по Айыртаускому району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192. Налоговое управление по 
</w:t>
      </w:r>
      <w:r>
        <w:rPr>
          <w:rFonts w:ascii="Times New Roman"/>
          <w:b w:val="false"/>
          <w:i w:val="false"/>
          <w:color w:val="000000"/>
          <w:sz w:val="28"/>
        </w:rPr>
        <w:t>
Акжарскому району
</w:t>
      </w:r>
      <w:r>
        <w:rPr>
          <w:rFonts w:ascii="Times New Roman"/>
          <w:b w:val="false"/>
          <w:i w:val="false"/>
          <w:color w:val="000000"/>
          <w:sz w:val="28"/>
        </w:rPr>
        <w:t>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193. Налоговое управление по Тайыншинскому району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194. Налоговое управление по Уалихановскому району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195. Налоговое управление по району имени Габита Мусрепова Налогового департамента по Северо-Казахстанской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196. Налоговый департамент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197. Налоговое управление по городу Шымкенту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198. Налоговое управление по городу Арыс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199. Налоговое управление по городу Кентау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200. Налоговое управление по городу Туркестану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201. Налоговое управление по Абайскому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202. Налоговое управление по Аль-Фарабийскому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203. Налоговое управление по Байдибекскому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204. Налоговое управление по Енбекшинскому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205. Налоговое управление по Ордабасинскому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206. Налоговое управление по Махтааральскому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207. Налоговое управление по Отрарскому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208. Налоговое управление по Казгуртскому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209. Налоговое управление по Толебийскому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210. Налоговое управление по Сайрамскому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211. Налоговое управление по Сарыагашскому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212. Налоговое управление по Сузакскому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213. Налоговое управление по Тюлькубасскому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214. Налоговое управление по Шардаринскому району Налогового департамента по Южно-Казахстанской области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215. Налоговый департамент по городу Алматы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216. Налоговое управление по Алмалинскому району Налогового департамента по городу Алматы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217. Налоговое управление по Ауэзовскому району Налогового департамента по городу Алматы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218. Налоговое управление по Бостандыкскому району Налогового департамента по городу Алматы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219. Налоговое управление по Жетысускому району Налогового департамента по городу Алматы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220. Налоговое управление по Медеускому району Налогового департамента по городу Алматы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221. Налоговое управление по Турксибскому району Налогового департамента по городу Алматы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222. Налоговый департамент по городу Астане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223. Налоговое управление по Алматинскому району Налогового департамента по городу Астане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224. Налоговое управление по Есильскому району Налогового департамента по городу Астане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225. Налоговое управление по Сарыаркинскому району Налогового департамента по городу Астане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226. Налоговый департамент "Астана - жаңа қала"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227. Налоговый департамент "Морпорт Актау"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228. Налоговый департамент "Парк информационных технологий" Налогового комитета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229. Налоговый департамент "Оңтүстік" Налогового комитета Министерства финансов Республики Казахстан.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марта 2009 года № 374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апреля 2008 года № 387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 территориальных инспекций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Комитета финансового контроля Министерства финансов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Инспекция финансового контроля по Акмолинской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 Инспекция финансового контроля по Актюбинской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 Инспекция финансового контроля по Алматинской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 Инспекция финансового контроля по Атырауской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 Инспекция финансового контроля по Восточно-Казахстанской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 Инспекция финансового контроля по Жамбылской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 Инспекция финансового контроля по Западно-Казахстанской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 Инспекция финансового контроля по Карагандинской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 Инспекция финансового контроля по Костанайской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 Инспекция финансового контроля по Кызылординской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 Инспекция финансового контроля по Мангистауской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 Инспекция финансового контроля по Павлодарской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 Инспекция финансового контроля по Северо-Казахстанской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 Инспекция финансового контроля по Южно-Казахстанской области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 Инспекция финансового контроля по городу Алматы Комитета финансового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 Инспекция финансового контроля по городу Астана Комитета финансового контроля Министерства финансов Республики Казахстан.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марта 2009 года № 374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апреля 2008 года № 387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 территориальных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Комитета казначейства Министерства финансов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Департамент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 Аккольское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 Аршалынское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 Астраханское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 Атбасарское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 Буландинское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 Зерендинское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 Енбекшильдерское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 Ерейментауское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 Егиндыкольское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 Есильское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 Жаксинское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 Жаркаинское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 Коргалжинское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 Сандыктауское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 Степногорское городское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 Шортандинское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 Щучинское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 Целиноградское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 Департамент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 Алгинское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 Айтекебийское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23. Байганинское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24. Иргизское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25. Каргалинское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26. Мугалжарское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27. Мартукское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28. Темирское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29. Уилское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30. Хромтауское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31. Хобдинское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32. Шалкарское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33. Департамент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34. Алакольское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35. Аксуское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36. Балхашское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37. Енбекшиказахское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38. Жамбылское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39. Илийское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40. Карасайское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41. Капшагайское городское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42. Каратальское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43. Кербулакское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44. Коксуское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45. Панфиловское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46. Райымбекское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47. Саркандское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48. Талгарское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49. Ескельдинское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50. Текелийское городское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51. Уйгурское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52. Департамент казначейства по Атырауской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53. Жылыойское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54. Индерское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55. Исатайское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56. Кзылкогинское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57. Курмангазинское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58. Макатское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59. Махамбетское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60. Департамент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61. Абайское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62. Аягузское городское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63. Бескарагайское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64. Бородулихинское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65. Глубоковское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66. Жарминское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67. Зайсанское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68. Зыряновское городское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69. Катон-Карагайское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70. Кокпектинское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71. Курчатовское городское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72. Курчумское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73. Риддерское городское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74. Управление казначейства города Семей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75. Тарбагатайское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76. Урджарское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77. Уланское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78. Шемонайхинское районное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79. Департамент казначейства по Жамбылской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80. Байзакское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81. Жамбылское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82. Жуалынское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83. Кордайское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84. Управление казначейства района имени Турара Рыскулова Департамента казначейства по Жамбылской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85. Меркенское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86. Мойынкумское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87. Сарысуское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88. Таласское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89. Шуское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90. Департамент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91. 
</w:t>
      </w:r>
      <w:r>
        <w:rPr>
          <w:rFonts w:ascii="Times New Roman"/>
          <w:b w:val="false"/>
          <w:i w:val="false"/>
          <w:color w:val="000000"/>
          <w:sz w:val="28"/>
        </w:rPr>
        <w:t>
Акжаикское районное
</w:t>
      </w:r>
      <w:r>
        <w:rPr>
          <w:rFonts w:ascii="Times New Roman"/>
          <w:b w:val="false"/>
          <w:i w:val="false"/>
          <w:color w:val="000000"/>
          <w:sz w:val="28"/>
        </w:rPr>
        <w:t>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92. Бурлинское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93. Жангалинское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94. Жанибекское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95. Зеленовское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96. Каратобинское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97. Казталовское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98. Сырымское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99. Таскалинское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100. Теректинское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101. Бокейординское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102. Чингирлауское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103. Департамент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104. Абайское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105. Актогайское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106. Балхашское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107. Бухар-Жырауское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108. Жанааркинское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109. Жезказганское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110. Каркаралинское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111. Каражалское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112. Нуринское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113. Осакаровское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114. Октябрьское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115. Приозерское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116. Саранское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117. Сатпаевское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118. Темиртауское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119. Улытауское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120. Шахтинское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121. Шетское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122. Департамент казначейства по Кызылординской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123. Аральское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124. Байконырское городское управление казначейства Департамента казначейства по Кызылординской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125. Жалагашское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126. Жанакорганское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127. Казалинское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128. Кармакшинское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129. Сырдарьинское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130. Шиелийское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131. Департамент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132. Алтынсаринское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133. Амангельдинское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134. Аркалыкское городское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135. Аулиекольское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136. Денисовское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137. Жангельдинское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138. Житикаринское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139. Камыстинское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140. Карабалыкское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141. Карасуское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142. Костанайское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143. Лисаковское городское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144. Мендыгаринское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145. Наурзумское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146. Рудненское городское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147. Сарыкольское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148. Тарановское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149. Узынкольское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150. Федоровское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151. Департамент казначейства по Мангистауской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152. Бейнеуское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153. Жанаозенское городское управление казначейства Департамента казначейства по Мангистауской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154. Каракиянское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155. Мангистауское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156. Мунайлинское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157. Тупкараганское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158. Департамент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159. Аксуское городское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160. Актогайское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161. Баянаульское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162. Железинское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163. Иртышское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164. Качирское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165. Лебяжинское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166. Майское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167. Павлодарское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168. Успенское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169. Щербактинское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170. Экибастузское городское управление казначейства Департамента казначейства по Павлодарской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171. Департамент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172. Акжарское районное управление казначейства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173. Аккайынское районное управление казначейства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174. Айыртауское районное управление казначейства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175. Управление казначейства района Магжана Жумабаева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176. Есильское районное управление казначейства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177. Жамбылское районное управление казначейства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178. Кызылжарское районное управление казначейства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179. Мамлютское районное управление казначейства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180. Управление казначейства района имени Шал акына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181. Тимирязевское районное управление казначейства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182. Тайыншинское районное управление казначейства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183. Уалихановское районное управление казначейства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184. Управление казначейства района имени Габита Мусрепова Департамента казначейства по Северо-Казахстанской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185. Департамент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186. Арысское городское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187. Байдибекское районное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188. Казыгуртское районное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189. Кентауское городское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190. Мактааральское районное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191. Ордабасынское районное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192. Отрарское районное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193. Сайрамское районное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194. Сарыагашское районное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195. Созакское районное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196. Толебийское районное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197. Туркестанское городское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198. Тюлькубасское районное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199. Шардаринское районное управление казначейства Департамента казначейства по Южно-Казахстанской области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200. Департамент казначейства по городу Алматы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201. Алмалинское районное управление казначейства Департамента казначейства по городу Алматы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202. Бостандыкское районное управление казначейства Департамента казначейства по городу Алматы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203. Турксибское районное управление казначейства Департамента казначейства по городу Алматы Комитета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204. Департамент казначейства по городу Астане Комитета казначейства Министерства финансов Республики Казахстан.
</w:t>
      </w:r>
    </w:p>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марта 2009 года № 374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апреля 2008 года № 387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 межрегиональных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департаментов государственного имущества и приватизации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Комитета государственного имущества и приватизации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Министерства финансов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"Сарыарқа" в городе Астане.
</w:t>
      </w:r>
      <w:r>
        <w:br/>
      </w:r>
      <w:r>
        <w:rPr>
          <w:rFonts w:ascii="Times New Roman"/>
          <w:b w:val="false"/>
          <w:i w:val="false"/>
          <w:color w:val="000000"/>
          <w:sz w:val="28"/>
        </w:rPr>
        <w:t>
</w:t>
      </w:r>
      <w:r>
        <w:rPr>
          <w:rFonts w:ascii="Times New Roman"/>
          <w:b w:val="false"/>
          <w:i w:val="false"/>
          <w:color w:val="000000"/>
          <w:sz w:val="28"/>
        </w:rPr>
        <w:t>
      2. 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"Каспий" в городе Актау.
</w:t>
      </w:r>
      <w:r>
        <w:br/>
      </w:r>
      <w:r>
        <w:rPr>
          <w:rFonts w:ascii="Times New Roman"/>
          <w:b w:val="false"/>
          <w:i w:val="false"/>
          <w:color w:val="000000"/>
          <w:sz w:val="28"/>
        </w:rPr>
        <w:t>
</w:t>
      </w:r>
      <w:r>
        <w:rPr>
          <w:rFonts w:ascii="Times New Roman"/>
          <w:b w:val="false"/>
          <w:i w:val="false"/>
          <w:color w:val="000000"/>
          <w:sz w:val="28"/>
        </w:rPr>
        <w:t>
      3. 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"Батыс" в городе Актобе.
</w:t>
      </w:r>
      <w:r>
        <w:br/>
      </w:r>
      <w:r>
        <w:rPr>
          <w:rFonts w:ascii="Times New Roman"/>
          <w:b w:val="false"/>
          <w:i w:val="false"/>
          <w:color w:val="000000"/>
          <w:sz w:val="28"/>
        </w:rPr>
        <w:t>
</w:t>
      </w:r>
      <w:r>
        <w:rPr>
          <w:rFonts w:ascii="Times New Roman"/>
          <w:b w:val="false"/>
          <w:i w:val="false"/>
          <w:color w:val="000000"/>
          <w:sz w:val="28"/>
        </w:rPr>
        <w:t>
      4. 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"Тобол" в городе Костанае.
</w:t>
      </w:r>
      <w:r>
        <w:br/>
      </w:r>
      <w:r>
        <w:rPr>
          <w:rFonts w:ascii="Times New Roman"/>
          <w:b w:val="false"/>
          <w:i w:val="false"/>
          <w:color w:val="000000"/>
          <w:sz w:val="28"/>
        </w:rPr>
        <w:t>
</w:t>
      </w:r>
      <w:r>
        <w:rPr>
          <w:rFonts w:ascii="Times New Roman"/>
          <w:b w:val="false"/>
          <w:i w:val="false"/>
          <w:color w:val="000000"/>
          <w:sz w:val="28"/>
        </w:rPr>
        <w:t>
      5. 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"Жетісу" в городе Талдыкоргане.
</w:t>
      </w:r>
      <w:r>
        <w:br/>
      </w:r>
      <w:r>
        <w:rPr>
          <w:rFonts w:ascii="Times New Roman"/>
          <w:b w:val="false"/>
          <w:i w:val="false"/>
          <w:color w:val="000000"/>
          <w:sz w:val="28"/>
        </w:rPr>
        <w:t>
</w:t>
      </w:r>
      <w:r>
        <w:rPr>
          <w:rFonts w:ascii="Times New Roman"/>
          <w:b w:val="false"/>
          <w:i w:val="false"/>
          <w:color w:val="000000"/>
          <w:sz w:val="28"/>
        </w:rPr>
        <w:t>
      6. 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"Ертіс" в городе Семее.
</w:t>
      </w:r>
      <w:r>
        <w:br/>
      </w:r>
      <w:r>
        <w:rPr>
          <w:rFonts w:ascii="Times New Roman"/>
          <w:b w:val="false"/>
          <w:i w:val="false"/>
          <w:color w:val="000000"/>
          <w:sz w:val="28"/>
        </w:rPr>
        <w:t>
</w:t>
      </w:r>
      <w:r>
        <w:rPr>
          <w:rFonts w:ascii="Times New Roman"/>
          <w:b w:val="false"/>
          <w:i w:val="false"/>
          <w:color w:val="000000"/>
          <w:sz w:val="28"/>
        </w:rPr>
        <w:t>
      7. 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"Оңтүстік" в городе Шымкенте.
</w:t>
      </w:r>
      <w:r>
        <w:br/>
      </w:r>
      <w:r>
        <w:rPr>
          <w:rFonts w:ascii="Times New Roman"/>
          <w:b w:val="false"/>
          <w:i w:val="false"/>
          <w:color w:val="000000"/>
          <w:sz w:val="28"/>
        </w:rPr>
        <w:t>
</w:t>
      </w:r>
      <w:r>
        <w:rPr>
          <w:rFonts w:ascii="Times New Roman"/>
          <w:b w:val="false"/>
          <w:i w:val="false"/>
          <w:color w:val="000000"/>
          <w:sz w:val="28"/>
        </w:rPr>
        <w:t>
      8. Байконырский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w:t>
      </w:r>
    </w:p>
    <w:p>
      <w:pPr>
        <w:spacing w:after="0"/>
        <w:ind w:left="0"/>
        <w:jc w:val="both"/>
      </w:pPr>
      <w:r>
        <w:rPr>
          <w:rFonts w:ascii="Times New Roman"/>
          <w:b w:val="false"/>
          <w:i w:val="false"/>
          <w:color w:val="000000"/>
          <w:sz w:val="28"/>
        </w:rPr>
        <w:t>
Приложение 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марта 2009 года № 374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апреля 2008 года № 387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 межрегиональных департаментов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Комитета по работе с несостоятельными должниками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Министерства финансов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Межрегиональный департамент Комитета по работе с несостоятельными должниками Министерства финансов Республики Казахстан "Сарыарқа" в городе Астане.
</w:t>
      </w:r>
      <w:r>
        <w:br/>
      </w:r>
      <w:r>
        <w:rPr>
          <w:rFonts w:ascii="Times New Roman"/>
          <w:b w:val="false"/>
          <w:i w:val="false"/>
          <w:color w:val="000000"/>
          <w:sz w:val="28"/>
        </w:rPr>
        <w:t>
</w:t>
      </w:r>
      <w:r>
        <w:rPr>
          <w:rFonts w:ascii="Times New Roman"/>
          <w:b w:val="false"/>
          <w:i w:val="false"/>
          <w:color w:val="000000"/>
          <w:sz w:val="28"/>
        </w:rPr>
        <w:t>
      2. Межрегиональный департамент Комитета по работе с несостоятельными должниками Министерства финансов Республики Казахстан "Каспий" в городе Актау.
</w:t>
      </w:r>
      <w:r>
        <w:br/>
      </w:r>
      <w:r>
        <w:rPr>
          <w:rFonts w:ascii="Times New Roman"/>
          <w:b w:val="false"/>
          <w:i w:val="false"/>
          <w:color w:val="000000"/>
          <w:sz w:val="28"/>
        </w:rPr>
        <w:t>
</w:t>
      </w:r>
      <w:r>
        <w:rPr>
          <w:rFonts w:ascii="Times New Roman"/>
          <w:b w:val="false"/>
          <w:i w:val="false"/>
          <w:color w:val="000000"/>
          <w:sz w:val="28"/>
        </w:rPr>
        <w:t>
      3. Межрегиональный департамент Комитета по работе с несостоятельными должниками Министерства финансов Республики Казахстан "Батыс" в городе Актобе.
</w:t>
      </w:r>
      <w:r>
        <w:br/>
      </w:r>
      <w:r>
        <w:rPr>
          <w:rFonts w:ascii="Times New Roman"/>
          <w:b w:val="false"/>
          <w:i w:val="false"/>
          <w:color w:val="000000"/>
          <w:sz w:val="28"/>
        </w:rPr>
        <w:t>
</w:t>
      </w:r>
      <w:r>
        <w:rPr>
          <w:rFonts w:ascii="Times New Roman"/>
          <w:b w:val="false"/>
          <w:i w:val="false"/>
          <w:color w:val="000000"/>
          <w:sz w:val="28"/>
        </w:rPr>
        <w:t>
      4. Межрегиональный департамент Комитета по работе с несостоятельными должниками Министерства финансов Республики Казахстан "Тобол" в городе Костанае.
</w:t>
      </w:r>
      <w:r>
        <w:br/>
      </w:r>
      <w:r>
        <w:rPr>
          <w:rFonts w:ascii="Times New Roman"/>
          <w:b w:val="false"/>
          <w:i w:val="false"/>
          <w:color w:val="000000"/>
          <w:sz w:val="28"/>
        </w:rPr>
        <w:t>
</w:t>
      </w:r>
      <w:r>
        <w:rPr>
          <w:rFonts w:ascii="Times New Roman"/>
          <w:b w:val="false"/>
          <w:i w:val="false"/>
          <w:color w:val="000000"/>
          <w:sz w:val="28"/>
        </w:rPr>
        <w:t>
      5. Межрегиональный департамент Комитета по работе с несостоятельными должниками Министерства финансов Республики Казахстан "Жетісу" в городе Талдыкоргане.
</w:t>
      </w:r>
      <w:r>
        <w:br/>
      </w:r>
      <w:r>
        <w:rPr>
          <w:rFonts w:ascii="Times New Roman"/>
          <w:b w:val="false"/>
          <w:i w:val="false"/>
          <w:color w:val="000000"/>
          <w:sz w:val="28"/>
        </w:rPr>
        <w:t>
</w:t>
      </w:r>
      <w:r>
        <w:rPr>
          <w:rFonts w:ascii="Times New Roman"/>
          <w:b w:val="false"/>
          <w:i w:val="false"/>
          <w:color w:val="000000"/>
          <w:sz w:val="28"/>
        </w:rPr>
        <w:t>
      6. Межрегиональный департамент Комитета по работе с несостоятельными должниками Министерства финансов Республики Казахстан "Epтіс" в городе Семей.
</w:t>
      </w:r>
      <w:r>
        <w:br/>
      </w:r>
      <w:r>
        <w:rPr>
          <w:rFonts w:ascii="Times New Roman"/>
          <w:b w:val="false"/>
          <w:i w:val="false"/>
          <w:color w:val="000000"/>
          <w:sz w:val="28"/>
        </w:rPr>
        <w:t>
</w:t>
      </w:r>
      <w:r>
        <w:rPr>
          <w:rFonts w:ascii="Times New Roman"/>
          <w:b w:val="false"/>
          <w:i w:val="false"/>
          <w:color w:val="000000"/>
          <w:sz w:val="28"/>
        </w:rPr>
        <w:t>
      7. Межрегиональный департамент Комитета по работе с несостоятельными должниками Министерства финансов Республики Казахстан "Оңтүстік" в городе Шымкенте.
</w:t>
      </w:r>
    </w:p>
    <w:p>
      <w:pPr>
        <w:spacing w:after="0"/>
        <w:ind w:left="0"/>
        <w:jc w:val="both"/>
      </w:pPr>
      <w:r>
        <w:rPr>
          <w:rFonts w:ascii="Times New Roman"/>
          <w:b w:val="false"/>
          <w:i w:val="false"/>
          <w:color w:val="000000"/>
          <w:sz w:val="28"/>
        </w:rPr>
        <w:t>
Приложение 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марта 2009 года № 374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апреля 2008 года № 387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 территориальных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Комитета таможенного контроля Министерства финансов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Департамент таможенного контроля по городу Астане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 Департамент таможенного контроля по городу Алматы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3. Департамент таможенного контроля по Акмолинской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4. Департамент таможенного контроля по Алматинской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5. Департамент таможенного контроля по Актюбинской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6. Департамент таможенного контроля по Атырауской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7. Департамент таможенного контроля по Восточно-Казахстанской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8. Департамент таможенного контроля по Жамбылской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9. Департамент таможенного контроля по Западно-Казахстанской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10. Департамент таможенного контроля по Карагандинской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11. Департамент таможенного контроля по Костанайской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12. Департамент таможенного контроля по Кызылординской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13. Департамент таможенного контроля по Мангистауской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14. Департамент таможенного контроля по Павлодарской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15. Департамент таможенного контроля по Северо-Казахстанской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16. Департамент таможенного контроля по Южно-Казахстанской области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17. Таможня "Астана - жаңа қала"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18. Таможня "Байконыр"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19. Таможня "Достық"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20. "Финансово-хозяйственная таможня"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21. "Кинологический центр"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22. "Центральная таможенная лаборатория"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23. Учебно-методический центр Комитета таможенного контроля Министерства финансов Республики Казахстан в городе Алматы.
</w:t>
      </w:r>
      <w:r>
        <w:br/>
      </w:r>
      <w:r>
        <w:rPr>
          <w:rFonts w:ascii="Times New Roman"/>
          <w:b w:val="false"/>
          <w:i w:val="false"/>
          <w:color w:val="000000"/>
          <w:sz w:val="28"/>
        </w:rPr>
        <w:t>
</w:t>
      </w:r>
      <w:r>
        <w:rPr>
          <w:rFonts w:ascii="Times New Roman"/>
          <w:b w:val="false"/>
          <w:i w:val="false"/>
          <w:color w:val="000000"/>
          <w:sz w:val="28"/>
        </w:rPr>
        <w:t>
      24. Учебно-методический центр Комитета таможенного контроля Министерства финансов Республики Казахстан в городе Атырау.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