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6d9f7" w14:textId="0c6d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января 2009 года №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2009 года № 379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января 2009 года № 79 "Об утверждении лимитов вылова рыбы и других водных животных в рыбохозяйственных водоемах на 2009 год"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лимитах </w:t>
      </w:r>
      <w:r>
        <w:rPr>
          <w:rFonts w:ascii="Times New Roman"/>
          <w:b w:val="false"/>
          <w:i w:val="false"/>
          <w:color w:val="000000"/>
          <w:sz w:val="28"/>
        </w:rPr>
        <w:t>
 вылова рыбы и других водных животных в рыбохозяйственных водоемах на 2009 год,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разделы "Западно-Казахстанская область", "Костанайская область" изложить в новой редакции согласно приложению 1 к настоящему постановлению;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"Карагандинская область":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"Прочие водоемы**":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"65,618", "12,041", "34,201", "7,149" заменить соответственно цифрами "67,882", "12,502", "35,959", "7,194";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"Итого*":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"300,206", "45,145", "151,523", "23,171" заменить соответственно цифрами "302,47", "45,606", "153,281", "23,216";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новыми разделами согласно приложению 2 к настоящему постановлению;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Примечания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"*** распределение квот вылова осетровых, мелкого частика, туводных и култучных в море, шипа в реке Урал и осетровых в пойменных водоемах реки Иртыш для проведения научных исследований производится уполномоченным органом в разрезе каждой научной темы".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марта 2009 года № 379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Западно-Казахстанская область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994"/>
        <w:gridCol w:w="842"/>
        <w:gridCol w:w="842"/>
        <w:gridCol w:w="708"/>
        <w:gridCol w:w="1074"/>
        <w:gridCol w:w="975"/>
        <w:gridCol w:w="851"/>
        <w:gridCol w:w="653"/>
        <w:gridCol w:w="842"/>
        <w:gridCol w:w="728"/>
        <w:gridCol w:w="845"/>
        <w:gridCol w:w="842"/>
        <w:gridCol w:w="876"/>
        <w:gridCol w:w="622"/>
        <w:gridCol w:w="842"/>
        <w:gridCol w:w="892"/>
      </w:tblGrid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нопер-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Битикс-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ранили-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69,730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(южная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Сокрыл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Жанакуш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ранили-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72,414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Костанайская область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1"/>
        <w:gridCol w:w="1344"/>
        <w:gridCol w:w="1284"/>
        <w:gridCol w:w="1082"/>
        <w:gridCol w:w="1547"/>
        <w:gridCol w:w="1547"/>
        <w:gridCol w:w="1405"/>
        <w:gridCol w:w="1365"/>
        <w:gridCol w:w="1205"/>
      </w:tblGrid>
      <w:tr>
        <w:trPr>
          <w:trHeight w:val="30" w:hRule="atLeast"/>
        </w:trPr>
        <w:tc>
          <w:tcPr>
            <w:tcW w:w="3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сиговые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Верхне-Тобольское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Жул-Журган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Улькен Бурли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Жаксы-Алаколь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Акколь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Шумекты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Каракамыс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Улькенкопа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Шагырколь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Сасыкколь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Койбагар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Тонтыгер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Кунайжарколь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(Мокрое)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Сарыколь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Босщаколь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Речное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Бабье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Акжан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(Большое Неклюдово)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513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Ортаколь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Шошкалы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Куренное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Жаркаин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Жаксыалаколь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Токтас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Сабынколь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Колесниково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Сулуколь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Кабырга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Торгай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Улькаяк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Шортанды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водоемы**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марта 2009 года № 379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Урало-Каспийский бассейн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(в тоннах)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1833"/>
        <w:gridCol w:w="2133"/>
        <w:gridCol w:w="953"/>
        <w:gridCol w:w="2253"/>
        <w:gridCol w:w="2293"/>
        <w:gridCol w:w="1213"/>
      </w:tblGrid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животных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водоемов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Предустьевое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Урал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Предустьевое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Кигаш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часть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Осетровые,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16***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 (3,57*)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Севрюга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 (6,3*)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осетр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 (2,6*)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Персидский осетр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Белоглазка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Красноперка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Кефаль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Килька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Килька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анчоусовидная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пузанок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Большеглазый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пузанок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37886,5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Озеро Балхаш и дельта реки Или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3"/>
        <w:gridCol w:w="3473"/>
        <w:gridCol w:w="2953"/>
        <w:gridCol w:w="3833"/>
      </w:tblGrid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животных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Балхаш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Устье реки Или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 дельты реки Или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Алакольская система озер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3"/>
        <w:gridCol w:w="3453"/>
        <w:gridCol w:w="2953"/>
        <w:gridCol w:w="3833"/>
      </w:tblGrid>
      <w:tr>
        <w:trPr>
          <w:trHeight w:val="30" w:hRule="atLeast"/>
        </w:trPr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животных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Кошкарколь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Сасыкколь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Серебряный карась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Капшагайское водохранилище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3"/>
        <w:gridCol w:w="6553"/>
      </w:tblGrid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Бухтарминское водохранилище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3"/>
        <w:gridCol w:w="6573"/>
      </w:tblGrid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Рипус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Озеро Зайсан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3"/>
        <w:gridCol w:w="6573"/>
      </w:tblGrid>
      <w:tr>
        <w:trPr>
          <w:trHeight w:val="3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0,1***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Шульбинское водохранилище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3"/>
        <w:gridCol w:w="6653"/>
      </w:tblGrid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Рипус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0,07***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Река Иртыш в пределах Восточно-Казахстанской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3"/>
        <w:gridCol w:w="6653"/>
      </w:tblGrid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Рипус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0,05***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Аральское море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3"/>
        <w:gridCol w:w="6673"/>
      </w:tblGrid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тонн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Река Сырдарья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3"/>
        <w:gridCol w:w="4653"/>
        <w:gridCol w:w="4413"/>
      </w:tblGrid>
      <w:tr>
        <w:trPr>
          <w:trHeight w:val="30" w:hRule="atLeast"/>
        </w:trPr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тонн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Шардаринское водохранилище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3"/>
        <w:gridCol w:w="6293"/>
      </w:tblGrid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тонн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Река Ишим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3"/>
        <w:gridCol w:w="3433"/>
        <w:gridCol w:w="4913"/>
      </w:tblGrid>
      <w:tr>
        <w:trPr>
          <w:trHeight w:val="30" w:hRule="atLeast"/>
        </w:trPr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Северо-Казахстанской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Канал имени К. Сатпаева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3"/>
        <w:gridCol w:w="7713"/>
      </w:tblGrid>
      <w:tr>
        <w:trPr>
          <w:trHeight w:val="30" w:hRule="atLeast"/>
        </w:trPr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 и водоемы-охладители ГРЭС-1,2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(сазан)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Павлодарская область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2"/>
        <w:gridCol w:w="1125"/>
        <w:gridCol w:w="1064"/>
        <w:gridCol w:w="721"/>
        <w:gridCol w:w="582"/>
        <w:gridCol w:w="862"/>
        <w:gridCol w:w="964"/>
        <w:gridCol w:w="842"/>
        <w:gridCol w:w="620"/>
        <w:gridCol w:w="1146"/>
        <w:gridCol w:w="843"/>
        <w:gridCol w:w="782"/>
        <w:gridCol w:w="1207"/>
        <w:gridCol w:w="560"/>
        <w:gridCol w:w="925"/>
      </w:tblGrid>
      <w:tr>
        <w:trPr>
          <w:trHeight w:val="30" w:hRule="atLeast"/>
        </w:trPr>
        <w:tc>
          <w:tcPr>
            <w:tcW w:w="1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 золо-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лядь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Пойменные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Иртыш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