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76b8" w14:textId="43a7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130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площадью 3315,5 гектара из земель лесного фонда государственного учреждения "Созакское государственное учреждение по охране лесов и животного мира" Управления природных ресурсов и регулирования природопользования Южно-Казахстанской области (далее - учреждение) в категорию земель промышленности, транспорта, связи, обороны и иного несельскохозяйственного назначения,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в установленном законодательством порядке обеспечить предоставление акционерному обществу "Совместное предприятие "Акбастау" (далее - общество) земельных участков, указанных в пункте 1 настоящего постановления, под разведку и добычу урана в соответствии с контрактами от 20 ноября 2007 года № 2487 и 20 ноября 2007 года № 2488 на проведение совмещенной разведки и добычи урана на участках № 1, № 3 и № 4 месторождения "Буденовское" в Южно-Казахстанской области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Обществу в соответствии с действующим законодательством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2009 года № 380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 государственного учреждения "Созакское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государственное учреждение по охране лесов и животного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мира" Управления природных ресурсов и регулирования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природопользования Южно-Казахстанской области, переводимых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категории земель лесного фонда в категорию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промышленности, транспорта, связи, обороны 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иного несельскохозяйственного назначения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853"/>
        <w:gridCol w:w="1293"/>
        <w:gridCol w:w="1173"/>
        <w:gridCol w:w="1373"/>
        <w:gridCol w:w="1873"/>
        <w:gridCol w:w="1273"/>
        <w:gridCol w:w="1413"/>
      </w:tblGrid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карьер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«Созакское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3315,5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3064,1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3315,5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3064,1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