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dc9a" w14:textId="1dfdc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8 октября 2007 года № 914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2009 года № 395. Утратило силу постановлением Правительства Республики Казахстан от 10 сентября 2010 года № 924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10.09.2010 </w:t>
      </w:r>
      <w:r>
        <w:rPr>
          <w:rFonts w:ascii="Times New Roman"/>
          <w:b w:val="false"/>
          <w:i w:val="false"/>
          <w:color w:val="ff0000"/>
          <w:sz w:val="28"/>
        </w:rPr>
        <w:t>N 924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октября 2007 года № 914 "Об утверждении Программы по сохранению и рациональному использованию водных ресурсов, животного мира и развитию сети особо охраняемых природных территорий до 2010 года" (САПП Республики Казахстан, 2007 г., № 37, ст. 422)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сохранению и рациональному использованию водных ресурсов, животного мира и развитию сети особо охраняемых природных территорий до 2010 года,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"Источники финансирования Программы" раздела 1. "Паспорт Программы" слова "внешних займов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раздела 6. "Необходимые ресурсы и источники финансирования Программы" слова "внешних займов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 "План мероприятий Программы по сохранению и рациональному использованию водных ресурсов, животного мира и развитию сети особо охраняемых природных территорий до 2010 года":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 "Совершенствование системы управления водными ресурсами и снижение удельного расходования воды на единицу продукции в сельском хозяйстве":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2.1: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"2008" заменить цифрами "2010";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"120,000"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8 дополнить цифрами "120,000";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"372,700" заменить цифрами "252,700";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"181,128" заменить цифрами "301,128";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3 "Освоение современных приемов и методов водопользования, оснащение водохозяйственных систем средствами водоизмерения, водоучета и водорегулирования":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3.1: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"2008" заменить цифрами "2010";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"38,000"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8 дополнить цифрами "38,000";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"347,300" заменить цифрами "309,300";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"348,232" заменить цифрами "386,232";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 по водным ресурсам":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"2296,300" заменить цифрами "2138,300";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"2771,169" заменить цифрами "2929,169";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"гранты":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"158,000"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8 дополнить цифрами "158,000";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4 "Совершенствование нормативной правовой базы рыбного хозяйства":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4.1: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слова "Приказ МСХ" заменить словами "Информация в Правительство";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дополнить словами ", 1 квартал 2009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4.2: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слова "Приказ МСХ" заменить словами "Информация в Правительство";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дополнить словами ", 1 квартал 2009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10 "Создание особо охраняемых природных территорий":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 по Программе":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"3801,887" заменить цифрами "3643,887";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"4344,086" заменить цифрами "4502,086";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"Несвязанные гранты":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"158,000"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8 дополнить цифрами "158,000".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