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a881" w14:textId="1e8a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декабря 2007 года № 1325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2009 года № 397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декабря 2007 года № 1325 "Об утверждении Программы по снижению материнской и детской смертности в Республике Казахстан на 2008-2010 годы" (САПП Республики Казахстан, 2007 г., № 50, ст. 612)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снижению материнской и детской смертности в Республике Казахстан на 2008-2010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5. "Основные направления и механизмы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пункта 5.1.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8. "План мероприятий по реализации Программы по снижению материнской и детской смертности в Республике Казахстан на 2008-2010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