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d7cd0" w14:textId="c0d7c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18 декабря 2008 года № 1184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марта 2009 года № 398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18 декабря 2008 года № 1184 "О реализации Закона Республики Казахстан "О республиканском бюджете на 2009-2011 годы"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1-1 согласно приложению к настоящему постановлению.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марта 2009 года № 398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1-1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2009 года № 1184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бюджетных инвестиционных проектов,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реализуемых по республиканской бюджетной программе 005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"Целевые трансферты на развитие областным бюджетам, бюджетам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городов Астаны и Алматы на строительство и реконструкцию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объектов здравоохранения и областному бюджету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Алматинской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области и бюджету города Алматы для сейсмоусиления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объектов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здравоохранения" Министерства здравоохранения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Казахстан на 2009-2011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233"/>
        <w:gridCol w:w="5853"/>
        <w:gridCol w:w="2093"/>
        <w:gridCol w:w="1953"/>
        <w:gridCol w:w="2073"/>
      </w:tblGrid>
      <w:tr>
        <w:trPr>
          <w:trHeight w:val="36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Инвес-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тици-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онный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проект
</w:t>
            </w:r>
          </w:p>
        </w:tc>
        <w:tc>
          <w:tcPr>
            <w:tcW w:w="5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Целевые трансферты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развитие областным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бюджетам, бюджетам городов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Астаны и Алматы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строительство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реконструкцию объектов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областному бюджету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Алматинской области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бюджету города Алматы для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сейсмоусиления объектов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67 458 698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94 182 642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66 185 825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инвестиционные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Акмолинская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крови в городе Кокшетау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1 677 062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на 500 посещений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смену в городе Кокшетау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393 800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на 500 посещений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смену в городе Щучинске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640 027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районной больницы на 150 коек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 Акмол (Малиновка)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1 620 100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районной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150 коек по улице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Центральной, № 2 в поселке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типа Степной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Державинска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1 362 450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Актюбинская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многопрофильной больницы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коек в городе Актобе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2 022 250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3 522 800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многопрофильной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детской больницы на 200 коек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Актобе Актюбинской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3 235 020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на 500 посещений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смену в районе "Жилгородок"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 Актюбинской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874 253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районной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на 250 посещений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смену в поселке Шубаркудук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Темирского района Актюбинской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на 500 посещений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смену в районе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"Авиагородок" города Актобе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798 810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на 500 посещений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смену в городе Актобе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(район жилого массива "Арай")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Алматинская обл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асть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сельской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50 коек в поселке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 Алакольского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многопрофильной больницы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коек в городе Талдыкорган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4 250 566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районной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150 коек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 Талгарского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412 094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районной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на 250 посещений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смену в селе Кеген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1 432 000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районной больницы на 250 коек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Есик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894 171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восстановительными работами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сельской больницы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 Лепсы Саркандского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Алматинской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227 564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восстановительными работами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центральной районной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в селе Чунджа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Уйгурского района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68 857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детской больницы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200 коек с поликлиникой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450 посещений в смену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поселке Отеген Батыра,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микрорайона Куат, Илийского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Алматинской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1 172 370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восстановительными работами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центральной городской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150 коек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поликлиникой на 500 посещений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смену в 5-м микрорайоне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Капшагай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173 340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156 558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Атырауская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на 500 посещений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смену в городе Атырау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767 898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родильного дома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коек в микрорайоне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Алмагуль города Атырау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938 253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районной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на 250 посещений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смену в селе Макат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Макатского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903 550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районной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на 250 посещений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смену в селе Аккистау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903 550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районной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на 250 посещений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смену в селе Миялы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Кызылкогинского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903 550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районной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на 250 посещений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смену в селе Махамбет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903 550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районной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на 250 посещений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смену в селе Ганюшкино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903 550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межрайонной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противотуберкулезной больницы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коек в селе Сартугай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Восточно-Казахстанская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крови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1 413 042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больницы на 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коек в городе Семей 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1 953 351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многопрофильной больницы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коек в городе Семей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4 249 500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больницы на 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коек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1 950 385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туберкулезной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50 коек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 Тарбагатайского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803 642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многопрофильной больницы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коек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4 240 900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районной больницы на 75 коек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 Катон-Карагай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602 011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районной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75 коек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поликлиникой на 100 посещений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 Аксуат Тарбагатайского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Восточно-Казахстанской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333 354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 строительства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 районной больницы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койко-мест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поликлиникой на 150 посещений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смену в селе Кокпекты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732 344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г. Алматы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городской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№ 3 города Алматы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182 420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183 584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перинатального центра на 150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коек в городе Алматы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852 053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882 714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многопрофильной больницы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коек в городе Алматы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2 525 189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1 994 893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детской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клинической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№ 1 - блок 2Б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110 390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многопрофильной детской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200 коек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804 684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1 593 700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1 301 416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межрайонного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диспансера на 260 коек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Алматы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687 252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с ремонтно-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восстановительными работами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№ 2 городской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клинической больницы № 5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Алматы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с ремонтно-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восстановительными работами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№ 3 городской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клинической больницы № 1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Алматы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273 340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зданий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павильонов № 1, 3, 5, 6, 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городской клинической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№ 7 в микрорайоне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Калкаман города Алматы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929 266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г. Астана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детской инфекционной больницы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250 коек в городе Астане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1 335 423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взрослой инфекционной больницы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250 коек в городе Астане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1 702 410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многопрофильного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стационара на 360 коек (левый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берег) в городе Астане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492 500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многопрофильного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стационара на 360 коек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(поселок Промышленный)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397 800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909 000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4 102 200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стерилизации инструментария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медицинского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в городе Астане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1 336 214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 медико-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реабилитации на 250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коек с поликлиникой на 150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смену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многопрофильной детской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350 коек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консультативно-диагностической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поликлиникой на 250 посещений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смену в городе Астане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508 035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691 965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амбулаторно-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поликлинического комплекса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(взрослая поликлиника на 350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смену, детская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 на 150 посещений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смену) в городе Астане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663 026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амбулаторно-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поликлинического комплекса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(взрослая поликлиника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посещений в смену,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поликлиника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посещений в смену)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левобережье в городе Астане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196 558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родильного дома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150 коек с отделением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этапа выхаживания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новорожденных с женской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консультацией на 250 посещений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смену в районе проспекта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 Батыра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5 668 289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727 049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амбулаторно-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поликлинического комплекса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(взрослая поликлиника на 350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смену, детская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 на 150 посещений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смену) в микрорайоне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 (правая сторона)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Астане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429 105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Жамбылская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крови в городе Тараз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683 312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1 689 950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многопрофильной больницы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коек в городе Тараз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5 318 600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на 500 посещений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 в городе Тараз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многопрофильной детской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200 коек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Жамбылской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2 919 460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многопрофильной детской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200 коек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Жамбылской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911 684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2 913 366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районной больницы на 150 коек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 Толе би Шуского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1 408 397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1 382 338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районной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на 250 посещений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 в селе Аса Жамбылского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Жамбылской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416 958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1 260 842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Западно-Казахстанская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онкологического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диспансера в городе Уральске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многопрофильной больницы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коек в городе Уральске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1 865 580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4 176 420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на 500 посещений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смену в городе Уральске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387 093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многопрофильной детской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200 коек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Уральске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3 419 000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районной больницы на 100 коек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 Акжаик Теректинского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Западно-Казахстанской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610 939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501 979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районной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на 250 посещений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смену в селе Чапаево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1 122 277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районной больницы на 120 коек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 Переметное Зеленовского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Западно-Казахстанской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909 865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межрайонной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восстановительного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лечения на 100 коек в поселке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Жангала Жангалинского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340 782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Карагандинская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крови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Караганде 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1 223 262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многопрофильной больницы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коек в городе Караганде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5 345 143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на 500 посещений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смену в городе Сатпаев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613 571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многопрофильной детской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200 коек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Караганде 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3 050 936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больницы на 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коек с поликлиникой на 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поселке Ботакара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137 018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Костанайская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крови в городе Костанае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1 706 562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на 500 посещений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смену в городе Рудный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621 500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на 500 посещений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смену в городе Костанае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526 500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многопрофильной больницы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коек в городе Костанае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2 970 000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многопрофильной детской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200 коек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Костанайской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2 390 000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Кызылординская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на 500 посещений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Кызылорде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766 500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перинатального центра на 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коек в городе Кызылорде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1 603 100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многопрофильной больницы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коек в городе Кызылорде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710 061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многопрофильной детской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200 коек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Кызылорде 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2 024 000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1 888 000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родильного дома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80 коек с женской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консультацией на 100 посещений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смену в городе Байконур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225 648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районной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на 250 посещений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смену в поселке Жосалы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1 425 000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Мангистауская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крови в городе Актау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1 773 262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родильного дома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коек в городе Жанаозен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туберкулезной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100 коек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Жанаозен Мангистауской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многопрофильной больницы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коек в городе Актау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4 268 250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Мангистауской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 районной больницы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150 коек в поселке Шетпе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620 300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поликлиники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посещений в смену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Курык Каракиянского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420 613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Павлодарская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на 500 посещений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смену в городе Аксу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1 058 122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на 500 посещений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смену в городе Павлодаре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1 054 687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диспансера на 210 коек 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посещений в смену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Павлодаре Павлодарской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377 412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районной больницы на 75 коек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поликлиникой на 100 посещений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смену в селе Коктобе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Майского района Павлодарской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1 141 114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районной больницы на 60 коек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поликлиникой на 100 посещений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смену в селе Железинке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1 039 721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Северо-Казахстанская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крови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Петропавловске Северо-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982 515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на 500 посещений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 в городе Петропавловске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412 781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районной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на 250 посещений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смену в селе Явленка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 района Северо-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1 456 408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районной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на 250 посещений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смену в селе Смирново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1 456 408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межрайонного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диспансера на 100 коек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поликлиникой на 90 посещений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 в селе Пресновка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 района Северо-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847 590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межрайонного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диспансера на 100 коек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поликлиникой на 90 посещений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смену в селе Новоишимское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имени Г. Мусрепова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847 590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районной больницы на 150 коек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Ленгер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1 189 000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№ 3 на 500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смену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Южно-Казахстанской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261 000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№ 6 на 500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смену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Южно-Казахстанской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892 200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№ 7 на 500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смену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Южно-Казахстанской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261 000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многопрофильной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детской больницы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коек в городе Шымкент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1 899 441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1 727 519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многопрофильной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детской больницы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коек в городе Туркестан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1 899 440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1 727 520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районной больницы на 150 коек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Арысь Арысского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347 947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781 053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 строительства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 районной больницы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150 коек с поликлиникой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посещений в смену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Сарыагашского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