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23b7f" w14:textId="df23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2009 года"</w:t>
      </w:r>
    </w:p>
    <w:p>
      <w:pPr>
        <w:spacing w:after="0"/>
        <w:ind w:left="0"/>
        <w:jc w:val="both"/>
      </w:pPr>
      <w:r>
        <w:rPr>
          <w:rFonts w:ascii="Times New Roman"/>
          <w:b w:val="false"/>
          <w:i w:val="false"/>
          <w:color w:val="000000"/>
          <w:sz w:val="28"/>
        </w:rPr>
        <w:t>Постановление Правительства Республики Казахстан от 31 марта 2009 года № 435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ПОСТАНОВЛЯЕТ: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 - июне и октябре - декабре 2009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Указ Президента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увольнении в запас военнослужащих срочной воинской службы,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выслуживших установленный срок воинской службы, и очередном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призыве граждан Республики Казахстан на срочную воинскую службу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апреле - июне и октябре - декабре 2009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w:t>
      </w:r>
      <w:r>
        <w:rPr>
          <w:rFonts w:ascii="Times New Roman"/>
          <w:b w:val="false"/>
          <w:i w:val="false"/>
          <w:color w:val="000000"/>
          <w:sz w:val="28"/>
        </w:rPr>
        <w:t xml:space="preserve"> Законом </w:t>
      </w:r>
      <w:r>
        <w:rPr>
          <w:rFonts w:ascii="Times New Roman"/>
          <w:b w:val="false"/>
          <w:i w:val="false"/>
          <w:color w:val="000000"/>
          <w:sz w:val="28"/>
        </w:rPr>
        <w:t>
</w:t>
      </w:r>
      <w:r>
        <w:rPr>
          <w:rFonts w:ascii="Times New Roman"/>
          <w:b w:val="false"/>
          <w:i w:val="false"/>
          <w:color w:val="000000"/>
          <w:sz w:val="28"/>
        </w:rPr>
        <w:t>
 Республики Казахстан от 8 июля 2005 года "О воинской обязанности и воинской службе"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ПОСТАНОВЛЯЮ: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Уволить в запас из рядов Вооруженных Сил Республики Казахстан, Внутренних войск Министерства внутренних дел Республики Казахстан,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 - июне и октябре - декабре 2009 года военнослужащих срочной воинской службы, выслуживших установленный срок воинской службы.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Призвать на срочную воинскую службу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 - июне и октябре - декабре 2009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Местным исполнительным органам организовать и обеспечить проведение призыва граждан на срочную воинскую службу в апреле - июне и октябре - декабре 2009 года через соответствующие местные органы военного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Комитет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Настоящий Указ вводится в действие со дня первого официального опубликования.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Республики Казахстан                       Н.Назарбаев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