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f302" w14:textId="4f3f3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универсальных услуг телекоммуникаций и Правил субсидирования стоимости универсальных услуг телекоммуникаций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2009 года № 451. Утратило силу постановлением Правительства Республики Казахстан от 2 мая 2017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02.05.2017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июля 2004 года "О связи"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универсальных услуг телекоммуникаций;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субсидирования стоимости универсальных услуг телекоммуникаций.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утратившими силу: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2007 года № 1369 "Об утверждении перечня универсальных услуг телекоммуникаций и Плана ребалансирования тарифов на универсальные услуги телекоммуникаций" (САПП Республики Казахстан, 2007 г., № 50, ст. 630);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2008 года № 645 "О внесении изменений в постановление Правительства Республики Казахстан от 29 декабря 2007 года № 1369" (САПП Республики Казахстан, 2008 г., № 31, ст. 329);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октября 2004 года № 1039 "Об утверждении Правил субсидирования стоимости универсальных услуг телекоммуникаций для компенсации убытков операторам связи, оказывающим универсальные услуги телекоммуникаций населению" (САПП Республики Казахстан, 2004 г., № 37, ст. 492).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вводится в действие со дня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2009 года № 451 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универсальных услуг телекоммуникаций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Перечень в редакции постановления Правительства РК от 16.09.2013 </w:t>
      </w:r>
      <w:r>
        <w:rPr>
          <w:rFonts w:ascii="Times New Roman"/>
          <w:b w:val="false"/>
          <w:i w:val="false"/>
          <w:color w:val="ff0000"/>
          <w:sz w:val="28"/>
        </w:rPr>
        <w:t>№ 969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193"/>
        <w:gridCol w:w="3522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универсальных услуг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доступности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местной телефонной связи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пунктах* организацией индивидуального** и/или коллективного*** доступа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индивидуального** беспроводного доступа к сети Интернет со скоростью соединения не менее 1024 Кбит/с (с 01.01.2015 года не менее 1536 Кбит/с)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пунктах*: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2013 году, имеющих статус районного центра, и выше;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2014 году с числом жителей от 3000 и более;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2015 году во всех населенных пунктах*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коллективного*** доступа к сети Интернет со скоростью соединения не менее 1024 Кбит/с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пунктах*: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2013 году с числом жителей от 3000 и более;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2014 году с числом жителей от 1000 и более;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2015 году во всех населенных пунктах*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 Населенный пункт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Индивидуальный доступ: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оказания услуг местной телефонной связи реализуется посредством подключения абонентской линии к телефонной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оказания беспроводного доступа к сети Интернет реализуется посредством организации беспроводного канала с предоставлением абонентского устройства.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*** Коллективный доступ: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оказания услуг местной телефонной связи реализуется одним из следующих способов: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установкой таксофонов;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организацией пунктов коллективного доступа к данной услуге (режим, работы пунктов коллективного доступа к услугам телекоммуникаций определяется в соответствии с законодательством о труде);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оказания услуги коллективного доступа к сети Интернет реализуется путем организации пунктов коллективного доступа к данной услуге (режим работы пунктов коллективного доступа к услугам телекоммуникаций определяется в соответствии с законодательством Республики Казахстан о труде).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2009 года № 451 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стоимости универсальных услуг телекоммуникаций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субсидирования стоимости универсальных услуг телекоммуникаций (далее - Правила) определяют порядок субсидирования стоимости универсальных услуг телекоммуникаций для компенсации убытков, понесенных при оказании универсальных услуг телекоммуникаций (далее - Субсидии) оператором универсального обслуживания (далее - Оператор).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Убытки за оказание универсальных услуг телекоммуникаций в сельских населенных пунктах подлежат субсидированию, если это было определено результатами конкурса или условиями возложения обязательств по предоставлению универсальных услуг телекоммуникаций на доминирующего оператора связи сети телекоммуникаций общего пользования (далее - доминирующий оператор) на данной территории на основании договора.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Убытки за оказание универсальных услуг телекоммуникаций в городах не субсидируются.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При определении размера субсидий Оператор обязан осуществлять раздельный учет доходов и расходов по видам деятельности, оказываемым услугам связи и частям сети связи (далее - раздельный учет), используемым для оказания этих услуг.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случае отсутствия возможности осуществления раздельного учета доходов и расходов по видам деятельности, оказываемым услугам связи и частям сети связи, используемым для оказания этих услуг, размер субсидий определяется по результатам конкурса или условиями возложения обязательств по предоставлению универсальных услуг телекоммуникаций на доминирующего оператора связи.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Размер субсидий определяется центральным исполнительным органом, определяемым Правительством Республики Казахстан, осуществляющим реализацию государственной политики в области связи, государственный контроль, координацию и регулирование деятельности лиц, предоставляющих услуги в области связи или пользующихся ими (далее - уполномоченный орган) с учетом данных раздельного учета Оператора.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уточнения данных раздельного учета, уполномоченный орган запрашивает информацию у Оператора, которая предоставляется им в течение 5 рабочих дней со дня получения соответствующего запроса. 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выплаты субсидий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Размер субсидий, выплачиваемых Оператору, не может превышать размера субсидий, предусмотренного в республиканском бюджете на соответствующий год, и определяется как разность между расходами и фактическими доходами от оказания убыточных универсальных услуг телекоммуникаций. Не субсидируются доходные виды универсальных услуг телекоммуникаций, т.е. по которым фактические доходы превышают расходы.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Субсидии Операторам выплачиваются ежеквартально за фактически оказанный объем универсальных услуг телекоммуникаций на основании заключенного договора на оказание универсальных услуг телекоммуникаций на текущий год между уполномоченным органом и Оператором (далее - Договор).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Данные о фактических доходах, объемах и качестве оказанных универсальных услуг телекоммуникаций оформляются в виде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представляются Оператором в уполномоченный орган, ежеквартально до 15 числа первого месяца квартала, следующего за отчетным кварталом. Данные за четвертый квартал представляются до 10 декабря расчетного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постановления Правительства РК от 25.11.2014 </w:t>
      </w:r>
      <w:r>
        <w:rPr>
          <w:rFonts w:ascii="Times New Roman"/>
          <w:b w:val="false"/>
          <w:i w:val="false"/>
          <w:color w:val="ff0000"/>
          <w:sz w:val="28"/>
        </w:rPr>
        <w:t>№ 1231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Для компенсации убытков Оператору за оказание универсальных услуг телекоммуникаций Уполномоченный орган составляет ведомость о размере субсидий согласно приложению 2 к настоящим Правилам.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Уполномоченный орган в срок до 22 числа первого месяца, следующего за отчетным кварталом, представляет в территориальный орган казначейства Министерства финансов Республики Казахстан ведомости о размере субсидий для компенсации убытков Оператору за оказание универсальных услуг телекоммуникаций и счет к оплате. Данные за четвертый квартал представляются до 20 декабря расчетного года.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в редакции постановления Правительства РК от 25.11.2014 </w:t>
      </w:r>
      <w:r>
        <w:rPr>
          <w:rFonts w:ascii="Times New Roman"/>
          <w:b w:val="false"/>
          <w:i w:val="false"/>
          <w:color w:val="ff0000"/>
          <w:sz w:val="28"/>
        </w:rPr>
        <w:t>№ 1231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универсальных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фактических доходах и объемах оказанных</w:t>
      </w:r>
      <w:r>
        <w:br/>
      </w:r>
      <w:r>
        <w:rPr>
          <w:rFonts w:ascii="Times New Roman"/>
          <w:b/>
          <w:i w:val="false"/>
          <w:color w:val="000000"/>
        </w:rPr>
        <w:t>универсальных услуг телекоммуникаций посредством</w:t>
      </w:r>
      <w:r>
        <w:br/>
      </w:r>
      <w:r>
        <w:rPr>
          <w:rFonts w:ascii="Times New Roman"/>
          <w:b/>
          <w:i w:val="false"/>
          <w:color w:val="000000"/>
        </w:rPr>
        <w:t>индивидуального доступа за ___________ квартал 20 __ года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постановления Правительства РК от 16.09.2013 </w:t>
      </w:r>
      <w:r>
        <w:rPr>
          <w:rFonts w:ascii="Times New Roman"/>
          <w:b w:val="false"/>
          <w:i w:val="false"/>
          <w:color w:val="ff0000"/>
          <w:sz w:val="28"/>
        </w:rPr>
        <w:t>№ 969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изменением, внесенным постановлением Правительства РК от 25.11.2014 </w:t>
      </w:r>
      <w:r>
        <w:rPr>
          <w:rFonts w:ascii="Times New Roman"/>
          <w:b w:val="false"/>
          <w:i w:val="false"/>
          <w:color w:val="ff0000"/>
          <w:sz w:val="28"/>
        </w:rPr>
        <w:t>№ 1231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7024"/>
        <w:gridCol w:w="2253"/>
        <w:gridCol w:w="1957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работы оператора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универсальной услуги телекоммуникаций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оказанных услуг, в единицах тарификации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доходы, тыс. тенге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местной телефонной связи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индивидуального беспроводного доступа к сети Интернет со скоростью соединения не менее 1024 Кбит/с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Оператор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Ф.И.О. уполномоченного лица ___________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фактических доходах и объемах оказанных</w:t>
      </w:r>
      <w:r>
        <w:br/>
      </w:r>
      <w:r>
        <w:rPr>
          <w:rFonts w:ascii="Times New Roman"/>
          <w:b/>
          <w:i w:val="false"/>
          <w:color w:val="000000"/>
        </w:rPr>
        <w:t>универсальных услуг телекоммуникаций посредством</w:t>
      </w:r>
      <w:r>
        <w:br/>
      </w:r>
      <w:r>
        <w:rPr>
          <w:rFonts w:ascii="Times New Roman"/>
          <w:b/>
          <w:i w:val="false"/>
          <w:color w:val="000000"/>
        </w:rPr>
        <w:t>коллективного доступа за _________ квартал 20 __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6893"/>
        <w:gridCol w:w="2308"/>
        <w:gridCol w:w="2006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универсальной услуги телекоммуникаций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оказанных услуг, в единицах тарификации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доходы, тыс. тенге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местной телефонной связи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коллективного доступа к сети Интернет со скоростью соединения не менее 1024 Кбит/с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Оператор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Ф.И.О. уполномоченного лица _____________</w:t>
      </w:r>
    </w:p>
    <w:bookmarkStart w:name="z1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Данные о качестве оказанных универсальных услуг</w:t>
      </w:r>
      <w:r>
        <w:br/>
      </w:r>
      <w:r>
        <w:rPr>
          <w:rFonts w:ascii="Times New Roman"/>
          <w:b/>
          <w:i w:val="false"/>
          <w:color w:val="000000"/>
        </w:rPr>
        <w:t>телекоммуникаций за ____ квартал 20 __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5"/>
        <w:gridCol w:w="8750"/>
        <w:gridCol w:w="1305"/>
        <w:gridCol w:w="940"/>
      </w:tblGrid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 / норматив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обращений, рассмотренных с нарушением нормативных сроков - 15 дней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подключений, произведенных в сроки, превышающие нормативные (голосовая телефония) - не более 30 дней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повреждений, устраненных в отчетном периоде (голосовая телефония), в том числе: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кабельных - 120 часов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линейно-абонентских - 24 часа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станционных - 60 минут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повреждений, устраненных в сроки, превышающие нормативные (голосовая телефония), в том числе: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кабельных - 120 часов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линейно-абонентских - 24 часа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станционных - 60 минут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повреждений, устраненных в сроки, превышающие нормативные (голосовая телефония) - не более 2 % от всех повреждений за отчетный период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подключений, произведенных в сроки, превышающие нормативные (Интернет) - не более 30 дней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повреждений, устраненных в отчетном периоде (Интернет), в том числе: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станционных - 24 часа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терминальных - 24 часа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повреждений, устраненных в сроки, превышающие нормативные (Интернет), в том числе: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станционных - 24 часа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терминальных - 24 часа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повреждений, устраненных в сроки, превышающие нормативные (Интернет) - не более 2 % от всех повреждений за отчетный период</w:t>
            </w:r>
          </w:p>
        </w:tc>
        <w:tc>
          <w:tcPr>
            <w:tcW w:w="13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универсальных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о размере субсидий для компенсации убытков</w:t>
      </w:r>
      <w:r>
        <w:br/>
      </w:r>
      <w:r>
        <w:rPr>
          <w:rFonts w:ascii="Times New Roman"/>
          <w:b/>
          <w:i w:val="false"/>
          <w:color w:val="000000"/>
        </w:rPr>
        <w:t>оператору за оказание универсальных услуг телекоммуникаций</w:t>
      </w:r>
      <w:r>
        <w:br/>
      </w:r>
      <w:r>
        <w:rPr>
          <w:rFonts w:ascii="Times New Roman"/>
          <w:b/>
          <w:i w:val="false"/>
          <w:color w:val="000000"/>
        </w:rPr>
        <w:t>посредством индивидуального доступа</w:t>
      </w:r>
      <w:r>
        <w:br/>
      </w:r>
      <w:r>
        <w:rPr>
          <w:rFonts w:ascii="Times New Roman"/>
          <w:b/>
          <w:i w:val="false"/>
          <w:color w:val="000000"/>
        </w:rPr>
        <w:t>на _____ квартал 20 __ года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в редакции постановления Правительства РК от 16.09.2013 </w:t>
      </w:r>
      <w:r>
        <w:rPr>
          <w:rFonts w:ascii="Times New Roman"/>
          <w:b w:val="false"/>
          <w:i w:val="false"/>
          <w:color w:val="ff0000"/>
          <w:sz w:val="28"/>
        </w:rPr>
        <w:t>№ 969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4290"/>
        <w:gridCol w:w="832"/>
        <w:gridCol w:w="1376"/>
        <w:gridCol w:w="2760"/>
        <w:gridCol w:w="1195"/>
        <w:gridCol w:w="1196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работы оператора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универсальной услуги телекоммуникаций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услуг, тенге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оказанных услуг, в единицах тарификации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тыс. тенге (3*4)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доходы, тыс. тенге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субсидий, тыс. тенге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местной телефонной связи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индивидуального беспроводного доступа к сети Интернет со скоростью соединения не менее 1024 Кбит/с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размер субсидий, тыс. тенге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Уполномоченный орган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Ф.И.О. уполномоченного лица _____________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о размере субсидий для компенсации убытков</w:t>
      </w:r>
      <w:r>
        <w:br/>
      </w:r>
      <w:r>
        <w:rPr>
          <w:rFonts w:ascii="Times New Roman"/>
          <w:b/>
          <w:i w:val="false"/>
          <w:color w:val="000000"/>
        </w:rPr>
        <w:t>оператору за оказание универсальных услуг телекоммуникаций</w:t>
      </w:r>
      <w:r>
        <w:br/>
      </w:r>
      <w:r>
        <w:rPr>
          <w:rFonts w:ascii="Times New Roman"/>
          <w:b/>
          <w:i w:val="false"/>
          <w:color w:val="000000"/>
        </w:rPr>
        <w:t>посредством коллективного доступа на ____ квартал 20 __ года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170"/>
        <w:gridCol w:w="845"/>
        <w:gridCol w:w="1396"/>
        <w:gridCol w:w="2801"/>
        <w:gridCol w:w="1213"/>
        <w:gridCol w:w="1214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работы оператора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универсальной услуги телекоммуникаций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услуг, тенге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оказанных услуг, в единицах тарификации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тыс. тенге (3*4)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доходы, тыс.  тенге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субсидий, тыс.  тенге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местной телефонной связи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коллективного доступа к сети Интернет со скоростью соединения не менее 1024 Кбит/с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размер субсидий, тыс. тенге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Уполномоченный орган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Ф.И.О. уполномоченного лица 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