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306e" w14:textId="6d13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ноября 2007 года № 1155-1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2009 года № 452. Утратило силу постановлением Правительства Республики Казахстан от 14 апреля 2010 года №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ноября 2007 года № 1155-1 "Об утверждении Программы развития "электронного правительства" Республики Казахстан на 2008 - 2010 годы"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"электронного правительства" Республики Казахстан на 2008 - 2010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"Необходимые ресурсы и источники финансирования"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раздела 1 </w:t>
      </w:r>
      <w:r>
        <w:rPr>
          <w:rFonts w:ascii="Times New Roman"/>
          <w:b w:val="false"/>
          <w:i w:val="false"/>
          <w:color w:val="000000"/>
          <w:sz w:val="28"/>
        </w:rPr>
        <w:t xml:space="preserve">. "Паспорт Программы" цифры "17 968 226", "11 771 595", "4 866 664", "1 309 964" заменить соответственно цифрами "22952853", "13053606", "7822020", "2077227";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раздела 6 </w:t>
      </w:r>
      <w:r>
        <w:rPr>
          <w:rFonts w:ascii="Times New Roman"/>
          <w:b w:val="false"/>
          <w:i w:val="false"/>
          <w:color w:val="000000"/>
          <w:sz w:val="28"/>
        </w:rPr>
        <w:t xml:space="preserve">. "Необходимые ресурсы и источники их финансирования" цифры "17 968 226", "11 771 595", "4 866 664", "1 309 964" заменить соответственно цифрами "22952853", "13053606", "7822020", "2077227";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8 </w:t>
      </w:r>
      <w:r>
        <w:rPr>
          <w:rFonts w:ascii="Times New Roman"/>
          <w:b w:val="false"/>
          <w:i w:val="false"/>
          <w:color w:val="000000"/>
          <w:sz w:val="28"/>
        </w:rPr>
        <w:t xml:space="preserve">. "План мероприятий по реализации Программы развития "электронного правительства" Республики Казахстан на 2008 - 2010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1. "Создание государственной автоматизированной системы управления ресурсами":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1, 2, 3, 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6, цифры "2009**; 2010**" заменить цифрами "2009 - 391841; 2010 - 70070";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"Информация в Правительство Республики Казахстан" заменить словами "Акт ввода в промышленную эксплуатацию Ситуационного центра";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"АИС,"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"4 квартал 2009 года" заменить словами "4 квартал 2010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"2009 - Согласно ТЭО***" заменить цифрами "2010 - 200128";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2. "Автоматизация базовых категорий государственных услуг":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аббревиатуры "АИС" дополнить словами ", заинтересованные государственные органы";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"2008 - 68596; 2009 - Согласно ТЭО***" заменить цифрами "2008 - 93597; 2009 - 99778";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1.2, 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753"/>
        <w:gridCol w:w="2653"/>
        <w:gridCol w:w="2453"/>
        <w:gridCol w:w="1933"/>
        <w:gridCol w:w="1793"/>
        <w:gridCol w:w="653"/>
      </w:tblGrid>
      <w:tr>
        <w:trPr>
          <w:trHeight w:val="19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1074500;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870000;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9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«ТАИС»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таможня»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1260756;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733758;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3.1,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793"/>
        <w:gridCol w:w="2693"/>
        <w:gridCol w:w="2453"/>
        <w:gridCol w:w="1893"/>
        <w:gridCol w:w="1813"/>
        <w:gridCol w:w="6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систем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3164943;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1270435;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607392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3.2, 4, 4.1, 4.2, 6.1, 6.3,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9.2, цифры "2009**" заменить цифрами "2009 - 734054";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10, цифры "2008 - 448570; 2009 - 665722; 2010 - 414542" заменить цифрами "2008 - 401435; 2009 - 414135; 2010 - 269713";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11, цифры "2009 - 147820; 2010 - 28825" заменить цифрами "2008 - 58250; 2009 - 183421; 2010 - 75861";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12.1, 12.2, 12.3,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73"/>
        <w:gridCol w:w="2293"/>
        <w:gridCol w:w="2233"/>
        <w:gridCol w:w="1993"/>
        <w:gridCol w:w="1773"/>
        <w:gridCol w:w="6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ТЭО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«е-кадры»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«зарплата»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АДГС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2008*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«е- кадры»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«зарплата»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«е-кадры»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«зарплата»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АДГС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586204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«е- кадры»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«зарплата»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АСУР ЭП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«е- кадры»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«зарплата»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АДГС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227978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3. "Развитие базовой инфраструктуры ЭП и механизмов доступа":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слова "МОН, АО "НК "Kazsatnet" (по  согласованию)" заменить словами "АИС, местные исполнительные органы, АО "Зерде"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2, 3.2, 3.3,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строке, порядковый номер 3.1, цифры "2008 - 569912" заменить цифрами "2008 - 556781";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4, цифры "2008 - 394213; 2009 - 744213; 2010 - 320000" заменить цифрами "2008 - 394212; 2009 - 521000";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5, цифры "2008 - 192979; 2009 - 442979; 2010 - 250000" заменить цифрами "2008 - 170354; 2009 - 217946";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6, слова "2008 - 89898; 2009**; 2010 - Не требуются" заменить цифрами "2008 - 387123; 2009 - 102455; 2010 - 126085";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4. "Развитие базовых компонентов ЭП":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1.1, слова "2008 - 161941; 2009 - Согласно ТЭО***; 2010 - Согласно ТЭО***" заменить цифрами "2008 - 159816; 2009 - 298700";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1.2, цифры "2008 - 108318" заменить цифрами "2008 - 97707; 2009 - 61000";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слова "Развить Инфраструктуру" заменить словами "Создание инфраструктуры";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"2008 - 839913; 2009 - 857831" заменить цифрами "2008 - 364746; 2009 - 64350";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цифры "2009 - 148750; 2010 - 35500"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5.1, цифры "2008 - 211262; 2009 - 1174942,832" заменить цифрами "2009 - 1174943";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5.2, слова "2009 - Согласно ТЭО***" заменить цифрами "2009 - 10000";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 "Разработка архитектуры и формирование социальных институтов ЭП, развитие базы стандартов в сфере ИКТ":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1, 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после аббревиатуры "МЮ," дополнить аббревиатурой "МЭБП,";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слова "2009 - Согласно ТЭО***; 2010 - Согласно ТЭО***" заменить цифрами "2009 - 15000";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4, слова "2009 - Согласно ТЭО***; 2010 - Согласно ТЭО***" заменить цифрами "2009 - 48000";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6, слова "4 квартал 2008 года" заменить словами "2 квартал 2009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 "Обеспечение нормативной правовой базы развития ЭП":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947"/>
        <w:gridCol w:w="2028"/>
        <w:gridCol w:w="2225"/>
        <w:gridCol w:w="1454"/>
        <w:gridCol w:w="1650"/>
        <w:gridCol w:w="1249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концепцию и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«О внесе-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изменений и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полнений в некото-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рые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«электрон-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правительства»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МВК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буется;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</w:tbl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3, 4, 6,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7. "Создание и внедрение системы мониторинга и контроля состояния и развития ЭП":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 после аббревиатуры "АИС," дополнить аббревиатурой "МЭБП,";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по Программе в том числе:" цифры "11771595", "4866664", "1309", "96417968226" заменить соответственно цифрами "13053606", "7822020", "2077227", "22952853";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"Расшифровка аббревиатур",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"Зерде" - Национальный инфокоммуникационный холдинг "Зерде".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