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a36cb" w14:textId="11a36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10 августа 2007 года № 686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апреля 2009 года № 461. Утратило силу постановлением Правительства Республики Казахстан от 9 ноября 2012 года № 1421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09.11.2012 </w:t>
      </w:r>
      <w:r>
        <w:rPr>
          <w:rFonts w:ascii="Times New Roman"/>
          <w:b w:val="false"/>
          <w:i w:val="false"/>
          <w:color w:val="ff0000"/>
          <w:sz w:val="28"/>
        </w:rPr>
        <w:t>№ 1421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августа 2007 года № 686 "Об утверждении Правил лицензирования и квалификационных требований, предъявляемых к осуществлению охранной деятельности, к деятельности по монтажу, наладке и техническому обслуживанию средств охранной сигнализации, за исключением деятельности при выполнении строительно-монтажных работ" (САПП Республики Казахстан, 2007 г., № 27, ст. 320)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квалификационных требованиях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предъявляемых к осуществлению охранной деятельности,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4) и 5) пункта 1 и подпункт 4) пункта 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квалификационных требованиях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предъявляемых к деятельности по монтажу, наладке и техническому обслуживанию средств охранной сигнализации, за исключением деятельности при выполнении строительно-монтажных работ,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пункта 1 слова "и стажа работы по данной специальности не менее двух лет"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пункта 2 слова "и стажа работы по данной специальности не менее двух лет"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