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d542b" w14:textId="a3d54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Французской Республики о сотрудничестве в военной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апреля 2009 года № 470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Французской Республики о сотрудничестве в военной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обороны Республики Казахстан Джаксыбекова Адильбека Рыскельдиновича подписать от имени Правительства Республики Казахстан Соглашение между Правительством Республики Казахстан и Правительством Французской Республики о сотрудничестве в военной области,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постановлением Правительства РК от 22.09.2009 </w:t>
      </w:r>
      <w:r>
        <w:rPr>
          <w:rFonts w:ascii="Times New Roman"/>
          <w:b w:val="false"/>
          <w:i w:val="false"/>
          <w:color w:val="000000"/>
          <w:sz w:val="28"/>
        </w:rPr>
        <w:t>N 1423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Французской Республики о сотрудничестве </w:t>
      </w:r>
      <w:r>
        <w:br/>
      </w:r>
      <w:r>
        <w:rPr>
          <w:rFonts w:ascii="Times New Roman"/>
          <w:b/>
          <w:i w:val="false"/>
          <w:color w:val="000000"/>
        </w:rPr>
        <w:t xml:space="preserve">
в военной области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Французской Республики, именуемые в дальнейшем как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действуя на основании положений Договора о дружбе, взаимопонимании и сотрудничестве между Республикой Казахстан и Французской Республикой, подписанного в Париже 23 сентября 1992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Декларацией о намерениях по стратегическому партнерству между Правительством Республики Казахстан и Правительством Французской Республики, подписанной 8 февраля 2008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значимость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государствами-участниками Североатлантического договора и другими государствами, участвующими в программе "Партнерство во имя мира", относительно статуса их Вооруженных Сил, подписанного в Брюсселе 19 июня 1995 года (далее - Соглашение SOFA РРР),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положениях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Правительством Республики Казахстан и Правительством Французской Республики о взаимном обеспечении сохранности секретной информации, подписанного 8 февраля 2008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дружеских связей, существующих между Республикой Казахстан и Французской Республикой,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углубить и расширить рамки сотрудничества в области обороны, определить их принципы и условия, соблюдая международные обязательства,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2"/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Цель настоящего Соглашения заключается в установлении и дальнейшем развитии взаимовыгодного сотрудничества между Сторонами в военной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осуществляют сотрудничество в соответствии с нормами международного права и национальным законодательством государств Сторон. 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настоящем Соглашении применяются следующие определения: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направляющая Сторона - Сторона, направляющая военный и гражданский персонал на территорию принимающей Стороны в соответствии с настоящим Соглашением;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принимающая Сторона - Сторона, принимающая военный и гражданский персонал направляющей Стороны на территории своего государства в соответствии с настоящим Соглашением. 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Уполномоченными органами по реализации настоящего Соглашения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- Министерство обороны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французской Стороны - Министерство обороны Французской Республики. 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осуществляют военное сотрудничество в следующих областях: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военное строительство и реформирование вооруженных сил;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обучение военнослужащих французскому языку;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подготовка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 опытом в области организации вооруженных сил, применении сил и военной доктрины;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проведение совместных учений;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сотрудничество в области вооружения;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 опытом в области контроля над вооружением;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военная медицина;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сотрудничество в рамках деятельности международных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 информацией и опытом в области контроля и управления воздушным пространством;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другие области по взаимному согласию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реализации конкретных областей сотрудничества Стороны могут заключать отдельные соглашения. </w:t>
      </w:r>
    </w:p>
    <w:bookmarkEnd w:id="10"/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 между Сторонами осуществляется в следующих формах: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официальные визиты и рабочие встречи представителей уполномоченных органов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взаимный обмен военными специалистами и экспертами;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участие в консультациях, конференциях, переговорах, коллоквиумах и семинарах;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организация совместных учений и тренировок личного состава;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учебные стажировки в военных учебных заведениях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преподавание языков;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проведение культурных и спортивных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другие формы по взаимному согласованию. </w:t>
      </w:r>
    </w:p>
    <w:bookmarkEnd w:id="12"/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настоящего Соглашения Стороны создают Совместную казахстанско-французскую военную комиссию (далее - Комиссия), уполномоченную определять, организовывать и координировать мероприятия в области обороны, указанные в статье 4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возглавляется сопредседателями - представителями с эквивалентными званиями каждой из Стороны. В мероприятиях Комиссии участвуют атташе по вопросам обороны обеих Сторон и/или их уполномоченные представители, а также, в зависимости от рассматриваемых вопросов, офицеры и/или гражданские представители уполномоченных органов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заседает один раз в год по согласованию Сторон на территории Республики Казахстан или Французской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по укреплению двустороннего сотрудничества могут быть внесены Сторонами в повестку дня заседания Комиссии после их согласования между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ежегодно подводит итоги сотрудничества за прошедший год. </w:t>
      </w:r>
    </w:p>
    <w:bookmarkEnd w:id="14"/>
    <w:bookmarkStart w:name="z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настоящего Соглашения уполномоченные органы разрабатывают годовой План двустороннего военного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Уполномоченные органы до 15 октября текущего года обмениваются предложениями для их включения в проект годового плана двустороннего военного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Годовой план двустороннего военного сотрудничества включает наименования мероприятий, формы их осуществления, сроки и места проведения, количество лиц и другие вопросы, связанные с организацией и проведением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Годовой план двустороннего военного сотрудничества подписывается представителями уполномоченных органов Сторон до 15 декабря года, предшествующего году реализации плана. </w:t>
      </w:r>
    </w:p>
    <w:bookmarkEnd w:id="16"/>
    <w:bookmarkStart w:name="z3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Статус членов военного и гражданского персонала одной Стороны, пребывающей на территории другой Стороны в рамках исполнения настоящего Соглашения, устанавливается Соглашением SOFA PPP. </w:t>
      </w:r>
    </w:p>
    <w:bookmarkEnd w:id="18"/>
    <w:bookmarkStart w:name="z4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военного и гражданского персонала, пребывающие на территории государства другой Стороны, соблюдают национальное законодательство государства принимающей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Военнослужащие направляющей Стороны носят военную форму и отличительные знаки, предусмотренные национальным законодательством ее государства, в порядке, не противоречащем национальному законодательству государства принимающей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Направляющая Сторона ответственна в вопросах дисциплины по отношению их военного и гражданского персонала. Дисциплинарные условия, применяемые к военному и гражданскому персоналу принимающей Стороны, доводятся до каждого члена военного и гражданского персонала направляющей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Принимающая Сторона информирует посольство государства направляющей Стороны о правонарушениях, совершенных членом военного и/или гражданского персонала направляющей Стороны, на территории ее государства. </w:t>
      </w:r>
    </w:p>
    <w:bookmarkEnd w:id="20"/>
    <w:bookmarkStart w:name="z4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21"/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смерти одного из членов военного или гражданского персонала при пребывании или транзите на территории государства принимающей Стороны факт о смерти сообщается уполномоченному органу направляющей Стороны. Смерть констатируется врачом принимающей Стороны, который составляет акт о смерти в соответствии с законодательством государства принимающей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компетентный орган принимающей Стороны потребует вскрытие тела, то вскрытие осуществляется врачом, назначенным этим органом. Военный врач и представитель компетентного органа Стороны, к которой принадлежит покойный, могут присутствовать при вскрытии.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Направляющая Сторона может получить тело как только получит письменное уведомление принимающей Стороны. Перевозка тела осуществляется в соответствии с законодательством государства принимающей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по транспортировке тела берет на себя направляющая Сторона. </w:t>
      </w:r>
    </w:p>
    <w:bookmarkEnd w:id="22"/>
    <w:bookmarkStart w:name="z5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23"/>
    <w:bookmarkStart w:name="z5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самостоятельно несут расходы, которые будут возникать в ходе выполнения ими настоящего Соглашения, в пределах средств, предусмотренных законодательством государств Сторон, если в каждом конкретном случае не будет согласован иной порядок. </w:t>
      </w:r>
    </w:p>
    <w:bookmarkEnd w:id="24"/>
    <w:bookmarkStart w:name="z5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</w:p>
    <w:bookmarkEnd w:id="25"/>
    <w:bookmarkStart w:name="z5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Военный и гражданский персонал направляющей Стороны, а также члены их семей, на территории государства принимающей Стороны имеют право на получение медицинского и стоматологического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медицинских и стоматологических услуг, которые несет принимающая Сторона, возмещает направляющая Сторона.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Услуги неотложной скорой помощи и медицинская транспортировка военными транспортными средствами оказываются бесплатно. Расходы медицинской транспортировки гражданскими транспортными средствами, которые несет принимающая Сторона, возмещает направляющая Сторона.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военного и гражданского персонала имеют право на посещение столовых, клубов, военных домов отдыха или других учреждений на тех же условиях, что и военнослужащие принимающей Стороны. </w:t>
      </w:r>
    </w:p>
    <w:bookmarkEnd w:id="26"/>
    <w:bookmarkStart w:name="z5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 </w:t>
      </w:r>
    </w:p>
    <w:bookmarkEnd w:id="27"/>
    <w:bookmarkStart w:name="z5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Любой обмен секретной информацией между Сторонами будет осуществляться в соответствии с требованиями Соглашения между Правительством Республики Казахстан и Правительством Французской Республики о взаимном обеспечении сохранности секретной информации от 8 февраля 2008 года. </w:t>
      </w:r>
    </w:p>
    <w:bookmarkEnd w:id="28"/>
    <w:bookmarkStart w:name="z6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 </w:t>
      </w:r>
    </w:p>
    <w:bookmarkEnd w:id="29"/>
    <w:bookmarkStart w:name="z6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споров и разногласий при толковании или применении настоящего Соглашения Стороны будут разрешать их путем консультаций и переговоров. </w:t>
      </w:r>
    </w:p>
    <w:bookmarkEnd w:id="30"/>
    <w:bookmarkStart w:name="z6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 </w:t>
      </w:r>
    </w:p>
    <w:bookmarkEnd w:id="31"/>
    <w:bookmarkStart w:name="z6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согласию Сторон в настоящее Соглашение могут вноситься изменения и дополнения, которые оформляются отдельными протоколами, являющимися неотъемлемыми частями настоящего Соглашения. </w:t>
      </w:r>
    </w:p>
    <w:bookmarkEnd w:id="32"/>
    <w:bookmarkStart w:name="z6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 </w:t>
      </w:r>
    </w:p>
    <w:bookmarkEnd w:id="33"/>
    <w:bookmarkStart w:name="z6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на неопределенный срок и вступает в силу со дня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Сторона может расторгнуть настоящее Соглашение, письменно уведомив об этом другую Сторону. В этом случае настоящее Соглашение утратит силу по истечении шести месяцев с даты получения одной из Сторон такого уведомления.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Прекращение действия настоящего Соглашения не освобождает Стороны от выполнения обязательств, принятых в период его применения.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__________ "__" __________ 200_ года в двух подлинных экземплярах, каждый на казахском, французском и русском языках, причем все тексты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 Французской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