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77709" w14:textId="5c77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октября 2004 года № 1105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апреля 2009 года № 498. Утратило силу постановлением Правительства Республики Казахстан от 20 мая 2010 года № 454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октября 2004 года № 1105 "Вопросы Министерства энергетики и минеральных ресурсов Республики Казахстан" (САПП Республики Казахстан, 2004 г., № 38, ст. 515)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Министерстве энергетики и минеральных ресурсов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14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31-1), 35-1), 39-1)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"31-1) разрабатывает и утверждает критерии оценки товаров, работ и услуг, используемых при проведении операций по недропользованию, для внесения в реестр товаров, работ и услуг, используемых при проведении операций по недропользованию;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35-1) утверждает формы отчета недропользователей о приобретенных товарах, работах и услугах и годовой программы закупа товаров, работ и услуг на предстоящий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39-1) в соответствии с законодательством осуществляет реализацию инициативы прозрачности деятельности добывающих отраслей;";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15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16-1), 16-2), 36-1), 36-2)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"16-1) осуществлению мониторинга и контроля контрактных обязательств недропользователей по казахстанскому содержанию в закупках недропользователей и (или) лиц, уполномоченных недропользователями осуществлять закуп товаров, работ и услуг, в том числе по принятию мер в случае выявления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16-2) формированию и ведению реестра товаров, работ и услуг, используемых при проведении операций по недропользованию;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36-1) запрашиванию у недропользователей и (или) лиц, уполномоченных недропользователями осуществлять закуп товаров, работ и услуг для проведения операций по недропользованию, информации о производимых и произведенных закупках товаров,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36-2) сбору и анализу информации о произведенных, производимых и планируемых на следующий за отчетным периодом год закупках товаров, работ и услуг, предоставляемой недропользователями и (или) лицами, уполномоченными недропользователями осуществлять закуп товаров, работ и услуг для проведения операций по недропользованию;".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