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55d78" w14:textId="d455d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распоряжения Президента Республики Казахстан "О внесении изменений в распоряжение Президента Республики Казахстан от 6 апреля 2005 года № 537"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апреля 2009 года № 521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распоряжения Президента Республики Казахстан "О внесении изменений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6 апреля 2005 года № 537".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изменений в распоряжение Президента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 от 6 апреля 2005 года № 537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6 апреля 2005 года № 537 "О составе Республиканской бюджетной комиссии" (САПП Республики Казахстан, 2005 г., № 18, ст. 206; 2006 г., № 10, ст. 88; № 50, ст. 529; 2007 г., № 2, ст. 22; № 13, ст. 146; 2008 г., № 1, ст. 1; № 28, ст. 263)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 </w:t>
      </w:r>
      <w:r>
        <w:rPr>
          <w:rFonts w:ascii="Times New Roman"/>
          <w:b w:val="false"/>
          <w:i w:val="false"/>
          <w:color w:val="000000"/>
          <w:sz w:val="28"/>
        </w:rPr>
        <w:t>
 цифры "55" заменить цифрами "57";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Республиканской бюджетной комиссии, определенный указанным распоряжением: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Ахметова                    - Заместителя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Серика Ныгметович             Республики Казахстан, заместителем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председателя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членами Комиссии: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Ищанова                     - Председателя комитета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Кайрата Кыдырбайулы           финансам и бюджету Сената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Абдрахимова                 - Руководителя Канцелярии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Габидуллу Рахматуллаевича    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Марченко                    - Председателя Национального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Григория Александровича       Банка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Абдыкаликову                - Министра труда и социальной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Гульшару Наушаевну            защиты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Тусупбекова                 - Министра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Рашида Толеутаевича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Сулейменова                 - вице-министра экономики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Тимура Муратовича            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"Шукеев                     - Заместитель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Умирзак Естаевич              Республики Казахстан, заместитель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председателя"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"Шукеев                     - Первый заместитель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Умирзак Естаевич              Премьер-Министра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Казахстан, заместитель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председателя";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указанной комиссии: Утебаева М.С, Сагинтаева Б.А., Сайденова А.Г., Сапарбаева Б.М., Пирматова Г.О., Балиеву З.Я.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