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6595" w14:textId="0cc6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2009 года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94236000 (девяносто четыре миллиона двести тридцать шесть тысяч) тенге на капитальный ремонт станции очистки Булаевского группового водопровода.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