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81a1" w14:textId="5f88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 ноября 2008 года № 1005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2009 года № 526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7 июля 2006 года "О концессиях"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ноября 2008 года № 1005 "Об утверждении реестра отобранных предложений для разработки технико-экономического обоснования объектов, возможных к передаче в концессию" (САПП Республики Казахстан, 2008 г., № 42, ст. 470)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реестр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отобранных предложений для разработки технико-экономического обоснования объектов, возможных к передаче в концессию,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5, 6 и 7,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813"/>
        <w:gridCol w:w="487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Новая транспортная система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участка «Ташкент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- граница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области» автомобильной 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«Граница Республики Узбекистан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Ташкент) - Шымкент - Тараз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- Хоргос через Кокпек,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Коктал, Благовещенку,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подъездами к границе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Кыргызстан»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интеллектуально-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системы (ИТС)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эксплуатации участка «Астана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Щучинск» автомобильной 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- Петропавловск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Кокшетау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