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73e0" w14:textId="8097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марта 2009 года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2009 года № 539. Утратило силу постановлением Правительства Республики Казахстан от 14 апреля 2010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14.04.2010 № 308.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марта 2009 года № 275 "О создании Антикризисного совета"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Антикризисного совета, образованного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Тусупбекова                - Министра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Рашида Толеутаевича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Пизикова                   - внештатного советника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Сергея Валерьевича           Республики Казахстан, директора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Казахстану Корпорации Прагма USAID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Балиеву Загипу Яхяновну.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