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53fd" w14:textId="f415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 декабря 2007 года № 1165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2009 года № 557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 декабря 2007 года № 1165 "Об утверждении номенклатуры товаров (работ, услуг), цены на которые регулируются государством" (САПП Республики Казахстан, 2007 г., № 46, ст. 539).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