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8a13" w14:textId="0088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июля 2007 года № 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2009 года № 577. Утратило силу постановлением Правительства Республики Казахстан от 27 июля 2012 года № 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982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июля 2007 года № 607 "Об утверждении Правил лицензирования и квалификационных требований к деятельности по организации телевизионного и (или) радиовещания"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при лицензировании деятельности по организации телевизионного и (или) радиовещания, утвержденных указанным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календарного дня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