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6a4c" w14:textId="5cd6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октября 2006 года № 1035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2009 года № 587. Утратило силу постановлением Правительства Республики Казахстан от 24 марта 2022 года № 150.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24.03.2022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октября 2006 года № 1035 "Об утверждении перечня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территорий" следующее дополнение: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территорий, утвержденном указанным постановлением: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"Неправительственные организации и фонды" дополнить строкой, следующего содержания: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"Корпоративный фонд "Фонд сохранения биоразнообразия Казахстана".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