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7840" w14:textId="f357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2002 года № 1449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2009 года № 619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№ 1449 "Об утверждении Программы развития ресурсной базы минерально-сырьевого комплекса страны на 2003 - 2010 годы" (САПП Республики Казахстан, 2002 г., № 50, ст. 496)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ресурсной базы минерально-сырьевого комплекса страны на 2003 - 2010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"Объемы и источники финансирования" раздела 1. "Паспорт Программы" слова "2009 г. - 7829,9 млн. тенге" заменить словами "2009 г. - 7770,2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6 </w:t>
      </w:r>
      <w:r>
        <w:rPr>
          <w:rFonts w:ascii="Times New Roman"/>
          <w:b w:val="false"/>
          <w:i w:val="false"/>
          <w:color w:val="000000"/>
          <w:sz w:val="28"/>
        </w:rPr>
        <w:t xml:space="preserve">. "Необходимые ресурсы и источники их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планируемых геологоразведочных работ на 2006 - 2009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 . "Информационно-техническое обеспечение геологических исследований":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цифры "551,0" заменить цифрами "491,2";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подпункта 2) цифры "551,0" заменить цифрами "491,2";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строки "Всего по расчету" цифры "7829,9" заменить цифрами "7770,2";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8 </w:t>
      </w:r>
      <w:r>
        <w:rPr>
          <w:rFonts w:ascii="Times New Roman"/>
          <w:b w:val="false"/>
          <w:i w:val="false"/>
          <w:color w:val="000000"/>
          <w:sz w:val="28"/>
        </w:rPr>
        <w:t xml:space="preserve">. "План мероприятий по реализации Программы развития ресурсной базы минерально-сырьевого комплекса страны на 2003 - 2010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"Информационно-техническое обеспечение геологических исследований (программа 001 подпрограмма 017, программа 022, программа 016 подпрограмма 100)" цифры "2009 г. - 551003,0" заменить цифрами "2009 г. - 491226,0";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"2006 - 2009 годы" цифры "2009 г. - 7829973,0" заменить цифрами "2009 г. - 7770196,0".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