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21b9" w14:textId="2f52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29 декабря 2007 года № 1367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2009 года № 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29 декабря 2007 года № 1367 «Об утверждении Правил оценки качества работы административных государственных служащих» (САПП Республики Казахстан, 2007 г., № 50, ст. 629).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