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7d51" w14:textId="c857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22 апреля 2008 года № 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2009 года № 660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апреля 2008 года № 373 «Об утверждении перечня участков недр, подлежащих выставлению на конкурс» (САПП Республики Казахстан, 2008 г., № 21, ст. 200)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участков недр, подлежащих выставлению на конкурс,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12 и 13,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033"/>
        <w:gridCol w:w="2813"/>
        <w:gridCol w:w="2093"/>
        <w:gridCol w:w="2913"/>
        <w:gridCol w:w="2513"/>
      </w:tblGrid>
      <w:tr>
        <w:trPr>
          <w:trHeight w:val="14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Кок-Джон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1,17 кв.км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 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49'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24' 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50'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24' 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49'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24' 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49'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Кок-Джон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Кесиктобе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7,73 кв.км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32' 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34'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 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37'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29' 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40'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28' 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40'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 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37'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31' 69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33'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                                   ".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