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a77d" w14:textId="8bfa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заявок на привлечение связанных грантов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2009 года № 665. Утратило силу постановлением Правительства Республики Казахстан от 10 марта 2015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167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представления заявок на привлечение связанных грантов.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апреля 2005 года № 396 «Об утверждении Правил представления заявок на привлечение связанных грантов» (САПП Республики Казахстан, 2005 г., № 18, ст. 217).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мая 2009 года № 665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заявок на привлечение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связанных грантов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заявок на привлечение связанных грантов (далее — Правила) определяют порядок представления заявок на привлечение связанных грантов центральными государственными органами с учетом заявок местных представительных и исполнительных органов (далее - заявки) в центральный уполномоченный орган по государственному планированию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Центральные государственные органы с учетом заявок местных представительных и исполнительных органов представляют заявку на рассмотрение в уполномоченный орган, содержащую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получателя связанного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предполагаемого донора;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сумму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сводную таблицу финансирования связанного гранта с разбивкой на источники финансирования (средства гранта и софинансирования к нему) на каждый год реализации связанного гранта в валюте и 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пояснительную записку (обоснование) к каждой заявке в отдельности, с указанием цели, планируемых мероприятий, ожидаемых результатов в соответствии государственными, отраслевыми программами или программами развития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представления центральными государственными органами нескольких заявок на соответствующий финансовый год, заявки указываются в порядке их приоритетности.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Заявки, составленные в соответствии с настоящими Правилами, направляются центральными государственными органами в уполномоченный орган не позднее 1 февраля финансового года, предшествующего очередному финансовому году.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