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62cd" w14:textId="4196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2009 года № 668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государственный пакет акций акционерного общества "Накопительный пенсионный фонд "ГНПФ", принадлежащий Правительству Республики Казахстан, в собственность Национальному Банку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Согласиться с предложением Национального Банка Республики Казахстан о передаче в собственность Правительству Республики Казахстан государственного пакета акций акционерного общества "Казахстанский фонд гарантирования ипотечных кредитов", принадлежащего Национальному Банку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необходимые меры по реализации пунктов 1 и 2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20.07.2009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20.07.2009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