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490b" w14:textId="6c14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2009 года № 694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1208 "О Стратегическом плане Министерства туризма и спорта Республики Казахстан на 2009 - 2011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 и задачи деятельности Министерства туризма и спорта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"Повышение конкурентоспособности казахстанского спорта на мировой спортивной арене":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 "Развитие материально-технической базы и инфраструктуры спорта, отвечающей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"15" заменить цифрой "14";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"3"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2009 года № 694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развития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туризма и 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453"/>
        <w:gridCol w:w="2153"/>
        <w:gridCol w:w="2293"/>
        <w:gridCol w:w="1553"/>
        <w:gridCol w:w="1713"/>
        <w:gridCol w:w="1953"/>
      </w:tblGrid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 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Становление Казахстана центром туризма Центрально-Азиатского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1. Создание высокоэффективной и конкурентоспособной туристской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Увеличение дохода от туристской деятельности с 63,0 млрд. тенге в 2007 году до 70 млрд. тенге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объема туристского потока по приоритетным видам туризма: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въездного туризма увеличится с 5,3 млн. человек в 2007 году до 5,6 млн. в 2009 году, 5,9 млн. - в 2010 году и 6,2 млн. туристов в 2011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внутреннего туризма возрастет с 3,9 млн. человек в 2007 году до 4,0 млн. туристов в 2009 году, 4,1 млн. - в 2010 году и до 4,2 млн. туристов в 2011 году.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2073"/>
        <w:gridCol w:w="1633"/>
        <w:gridCol w:w="1153"/>
        <w:gridCol w:w="1113"/>
        <w:gridCol w:w="1153"/>
        <w:gridCol w:w="133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инфраструктуры туризма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центров: «Жана Иле» в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«Бурабай»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«Актау Сити» и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«Кендерли» в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туризма на 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отрезке Великого Шелкового Пути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объектов придорожной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Протяженность отремонтированных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дорог к туристским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природным объектам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1 106,8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Кол-во обустроенных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троп в 2 ГНПП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качества туристских услуг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Внедрение международной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туристского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«UNWTO-Tedqual»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справочных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служб «Горячая линия»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слушателей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гостеприимства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казахстанского туристского 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и внутреннем рынках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туристских выставках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инфотуров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зарубежных СМИ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транслирующих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видеоролики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в 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подготовленной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изданной рекламно-информационной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бумажном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носителях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внутреннему туризму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в международное сообщество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проводимых UNWTO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стран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18-й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Ассамблеи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организации в 2009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Астане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стран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сфере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2. Повышение конкурентоспособности казахстанского спорта на мировой спортивной арене.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1. Создание условий для качественной подготовки и успешного выступления спортсменов на международной арене.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индикатор. Вхождение Казахстана в число тридцати ведущих спортивных держав мира.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2073"/>
        <w:gridCol w:w="1633"/>
        <w:gridCol w:w="1153"/>
        <w:gridCol w:w="1113"/>
        <w:gridCol w:w="1153"/>
        <w:gridCol w:w="1273"/>
      </w:tblGrid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спорта, отвечающей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Рост числа реконструированных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созданных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конкурентоспособности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числа 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международного класса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Обучение молодых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вопросов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Азиатских игр в 2011 году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Вхождение Казахстана в 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сильнейших команд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 7-х 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2. Развитие массового спорта и физкультурно-оздоровительного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индикаторы. Увеличение доли населения всех возрастов, занимающегося физической культурой и спортом в 2011 году до 21,5 %.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2073"/>
        <w:gridCol w:w="1633"/>
        <w:gridCol w:w="1153"/>
        <w:gridCol w:w="1113"/>
        <w:gridCol w:w="1153"/>
        <w:gridCol w:w="1293"/>
      </w:tblGrid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населения,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населения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возрастов,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населения занимающегося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 6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развитию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</w:tr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удельного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систематически занимаю-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физической 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2009 года № 694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3080"/>
        <w:gridCol w:w="988"/>
        <w:gridCol w:w="1435"/>
        <w:gridCol w:w="1537"/>
        <w:gridCol w:w="1334"/>
        <w:gridCol w:w="1435"/>
        <w:gridCol w:w="1396"/>
      </w:tblGrid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001 - Услуги по обеспечению эффективного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 межрегиональной 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Министерства, его Комитетов 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Комитета индустрии туризма 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 разработка государственной политики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 культуры и спорта, игорного бизнеса;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углубление профессиональных знаний и навыков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предъявляемыми квалификационными требованиями;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управления; рассмотрение обращений граждан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1,2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 Центрально-Азиатского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1,1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Задачи: 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4,1,2,3,4,1,2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инфраструктуры туризма; 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туристских услуг; Продвижение казахстанского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на международном и внутреннем рынках; Интеграция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сообщество; Развитие материально-технической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спорта, отвечающей международным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конкурентоспособности казахстанских спортсменов;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и повышения квалификации специалистов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спорта; Подготовка и проведение 7-х зимних Азиатских игр в 2011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вовлечению граждан Республики Казахстан к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физической культурой и спортом;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 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2190,9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442 339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551 944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635 229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3141"/>
        <w:gridCol w:w="968"/>
        <w:gridCol w:w="1455"/>
        <w:gridCol w:w="1537"/>
        <w:gridCol w:w="1334"/>
        <w:gridCol w:w="1415"/>
        <w:gridCol w:w="1375"/>
      </w:tblGrid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003 - 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занятий учащихся избранным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организация качественного учебного процесса и 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занятий, осуществление физкультурно-оздоровительной и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среди молодежи, направленной на укрепление их здоровья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всестороннее физическое развитие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призовые места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показать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 в школах-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интернатах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 подготовку одного спортсмена в школах олимпийского резерва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1 123 996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1 808 993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133"/>
        <w:gridCol w:w="953"/>
        <w:gridCol w:w="1453"/>
        <w:gridCol w:w="1533"/>
        <w:gridCol w:w="1333"/>
        <w:gridCol w:w="1413"/>
        <w:gridCol w:w="1353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004 - Оказание социальной поддержки 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3133"/>
        <w:gridCol w:w="953"/>
        <w:gridCol w:w="1453"/>
        <w:gridCol w:w="1533"/>
        <w:gridCol w:w="1353"/>
        <w:gridCol w:w="1373"/>
        <w:gridCol w:w="139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005 - Строительство и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спортивных объектов, в том числе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позволит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активного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12 169 624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13 869 565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24 599 435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3187"/>
        <w:gridCol w:w="969"/>
        <w:gridCol w:w="1437"/>
        <w:gridCol w:w="1539"/>
        <w:gridCol w:w="1335"/>
        <w:gridCol w:w="1377"/>
        <w:gridCol w:w="1418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006 - 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участие в календарных спортивных мероприятиях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и массовым видам спорта. Развитие физической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среди населения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физкультурно-оздоровительного движения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1,2.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вовлечению граждан Республики Казахстан к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физической культурой и спортом;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физической культуры и спорта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возрастов,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 6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удельного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(планируемых)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народными играми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3173"/>
        <w:gridCol w:w="953"/>
        <w:gridCol w:w="1433"/>
        <w:gridCol w:w="1533"/>
        <w:gridCol w:w="1333"/>
        <w:gridCol w:w="1353"/>
        <w:gridCol w:w="139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007 - Прикладные научные исследования в области спорта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 области спорта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подготовки и повышения квалификации специалистов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спорта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спортсменов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сформирована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спорта;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173"/>
        <w:gridCol w:w="953"/>
        <w:gridCol w:w="1433"/>
        <w:gridCol w:w="1533"/>
        <w:gridCol w:w="1333"/>
        <w:gridCol w:w="1353"/>
        <w:gridCol w:w="143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008 - Государственные премии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конкурса и выплата премий лучшим журналистам за публикацию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спорте и физической культуре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физкультурно-оздоровительного движения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вовлечению граждан Республики Казахстан к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спорта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премии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журналистов, видных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 лучшее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3202"/>
        <w:gridCol w:w="968"/>
        <w:gridCol w:w="1435"/>
        <w:gridCol w:w="1537"/>
        <w:gridCol w:w="1354"/>
        <w:gridCol w:w="1395"/>
        <w:gridCol w:w="1395"/>
      </w:tblGrid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для реализации местных 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Государственных и отраслевых программ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позволит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активного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16 602 185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13 852 221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3263"/>
        <w:gridCol w:w="947"/>
        <w:gridCol w:w="1455"/>
        <w:gridCol w:w="1517"/>
        <w:gridCol w:w="1334"/>
        <w:gridCol w:w="1395"/>
        <w:gridCol w:w="1375"/>
      </w:tblGrid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011 -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в Республике Казахстан и за его пределами;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распространение информации о туристском потенциале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 Центрально-Азиатского региона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высокоэффективной и конкурентоспособной туристской индустрии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2,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повышение качества туристских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казахстанского туристского 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туризму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въездному туризму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привлекатель-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для 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въездного туризма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3304"/>
        <w:gridCol w:w="927"/>
        <w:gridCol w:w="1476"/>
        <w:gridCol w:w="1516"/>
        <w:gridCol w:w="1334"/>
        <w:gridCol w:w="1374"/>
        <w:gridCol w:w="1355"/>
      </w:tblGrid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012 - 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олимпийского резерва для сборных 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видам спорта, организация республиканских,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 и участие сборных команд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спорта в международных соревнованиях, организационное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сборной команды республики, патриотическое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пропаганда физической культуры и спорта среди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необходимых условий для развития и повышения мастерства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сборных команд, социальная поддержка спортсменов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тренеров, подготовка и проведение мероприятий 7-х зимних Азиастких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в 2011 году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2,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конкурентоспособности казахстанских спортсменов;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7-х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Олимпийских играх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республики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чел.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чел.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чел.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чел.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чел.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возрастет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 успешную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Азии, Кубки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Олимпийские игры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спорта;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в 2011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20 %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войдет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30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держав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тройку сильнейших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участие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3226,2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класса. Успешное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и юниоров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 Чемпионатах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Азии, Европы,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играх, Спартакиадах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базы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4 199 111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4 402 972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4 534 834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5 707 916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6 500 173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3305"/>
        <w:gridCol w:w="916"/>
        <w:gridCol w:w="1479"/>
        <w:gridCol w:w="1519"/>
        <w:gridCol w:w="1318"/>
        <w:gridCol w:w="1399"/>
        <w:gridCol w:w="1359"/>
      </w:tblGrid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015 - Материально-техническое оснащение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293"/>
        <w:gridCol w:w="913"/>
        <w:gridCol w:w="1373"/>
        <w:gridCol w:w="1493"/>
        <w:gridCol w:w="1333"/>
        <w:gridCol w:w="1413"/>
        <w:gridCol w:w="151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016 - 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спорта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сооружений и помещений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зданий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3293"/>
        <w:gridCol w:w="913"/>
        <w:gridCol w:w="1373"/>
        <w:gridCol w:w="1493"/>
        <w:gridCol w:w="1333"/>
        <w:gridCol w:w="1413"/>
        <w:gridCol w:w="15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017 - Материально-техническое оснащение 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3293"/>
        <w:gridCol w:w="913"/>
        <w:gridCol w:w="1373"/>
        <w:gridCol w:w="1493"/>
        <w:gridCol w:w="1333"/>
        <w:gridCol w:w="1413"/>
        <w:gridCol w:w="155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118 - 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капитальный ремонт 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сооружений и помещений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  <w:r>
        <w:br/>
      </w:r>
      <w:r>
        <w:rPr>
          <w:rFonts w:ascii="Times New Roman"/>
          <w:b/>
          <w:i w:val="false"/>
          <w:color w:val="000000"/>
        </w:rPr>
        <w:t>
(Инвестиционные 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293"/>
        <w:gridCol w:w="913"/>
        <w:gridCol w:w="1373"/>
        <w:gridCol w:w="1493"/>
        <w:gridCol w:w="1333"/>
        <w:gridCol w:w="1373"/>
        <w:gridCol w:w="155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Азиатских игр 2011 года"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имени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3339"/>
        <w:gridCol w:w="926"/>
        <w:gridCol w:w="1372"/>
        <w:gridCol w:w="1494"/>
        <w:gridCol w:w="1332"/>
        <w:gridCol w:w="1352"/>
        <w:gridCol w:w="1576"/>
      </w:tblGrid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104 -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и туристских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привлечения молодежи и подростков к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туризмом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1,2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 Центрально-Азиатского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1,2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высокоэффективной и конкурентоспособной туристской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физкультурно-оздоровительного движения.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4,1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казахстанского туристского 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вовлечению граждан Республики Казахстан к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физической культурой и 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Осознание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наркомании,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пагубных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иммунитета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молодежи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проведение  1 мероприятия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2042,5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наркозависимых людей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2009 года № 694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36"/>
        <w:gridCol w:w="881"/>
        <w:gridCol w:w="437"/>
        <w:gridCol w:w="3447"/>
        <w:gridCol w:w="1346"/>
        <w:gridCol w:w="1326"/>
        <w:gridCol w:w="1347"/>
        <w:gridCol w:w="1487"/>
        <w:gridCol w:w="1367"/>
        <w:gridCol w:w="1529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ВСЕГО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24 316 564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26 208 472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115 074 061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62 859 944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41 890 428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7 251 984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7 243 698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26 520 220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7 158 324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9 038 207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17 064 580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18 964 774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88 553 841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55 701 620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32 852 221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7251984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7243698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26520220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9038207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10323689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430 446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1 939 652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635 229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752 479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спорте детей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5 508 040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1 808 993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2 120 943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обучаю-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539 334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714 098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4 199 111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4 402 972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16 742 923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5 707 916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6 500 173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389 147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наркобизнесом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готовки кадров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17 064 580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18 964 774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88 553 841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55 701 620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32 852 221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1 226 491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12 169 624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13 869 565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40 599 435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24 599 435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3 618 529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30 454 406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16 602 185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13 852 221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года»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2009 года № 694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по стратегическим направлениям,</w:t>
      </w:r>
      <w:r>
        <w:br/>
      </w:r>
      <w:r>
        <w:rPr>
          <w:rFonts w:ascii="Times New Roman"/>
          <w:b/>
          <w:i w:val="false"/>
          <w:color w:val="000000"/>
        </w:rPr>
        <w:t>
целям, задачам и бюджетным программ Всего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568"/>
        <w:gridCol w:w="1707"/>
        <w:gridCol w:w="2063"/>
        <w:gridCol w:w="1706"/>
        <w:gridCol w:w="2083"/>
        <w:gridCol w:w="1904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ЕБК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Центрально-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Азиатского региона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572 867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187 980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267 522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туризма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Обеспечение повышения качества туристских услуг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рынках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510 443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186 692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266 013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266 234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263 078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263 078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наркобизнесом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 (совместно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МИД)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ТУРИЗМ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572 867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289 612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383 701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мировой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23 727 734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25 635 605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62 671 964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41 623 127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10 056 167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23 036 758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25 124 930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62 023 593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40 883 691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9 191 662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416 279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551 944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635 229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752 479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17 726 338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19 420 067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55 708 047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33 135 043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297 568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1 226 491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12 169 624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13 869 565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24 599 435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3 618 529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16 602 185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13 852 221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 (на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ДС им. Б. Шолака)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14 500 000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5 200 920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5 662 063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5 772 746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7 205 848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8 351 294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1 123 996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1 808 993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2 120 943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4 199 111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4 402 972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4 034 834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5 207 916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6 000 173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учащимся по программам технического и профессионального, послесреднего образования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специалистов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 в 2011 году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вительного движения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вовлечению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наркобизнесом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СПОРТ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23 727 734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25 635 605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63 708 832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41 506 727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9 913 199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МТС РК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24 266 628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26 208 472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62 998 444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41 890 428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