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1fa3" w14:textId="f981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 собственного производства (работ, услуг) по видам деятельности, соответствующим целям создания специальных экономических зон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2009 года № 703. Утратило силу постановлением Правительства Республики Казахстан от 4 декабря 2018 года № 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04.12.2018 </w:t>
      </w:r>
      <w:r>
        <w:rPr>
          <w:rFonts w:ascii="Times New Roman"/>
          <w:b w:val="false"/>
          <w:i w:val="false"/>
          <w:color w:val="ff0000"/>
          <w:sz w:val="28"/>
        </w:rPr>
        <w:t>№ 802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150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перечни товаров собственного производства (работ, услуг) по видам деятельности, соответствующим целям создания специальных экономических зон.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13 апреля 2006 года № 279 "Некоторые вопросы специальной экономической зоны "Оңтүстік" (САПП Республики Казахстан, 2006 г., № 14, ст. 124).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17 мая 2006 года № 415 "Об утверждении перечня товаров собственного производства (работ, услуг) по видам деятельности, соответствующим целям создания специальной экономической зоны "Парк информационных технологий" (САПП Республики Казахстан, 2006 г., № 18, ст. 170).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2009 года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oт 13 мая 2009 года № 703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собственного производства (работ, услуг) </w:t>
      </w:r>
      <w:r>
        <w:br/>
      </w:r>
      <w:r>
        <w:rPr>
          <w:rFonts w:ascii="Times New Roman"/>
          <w:b/>
          <w:i w:val="false"/>
          <w:color w:val="000000"/>
        </w:rPr>
        <w:t>по видам деятельности, соответствующим целям создания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"Национальный</w:t>
      </w:r>
      <w:r>
        <w:br/>
      </w:r>
      <w:r>
        <w:rPr>
          <w:rFonts w:ascii="Times New Roman"/>
          <w:b/>
          <w:i w:val="false"/>
          <w:color w:val="000000"/>
        </w:rPr>
        <w:t>индустриальный нефтехимический технопарк"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15.07.2014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2982"/>
        <w:gridCol w:w="3422"/>
        <w:gridCol w:w="3571"/>
      </w:tblGrid>
      <w:tr>
        <w:trPr>
          <w:trHeight w:val="30" w:hRule="atLeast"/>
        </w:trPr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Код ОКЭД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КПВЭД </w:t>
            </w:r>
          </w:p>
        </w:tc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19.10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продукции коксовых печей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19.10.9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кокса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коксовых печей прочей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19.10.99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кокса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коксовых печей прочей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нефтепереработки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нефтяное (мазут) и дистилляты нефтяные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19.20.23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легкие прочие, дистилляты нефтяные легкие,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19.20.24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19.20.25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реактивное типа керосина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19.20.27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средние прочие, дистилляты нефтяные средние,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19.20.28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нефтяное (мазут), не включенное 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19.20.29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Дистилляты нефтяные тяжелые,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19.20.3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нефтяные и углеводороды газообразные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кроме газа природного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19.20.31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 и бутан, сжиженные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19.20.32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очищенные, включая этилен, пропилен,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бутилен, бутадиен и газы нефтяные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переработки нефти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19.20.41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Вазелин нефтяной; парафин; озокерит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19.20.42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 нефтяной; битум нефтяной и остатки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переработки нефти или нефтепродуктов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19.20.99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промышленных газов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промышленные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Водород, аргон, благородные (инертные)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газы, азот и кислород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углерода и соединения неметаллов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неорганические кислородные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жидкий и сжатый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газов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газов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красителей и пигментов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Экстракты дубильные или красящие; танины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производные; вещества красящие,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20.12.21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красящие органические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синтетические и составы на их основе;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органические синтетические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в качестве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флуоресцентных отбеливающих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люминофоров; лаки красочные и составы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основе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20.12.22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Экстракты дубильные растительного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происхождения; танины и их соли, эфиры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простые и сложные и производные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красящие растительного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происхождения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20.12.23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дубильные органические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синтетические; вещества дубильные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неорганические; составы дубильные;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мягчители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20.12.24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красящие,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группировки; неорганические продукты,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применяемые в качестве люминофоров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красителей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пигментов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20.12.99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красителей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пигментов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основных органических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веществ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и их производные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ациклические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циклические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Галоидопроизводные углеводородов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ациклических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углеводородов сульфированные,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нитрованные или нитрозированные,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галогенированные или негалогенированные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углеводородов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20.14.24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Фенолы, фенолоспирты и производные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монокарбоновые жирные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технические; кислоты карбоновые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насыщенные ациклические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насыщенные монокарбоновые,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циклановые, цикленовые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циклотерпеновые, кислоты ациклические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ароматические поликарбоновые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карбоновые с дополнительными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кислородсодержащими функциональными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группами; их производные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салициловой кислоты и ее солей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органические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азотосодержащими функциональными группами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аминной функциональной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Аминосоединения, включающие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кислородсодержащую функциональную группу,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лизиновой и глютаминовой кислоты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прочими азотсодержащими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функциональными группами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сераорганические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органо-неорганические прочие; соединения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гетероциклические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сераорганические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органо-неорганические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гетероциклические,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сложные фосфорсодержащих кислот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 неорганических прочих (кроме,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эфиров сложных кислоты галоидоводородной)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соли; их производные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галогенированные, сульфированные,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нитрированные, нитрозированные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простые, пероксиды органические,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эпоксиды, ацетали и полуацетали;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органические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альдегидной функцией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кетоновой функцией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хиноновой функцией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простые, пероксиды органические,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эпоксиды, ацетали и полуацетали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Ферменты и соединения органические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20.14.7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химические органические основные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20.14.71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продуктов растительных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органических основных 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органических основных 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удобрений и азотосодержащих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азотная; кислота сульфоазотная;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азотная; кислота сульфоазотная;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аммония; нитриты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20.15.20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аммония; нитриты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азотные, минеральные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аммония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нитрата аммония с карбонатом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или неорганическими веществами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прочими, не являющимися удобрениями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азотные и их смеси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фосфорные, минеральные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фосфорные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калийные, минеральные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калия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калийные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20.15.6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натрия, кроме удобрений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таблетках, формах или упаковках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аналогичных, весом не более 10 кг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20.15.60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натрия, кроме удобрений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таблетках, формах или упаковках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аналогичных, весом не более 10 кг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содержащие три питательных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элемента: азот, фосфор и калий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Гидроортофосфат диаммония (диаммоний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фосфат)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содержащие два питательных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элемента: азот и фосфор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содержащие два питательньк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элемента: фосфор и калий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20.15.76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калия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минеральные или химические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не менее двух элементов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(нитраты, фосфаты),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удобрений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азотных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удобрений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соединений азотных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пластмасс в первичной форме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этилена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этилена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стирола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20.16.20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стирола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20.16.3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винилхлорида или олефинов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галогенированных прочих в первичных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20.16.30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винилхлорида или олефинов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галогенированных прочих в первичных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Полиацетали, полиэфиры спиртов прочие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эпоксидные в первичных формах;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поликарбонаты, смолы алкидные,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полиаллилэфиры и полиэфиры прочие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20.16.40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Полиацетали, полиэфиры спиртов прочие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эпоксидные в первичных формах;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поликарбонаты, смолы алкидные,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полиаллилэфиры и полиэфиры прочие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в первичных формах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ионообменные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пропилена или олефинов прочих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Полиакрилаты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Полиамиды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карбидные, тиомочевинные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меламиновые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20.16.56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Аминосмолы прочие, смолы фенольные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полиуретаны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20.16.57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Силиконы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прочие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пластмасс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пластмасс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синтетического каучука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форме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синтетический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синтетический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каучука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синтетического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каучука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синтетического в первичных формах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красок, лаков и аналогичных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красящих веществ, типографской краски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мастики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полимеров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полимеров,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диспергированные или растворенные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водной среде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сложных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полиэфиров, акрилов или виниловых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полимеров, диспергированные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растворенные в неводной среде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и связанные с ними продукты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прочие; краска для художников и краска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типографская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Пигменты, глушители и краски готовые,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эмали и глазури стекловидные, ангобы,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глянцы жидкие; стеклоцемент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лаки; сиккативы готовые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художественные, используемые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художниками, учащимися или для оформления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вывесок; красители оттеночные, краски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и продукты аналогичные в наборах,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таблетках, тюбиках, банках, флаконах,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лотках или в аналогичных формах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типографские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красок,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лаков и покрытий аналогичных, красок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типографских и мастики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красок,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лаков и покрытий аналогичных, красок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типографских и мастики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химических продуктов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клея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клеев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клеев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20.53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эфирных масел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20.53.1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20.53.10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20.53.9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масел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20.53.99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масел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химических продуктов,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включенных в другие категории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смазочные; присадки; антифризы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антидетонационные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(антидетонаторы); присадки для масел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минеральных и продуктов аналогичных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тормозные гидравлические;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антифризы и антиобледенители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химические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отделочные; составы красящие,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ускоряющие крашение или фиксирующие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красители и продукты аналогичные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20.59.56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травления металлических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поверхностей; ускорители вулканизации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каучука, пластификаторы и стабилизаторы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резины и пластмасс; катализаторы,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алкилбензолы и алкилнафталины смешанные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20.59.57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связующие для литейных форм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стержней; продукты химические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остаточные смежных производств,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химические прочие, не включенные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продуктов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прочих, не включенных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продуктов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прочих, не включенных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искусственных волокон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синтетические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Жгут и волокна синтетические штапельные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некардочесаные и негребнечесаные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высокопрочные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полиамидов и полиэфиров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синтетические прочие,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монофиламентные синтетические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линейной плотности не менее 67 децитекс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синтетические ленточные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искусственные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20.60.21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Жгут и волокна искусственные штапельные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некардочесаные и негребнечесаные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20.60.22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высокопрочные из волокна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вискозного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20.60.23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искусственные прочие,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одиночные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20.60.24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монофиламентные искусственные; лента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изделия аналогичные из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искусственных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резиновых покрышек и камер;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резиновых покрышек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и камеры резиновые новые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мотоциклов или велосипедов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автобусов или автомобилей грузовых,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(для машин сельского и лесного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машин производственных прочих)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резиновые, шины массивные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подушечные, протекторы сменные и ленты ободные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22.11.16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Заготовки для восстановления 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22.11.20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шин и камер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резиновых, восстановление и капитальный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шин резиновых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шин и камер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резиновых, восстановление и капитальный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шин резиновых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прочей резиновой продукции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Резина регенерированная в первичных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формах или пластинах, листах или полосах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Резина регенерированная в первичных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формах или пластинах, листах или полосах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невулканизированный и изделия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него; резина, (кроме эбонита), в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нити, корда, пластин, листов, полос,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и профилей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22.19.20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невулканизированный и изделия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него; резина, (кроме эбонита), в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нити, корда, пластин, листов, полос,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стержней и профилей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22.19.3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рукава и шланги из резины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эбонита)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22.19.30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рукава и шланги из резины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эбонита)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 конвейерные (транспортерные)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ремни приводные из резины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22.19.40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 конвейерные (транспортерные)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ремни приводные из резины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22.19.5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 прорезиненные,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корда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22.19.50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 прорезиненные,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корда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22.19.6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резины, кроме эбонита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22.19.60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резины, кроме эбонита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группировки; эбонит; изделия из эбонита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резины, кроме эбонита,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гигиенические или фармацевтические,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соски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напольные и маты из резины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вулканизированной, кроме пористой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 прочие,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группировки; эбонит во всех формах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изделия из него; покрытия напольные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маты из пористой резины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резины 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резины 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пластмассовых листов, камер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шин и профилей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Мононити с размером поперечного сечения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мм; прутки, стержни и профили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Мононити с размером поперечного сечения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 мм; прутки, стержни и профили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рукава и шланги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фитинги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22.21.21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Оболочки искусственные из протеина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отверженного или материалов целлюлозных,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рукава, шланги жесткие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22.21.29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шланги и фитинги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22.21.3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Плиты, листы, пленка, фольга и полосы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пластмасс, неармированные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некомбинированные с материалами прочими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22.21.30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Плиты, листы, пленка, фольга и полосы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пластмасс, неармированные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некомбинированные с материалами прочими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Пластины, листы, пленка, фольга и полосы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22.21.41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Пластины, листы, пленка, фольга и полосы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пластмасс пористые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22.21.42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Пластины, листы, пленка, фольга и полосы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пластмасс непористые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трубок,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рукавов, шлангов и фитингов из пластмассы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трубок,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рукавов, шлангов и фитингов из пластмассы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пластиковых упаковок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упаковочные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Мешки и сумки (включая конические)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полиэтилена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Мешки и сумки (включая конические)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полимеров прочих, кроме полимеров этилена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Коробки, ящики, тара решетчатая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пластмасс аналогичные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Бутыли, бутылки, флаконы и изделия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аналогичные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упаковочные прочие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упаковочных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упаковочных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строительных пластиковых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строительные из пластмасс;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линолеум и эластичные напольные покрытия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для пола, стен и потолка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пластмасс, в рулонах или в форме плиток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Ванны, раковины для умывальников, унитазы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крышки, бачки смывные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санитарно-технические прочие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Резервуары, цистерны, баки и емкости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вместимостью более 300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литров,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Двери, окна, коробки для дверей и рамы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оконные, пороги для дверей, ставни,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жалюзи и изделия аналогичные и их части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Линолеум и эластичные напольные покрытия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винила, линолеума и т.д.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строительные из пластмасс прочие,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строительные сборные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22.23.20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строительные сборные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пластиковых изделий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перчатки,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22.29.10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перчатки,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пластиковые прочие, не включенные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Ленты, плиты, полосы, листы, пленка,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фольга в рулонах или плоской формы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пластмасс, шириной не более 20 см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Ленты, плиты, полосы, листы, пленка,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фольга и прочие плоские формы,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самоклеящиеся из пластмасс,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домашнего обихода столовые,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кухонные, туалетные и прочие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Детали ламп и арматуры осветительной,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указатели светящиеся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из пластмасс,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канцелярские и школьные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22.29.26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Фурнитура для мебели, транспортных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статуэтки и украшения прочие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пластика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деталей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из пластмассы прочих; услуги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производства изделий из пластмасс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22.29.91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деталей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из пластмассы 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23.99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прочей неметаллической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минеральной продукции, не включенной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23.99.12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асфальта или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23.99.13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битумные, основанные на материалах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каменных природных или искусственных,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битуме нефтяном, асфальте природном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ними субстанциях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волоконно-оптического кабеля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 волоконно-оптические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 волоконно-оптические, составленные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волокон с индивидуальными оболочками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оптические, жгуты и кабели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волоконно-оптические (кроме изготовленных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волокон с индивидуальными оболочками)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кабелей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волоконно-оптических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кабелей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волоконно-оптических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видов электропровода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кабеля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кабели электронные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изолированные обмоточные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кабели электрические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свыше 1000 В (высоковольтное)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 коаксиальные и проводники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тока коаксиальные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кабели электрические,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рассчитанные на напряжение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В (низковольтные)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проводов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кабелей электронных и электрических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проводов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кабелей электронных и электрических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электроприборов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 для электропроводки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Выключатели,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группировки, на напряжение не более 1000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(низковольтные)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Патроны для ламп на напряжение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В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Вилки и розетки штепсельные и аппаратура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для отключения, переключения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электрических цепей, не включенные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электроизоляционная из пластмасс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приспособлений для электропроводки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приспособлений для электропроводки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метел и щеток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32.91.1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Метлы и щетки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32.91.11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Метлы и щетки для домашней уборки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32.91.12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Щетки туалетные для ухода за внешностью;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кисти художественные, кисточки для письма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для косметики; щетки зубные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32.91.19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Щетки технические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32.91.9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метел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щеток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32.91.99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метел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щеток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прочей продукции,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включенной в другие группировки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32.99.23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Кнопки, застежки, запонки, пуговицы;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застежки-молнии и их части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32.99.24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для пуговиц и части пуговиц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заготовки для пуговиц; застежек-молний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32.99.4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Зажигалки, трубки и их части; изделия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горючих; топливо газовое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или сжиженное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32.99.41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Зажигалки для сигарет и зажигалки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трубки курительные и мундштуки для сигар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сигарет и их части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32.99.42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зажигалок; сплавы пирофорные;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материалов горючих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32.99.43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Баллончики для зажигалок запасные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топливом жидким или газом сжиженным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не более 300 куб. см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исследования и разработки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Научные исследования и экспериментальные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разработки в области естественных наук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инженерии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исследования и разработки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естественных наук и инженерии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72.19.14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72.19.15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и связанных с ними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экологических наук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наук и технологий,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биотехнологий 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72.19.29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прочие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технических наук и технологий,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биотехнологий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ОКЭД - общий классификатор видов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14 декабря 2007 года № 683-од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КПВЭД - классификатор продукции по видам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22 декабря 2008 года № 646-од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2009 года № 703 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собственного производства (работ, услуг) </w:t>
      </w:r>
      <w:r>
        <w:br/>
      </w:r>
      <w:r>
        <w:rPr>
          <w:rFonts w:ascii="Times New Roman"/>
          <w:b/>
          <w:i w:val="false"/>
          <w:color w:val="000000"/>
        </w:rPr>
        <w:t>по видам деятельности, соответствующим целям создания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"Бурабай"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1"/>
        <w:gridCol w:w="3"/>
        <w:gridCol w:w="3452"/>
        <w:gridCol w:w="3963"/>
        <w:gridCol w:w="2191"/>
      </w:tblGrid>
      <w:tr>
        <w:trPr>
          <w:trHeight w:val="30" w:hRule="atLeast"/>
        </w:trPr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 ОКЭД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КПВЭД 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прочей продукции,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включенной в другие группировки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32.99.3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сувенирных изделий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возведению зданий и сооружений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нежилые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нежилые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нежилых зданий (новое 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реконструкция,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восстановлению)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41.00.40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нежилых зданий (новое строительство,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реконструкция,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восстановлению)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Речной пассажирский транспорт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50.30.1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внутреннего водного транспорта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перевозкам пассажиров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50.30.13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перевозкам пассажиров судами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экскурсионными и круизными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50.30.2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внутренних водных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по перевозкам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 с экипажем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50.30.20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внутренних водных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по перевозкам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пассажиров с экипажем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Воздушный пассажирский транспорт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51.10.1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воздушного транспорта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перевозкам пассажиров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51.10.15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внутреннего воздушного транспорта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перевозкам пассажиров без расписания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осмотра достопримечательностей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воздушного транспорта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52.23.1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аэропортов, кроме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грузов; услуги по управлению воздушным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и услуги вспомогательные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транспорта прочие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52.23.11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аэропортов, кроме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52.23.12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управлению воздушным движением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55.10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услуг гостиницами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55.10.1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помещений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посетителей с ежедневной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уборкой и сменой постельного белья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помещений приобретаемых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курортах для ежегодного использования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фиксированного периода времени)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55.10.10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помещений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посетителей с ежедневной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уборкой и сменой постельного белья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помещений приобретаемых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курортах для ежегодного использования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фиксированного периода времени) </w:t>
            </w:r>
          </w:p>
        </w:tc>
      </w:tr>
      <w:tr>
        <w:trPr>
          <w:trHeight w:val="30" w:hRule="atLeast"/>
        </w:trPr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55.20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жилья на выходные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периоды краткосрочного проживания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55.20.1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помещений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выходные и прочие периоды краткосрочного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55.20.11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 по предоставлению помещений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посетителей в молодежных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туристических лагерях и домиках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55.20.12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помещений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на курортах на основе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приобретенного права на их использование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в течение фиксированного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времени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55.20.19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помещений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для проживания посетителей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ежедневной уборки и смены постельного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55.30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Туристические лагеря, парки отдыха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развлечений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55.30.1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лагерей туристических, стоянок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передвижных дач и автомобилей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загородного отдыха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55.30.11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лагерей туристических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55.30.12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стоянок для передвижных дач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автомобилей для загородного отдыха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56.10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 и услуги по доставке продуктов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56.10.1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ресторанов и услуги по доставке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питания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56.10.11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питанием с полным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ресторанным обслуживанием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56.10.12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питанием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железнодорожных вагонах-ресторанах и на судах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56.10.13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питанием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самообслуживания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56.21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пищи на заказ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56.21.1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доставке готовой пищи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56.30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Подача напитков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56.30.1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напитками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56.30.10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напитками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77.11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автомобилей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легковых автомобилей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77.11.1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автомобилей и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легковых без водителя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77.11.10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автомобилей и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легковых без водителя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77.21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и аренда развлекательного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инвентаря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77.21.1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(прокату)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развлекательного и спортивного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77.21.10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(прокату)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развлекательного и спортивного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77.39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и сдача в аренду прочих машин,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 материальных средств,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другие категории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77.39.1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машин, оборудования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материальных прочих,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77.39.13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аренде мотоциклов,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автофургонов и автоприцепов для жилья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туристских агентств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туристических агентств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бронированию транспорта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мест в самолетах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мест в поездах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79.11.13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мест в автобусах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79.11.14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средств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арендованных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79.11.19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туристских агентств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бронированию транспорта прочие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79.11.2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туристических агентств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бронированию помещений для проживания,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 круизах и комплексных турах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79.11.21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помещений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79.11.22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мест в круизах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79.11.23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мест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комплексных турах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79.12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туристских операторов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79.12.1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туроператоров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79.12.11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туроператоров по организации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проведению туров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79.12.12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туристских менеджеров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виды услуг по бронированию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сопутствующие им услуги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развитию туризма и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туристические информационные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развитию туризма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туристические информационные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79.90.2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туристические экскурсионные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79.90.20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туристические экскурсионные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79.90.3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прочие,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79.90.31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службы предварительных заказов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79.90.32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конференц-залов,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конгресс-центров и выставочных залов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79.90.39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бронированию билетов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развлекательные мероприятия и услуги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бронированию прочие,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85.51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Спортивное образование и 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организации досуга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85.51.1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спортивного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образования специалистов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85.51.10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спортивного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образования специалистов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85.52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в сфере 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85.52.1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образования в сфере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85.52.11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танцевальных школ и учителей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танцев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85.52.12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музыкальных школ и учителей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85.52.13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школ изобразительного искусства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учителей рисования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86.10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больничных учреждений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86.10.1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больниц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86.10.13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центров реабилитации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90.04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концертных и театральных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90.04.1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эксплуатации театрального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90.04.10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эксплуатации театрального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91.04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ботанических садов,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зоопарков и заповедников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91.04.1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ботанических садов и зоопарков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заповедников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91.04.11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ботанических садов и зоопарков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91.04.12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природных заповедников, 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услуги по охране живой природы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93.11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спортивных объектов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93.11.1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эксплуатации спортивных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93.11.10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эксплуатации спортивных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93.12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спортивных клубов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93.12.1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спортивных клубов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93.12.10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спортивных клубов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93.13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фитнесс клубов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93.13.1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фитнесс клубов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93.13.10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фитнесс клубов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93.19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деятельность в области спорта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93.19.1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спортивные прочие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93.19.11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содействия проведению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спортивно-оздоровительных мероприятий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93.19.12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оказываемые спортсменами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93.19.13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вспомогательные, связанные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спортом и организацией отдыха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93.21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парков культуры и отдыха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тематических парков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93.21.1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парков развлечений и тематических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93.21.10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парков развлечений и тематических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93.29 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виды деятельности по организации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отдыха и развлечений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93.29.1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отдыха прочие,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93.29.11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парков отдыха и пляжей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93.29.2 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развлечений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93.29.21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показу фейерверков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представлений "свет и звук"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ОКЭД - общий классификатор видов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14 декабря 2007 года № 683-од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КПВЭД - классификатор продукции по видам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22 декабря 2008 года № 646-од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2009 года № 703 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собственного производства (работ, услуг) </w:t>
      </w:r>
      <w:r>
        <w:br/>
      </w:r>
      <w:r>
        <w:rPr>
          <w:rFonts w:ascii="Times New Roman"/>
          <w:b/>
          <w:i w:val="false"/>
          <w:color w:val="000000"/>
        </w:rPr>
        <w:t>по видам деятельности, соответствующим целям создания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"Морпорт Актау"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877"/>
        <w:gridCol w:w="2154"/>
        <w:gridCol w:w="6806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 ОКЭД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КПВЭД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Дубление и выделка кожи; выделка и окрашивание меха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меховые, дубленые или выделанные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меховые, дубленые или выделанные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Замша (включая замшу композиционную); кожа лаковая и лаковая ламинированная; кожа металлизированная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Замша (включая замшу композиционную)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лаковая и лаковая ламинированная; кожа металлизированная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целых крупного рогатого скота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не целых крупного рогатого скота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животных семейства лошадиных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овечьих, козьих или свиных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козьих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свиная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животных прочих; кожа композиционная с основой из кожи натуральной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животных прочих без волосяного покрова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композиционная с основой из кожи натуральной или волокон кожевенных, в пластинах, листах или полосе (ленте), в рулонах или не в рулонах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кожи дубленой и выделанной; меха выделанного и окрашенного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кожи дубленой и выделанной; меха выделанного и окрашенного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багажных сумок, дамских сумочек и т.п., шорных изделий и сбруи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шорно-седельные; чемоданы, саквояжи, сумки, портфели и изделия аналогичные; изделия кожаные прочие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шорно-седельные и упряжь для животного любого из материалов различных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Чемоданы, саквояжи, сумки, портфели, изделия кожгалантерейные мелкие и аналогичные из кожи натуральной или композиционной, пластмассы, текстильных материалов, волокна вулканизированного или картона; наборы дорожные для личной гигиены, шитья или чистки одежды или обуви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Ремешки, ленты и браслеты для часов наручных и их части, неметаллические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прочие из кожи натуральной или композиционной, используемые в машинах и устройствах механических или для прочих технических целей,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обуви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Обувь, кроме спортивной и защитной и ортопедической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водонепроницаемая с подошвой и верхом из резины или материалов полимерных, кроме обуви с подноском защитным металлическим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кожи, кроме спортивной обуви, обуви с подноском защитным металлическим и обуви специальной разной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материалов текстильных, кроме обуви спортивной 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 прочая, кроме ботинок лыжных и коньков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защитная и прочая, не включенная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подноском защитным металлическим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обуви кожаной; стельки вынимаемые, подушечки под пятку и изделия аналогичные; гетры, гамаши и изделия аналогичные и их компоненты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обуви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коксовых печей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 каменного, лигнита или торфа; уголь ретортный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(смеси, состоящие из ароматических и алифатических составляющих), получаемые путем перегонки из угля каменного, лигнита или торфа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 и кокс пековый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кокса и продукции коксовых печей прочей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кокса и продукции коксовых печей прочей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нефтяное (мазут) и дистилляты нефтяные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легкие прочие, дистилляты нефтяные легкие,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реактивное типа керосина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средние прочие, дистилляты нефтяные средние,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нефтяное (мазут), не включенное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Дистилляты нефтяные тяжелые,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нефтяные и углеводороды газообразные прочие, кроме газа природного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и бутан, сжиженные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очищенные, включая этилен, пропилен, бутилен, бутадиен и газы нефтяные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нефти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нефтяной; парафин; озокерит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нефтяной; битум нефтяной и остатки от переработки нефти или нефтепродуктов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нефтепродуктов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нефтепродуктов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промышленных газов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Водород, аргон, благородные (инертные) газы, азот и кислород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и соединения неметаллов неорганические кислородные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жидкий и сжатый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газов промышленных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газов промышленных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 меди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красящие; танины и их производные; вещества красящие,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 органические синтетические и составы на их основе; продукты органические синтетические, используемые в качестве веществ флуоресцентных отбеливающих или люминофоров; лаки красочные и составы на их основе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растительного происхождения; танины и их соли, эфиры простые и сложные и производные прочие; вещества красящие растительного или животного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дубильные органические и синтетические; вещества дубильные неорганические; составы дубильные; смягчители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красящие, не включенные в другие группировки; неорганические продукты, применяемые в качестве люминофоров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красителей и пигментов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красителей и пигментов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химические, не включенные в другие группировки; кислоты и соединения неорганические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щелочноземельные; металлы редкоземельные, скандий и иттрий; ртуть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хлорид; олеум; ангидрид фосфорный; кислоты неорганические прочие; диоксид кремния и серы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 и пероксиды; гидразин и гидроксиламин и их неорганические соли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металлов; гипохлориты, хлораты и перхлораты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Гипохлориты, хлораты и перхлораты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 и сульфаты; нитраты, фосфаты и карбонаты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Сульфиды, сульфиты и сульфаты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Фосфинаты, фосфонаты, фосфаты, полифосфаты и нитраты (кроме калия)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 кислот оксометаллических и пероксометаллических, коллоиды металлов драгоценных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неорганические, не включенные в другие группировки, включая воду дистиллированную, амальгамы, кроме амальгамы металлов драгоценных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Изотопы, не включенные в другие группировки, и их соединения (включая воду тяжелую (оксид дейтерия))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Цианиды, оксиды цианидов и цианиды комплексные; фульминаты, цианаты и тиоцианаты; силикаты; бораты; пербораты; соли кислот неорганических или пероксикислот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Фосфиды; карбиды; гидриды; нитриды; азиды; силициды и бориды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металлов редкоземельных, иттрия и скандия или смесей этих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Сера, кроме сублимированной, осажденной и коллоидной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Пириты железа обожженные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основных неорганических химических веществ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основных неорганических химических веществ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ациклические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циклические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Галоидопроизводные углеводородов ациклических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 сульфированные, нитрованные или нитрозированные, галогенированные или негалогенированные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Спирты, фенолы, фенолоспирты и их галогенизированные, сульфированные, нитрированные, нитрозированные производные; спирты жирные технические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жирные технические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одноатомные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Гликоли (спирты двухатомные: диолы), спирты многоатомные, спирты циклические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Фенолы, фенолоспирты и производные фенолов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технические; кислоты карбоновые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ациклические монокарбоновые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монокарбоновые, циклановые, цикленовые или циклотерпеновые, кислоты ациклические поликарбоновые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ароматические поликарбоновые и карбоновые с дополнительными кислородсодержащими функциональными группами; их производные, кроме салициловой кислоты и ее солей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органические с азотосодержащими функциональными группами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аминной функциональной группой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Аминосоединения, включающие кислородсодержащую функциональную группу, кроме лизиновой и глютаминовой кислот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прочими азотсодержащими функциональными группами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органо-неорганические прочие; соединения гетероциклические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органо-неорганические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гетероциклические,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фосфорсодержащих кислот и кислот неорганических прочих (кроме, эфиров сложных кислоты галоидоводородной) и их соли; их производные галогенированные, сульфированные, нитрированные, нитрозированные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полуацетали; соединения органические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альдегидной функцией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кетоновой функцией и хиноновой функцией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Ферменты и соединения органические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органические основные различные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продуктов растительных или смол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древесный, включая агломерированный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продукты высокотемпературной перегонки каменноугольной смолы прочие и продукты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веществ химических органических основных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веществ химических органических основных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 смесей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азотные, минеральные или химические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нитрата аммония с карбонатом кальция или неорганическими веществами прочими, не являющимися удобрениями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и их смеси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фосфорные, минеральные или химические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калийные, минеральные или химические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три питательных элемента: азот, фосфор и калий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Гидроортофосфат диаммония (диаммоний фосфат)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азот и фосфор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фосфор и калий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содержащие не менее двух элементов (нитраты, фосфаты),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удобрений и соединений азотных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удобрений и соединений азотных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 прочие; пластмассы ионообменные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пропилена или олефинов прочих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винилацетата или эфиров виниловых сложных прочих и полимеры виниловые прочие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карбидные, тиомочевинные и меламиновые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Аминосмолы прочие, смолы фенольные и полиуретаны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прочие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пластмасс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пластмасс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 первичной форме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каучука синтетического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каучука синтетического в первичных формах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Инсектициды, расфасованные в формы или упаковки для торговли розничной или представленные в виде готовых препаратов или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прорастания;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дезинфицирующие, расфасованные в формы или упаковки для торговли розничной или представленные в виде готовых препаратов или изделий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Фунгициды, расфасованные в формы или упаковки для торговли розничной или представленные в виде готовых препаратов или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прочие и продукты агрохимические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полимеров, диспергированные или растворенные в водной среде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сложных полиэфиров, акрилов или виниловых полимеров, диспергированные или растворенные в неводной среде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и связанные с ними продукты прочие; краска для художников и краска типографская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глушители и краски готовые, эмали и глазури стекловидные, ангобы, глянцы жидкие; стеклоцемент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лаки; сиккативы готовые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художественные, используемые художниками, учащимися или для оформления вывесок; красители оттеночные, краски для досуга и продукты аналогичные в наборах, таблетках, тюбиках, банках, флаконах, лотках или аналогичных формах или упаковках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типографские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красок, лаков и покрытий аналогичных, красок типографских и мастики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красок, лаков и покрытий аналогичных, красок типографских и мастики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моющие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Воски искусственные и готовые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 мебели, полов, кузовов автомобилей легковых, стекла или металла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Пасты чистящие, порошки и средства чистящие прочие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20.52.9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клеев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20.52.99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клеев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масел эфирных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масел эфирных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 не включенных в другие категории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моментальной; составы химические и продукты несмешанные, используемые в фотографии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 светочувствительные, неэкспонированные; фотобумага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Фотохимикаты, кроме лаков, клеев и адгезивов; продукты несмешанные, используемые для фотографических целей, представленные в отмеренных долях или упакованные для торговли розничной в готовом к использованию виде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или растительные химически измененные; смеси не пищевые масел или жиров животных или растительных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Жиры и масла животные или растительные химически измененные; смеси не пищевые масел или жиров животных или растительных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письма или рисования и чернила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Чернила для письма или рисования и чернила прочие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присадки; антифризы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антидетонационные (антидетонаторы); присадки для масел минеральных и продуктов аналогичных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тормозные гидравлические; антифризы и антиобледенители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Пептоны и их производные; вещества белковые прочие и их производные, не включенные в другие группировки (включая глутелины и проламины, глобулины, глицилин, кератиты, нуклепротеиды, изоляторы белковые)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лепки; воск зубоврачебный и материалы на гипсовой основе, используемые в зубоврачебной практике, прочие;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 легированные, используемые в электронике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активированный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отделочные; составы красящие, ускоряющие крашение или фиксирующие красители и продукты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травления металлических поверхностей; ускорители вулканизации каучука, пластификаторы и стабилизаторы для резины и пластмасс; катализаторы, не включенные в другие группировки; алкилбензолы и алкилнафталины смешанные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связующие для литейных форм или стержней; продукты химические и остаточные смежных производств,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продуктов химических прочих,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продуктов химических прочих,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волокон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синтетические штапельные некардочесаные и негребнечесаные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полиамидов и полиэфиров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синтетические прочие, одиночные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синтетические линейной плотности не менее 67 децитекс и нити синтетические ленточные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искусственные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искусственные штапельные некардочесаные и негребнечесаные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волокна вискозного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искусственные прочие, одиночные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искусственные; лента и изделия аналогичные из материалов текстильных искусственных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волокон химических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волокон химических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фармацевтические основные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салициловая, О-ацетилсалициловая; их соли и эфиры сложные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салициловая, О-ацетилсалициловая; их соли и эфиры сложные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Лизин, кислота глютаминовая и их соли; соли четвертичные и гидроксиды аммония; фосфоаминолипиды; амиды, их производные и соли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Лизин, кислота глютаминовая и их соли; соли четвертичные и гидроксиды аммония; фосфоаминолипиды; амиды, их производные и соли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Лактоны, не включенные в другие группировки; соединения гетероциклические только с гетероатомами азота, содержащими неконденсированное пиразольное кольцо, пиримидиновое кольцо, пиперазиновое кольцо, неконденсированное триазиновое кольцо или фенотиазиновую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Лактоны, не включенные в другие группировки; соединения гетероциклические только с гетероатомами азота, содержащими неконденсированное пиразольное кольцо, пиримидиновое кольцо, пиперазиновое кольцо, неконденсированное триазиновое кольцо или фенотиазиновую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Сахара,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Сахара, химически чистые, не включенные в другие группировки, эфиры сахаров простые и сложные и их соли,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Провитамины, витамины и гормоны; гликозиды, алкалоиды растительные, их соли; антибиотики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Провитамины, витамины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их производные; стероиды, используемые преимущественно как гормоны,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Гликозиды, алкалоиды растительные, их соли, эфиры простые и сложные и их производные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и органы прочие; их экстракты и прочие вещества человека или животного,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и органы прочие; их экстракты и прочие вещества человека или животного,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пенициллин или антибиотики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гормоны, но не антибиотики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алкалоиды или их производные, но не гормоны или антибиотики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Сыворотки и вакцины иммунные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химические противозачаточные, основанные на гормонах или спермицидах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Реагенты диагностические и препараты фармацевтические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перевязочные клейкие, кетгут и материалы аналогичные, аптечки первой помощи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покрышек и камер, восстановление резиновых покрышек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камеры резиновые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 мотоциклов или велосипедов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 автобусов или автомобилей грузовых, для авиации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прочие (для машин сельского и лесного хозяйства, машин производственных прочих)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резиновые, шины массивные или подушечные, протекторы сменные и ленты ободные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Заготовки для восстановления шин резиновых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восстановленные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восстановленные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шин и камер резиновых, восстановление и капитальный ремонт шин резиновых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шин и камер резиновых, восстановление и капитальный ремонт шин резиновых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резиновой продукции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 него; резина (кроме эбонита) в виде нити, корда, пластин, листов, полос, стержней и профилей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 него; резина (кроме эбонита) в виде нити, корда, пластин, листов, полос, стержней и профилей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не включенные в другие группировки; эбонит; изделия из эбонита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резины, кроме эбонита, гигиенические или фармацевтические, включая соски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напольные и маты из резины вулканизированной, кроме пористой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 прочие, не включенные в другие группировки; эбонит во всех формах и изделия из него; покрытия напольные и маты из пористой резины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изделий из резины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резины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листов, камер для шин и профилей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 их фитинги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Оболочки искусственные из протеина отверженного или материалов целлюлозных, трубы, трубки, рукава, шланги жесткие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шланги и фитинги из пластмасс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пористые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непористые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трубок, рукавов, шлангов и фитингов из пластмассы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трубок, рукавов, шлангов и фитингов из пластмассы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 товаров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полиэтилена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полимеров прочих, кроме полимеров этилена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Коробки, ящики, тара решетчатая и изделия из пластмасс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Бутыли, бутылки, флаконы и изделия из пластмасс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прочие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упаковочных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упаковочных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пластмасс; линолеум и эластичные напольные покрытия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пола, стен и потолка из пластмасс, в рулонах или в форме плиток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раковины для умывальников, унитазы и крышки, бачки смывные и изделия санитарно-технические прочие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аналогичные вместимостью более 300 литров,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Двери, окна, коробки для дверей и рамы оконные, пороги для дверей, ставни, жалюзи и изделия аналогичные и их части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Линолеум и эластичные напольные покрытия типа винила, линолеума и т.д.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 прочие,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строительных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строительных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пластиковых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пластиковые прочие,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в рулонах или плоской формы из пластмасс, шириной не более 20 см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и прочие плоские формы, самоклеящиеся из пластмасс,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домашнего обихода столовые, кухонные, туалетные и прочие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ламп и арматуры осветительной, указатели светящиеся и изделия аналогичные из пластмасс,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канцелярские и школьные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для мебели, транспортных средств, статуэтки и украшения прочие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пластика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деталей и изделий из пластмассы; услуги в области производства прочих изделий из пластмасс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деталей и изделий из пластмассы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прочих изделий из пластмасс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листового стекла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тянутое или выдувное, листовое или профилированное, но не обработанное другим способом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Стекло-флоат и стекло со шлифованной или полированной поверхностью листовое, но не обработанное другим способом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Формование и обработка листового стекла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 безосколочное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изолирующие многослойные из стекла; зеркала стеклянные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 обработанного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листового обработанного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Бутылки, банки, флаконы и прочая тара из стекла, кроме ампул; пробки, крышки и средства укупорочные прочие из стекла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питья (бокалы), кроме стеклокерамики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стеклянные, используемые для сервировки стола, для кухни, принадлежности туалетные и канцелярские, украшения интерьеров и изделия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Колбы стеклянные для сосудов Дьюара и сосудов вакуумных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стекла полого; услуги в области производства стекла полого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сосудов стеклянных (бутылок для пищевых продуктов, медицинских и косметических препаратов)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стекла полого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ровница, пряжа и пряди рубленые из стекловолокна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Вуали, рогожа, сетки, маты, матрасы, панели и изделия прочие из стекловолокна, кроме стеклотканей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стекловолокна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стекловолокна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прочих стеклянных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в массе в виде шаров (кроме микросфер), стержней или трубок, необработанное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для мощения, кирпичи, плитки и изделия прочие из стекла прессованного или отформованного, витражи и изделия аналогичные; стекло многоячеистое или пеностекло в блоках, плитах или формах аналогичных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техническое и прочее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Колбы стеклянные открытые для ламп электрических, трубок электронно-лучевых или изделий аналогичных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для часов или очков, не подвергнутые оптической обработке; сферы полые и их сегменты для производства такого стекла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 лабораторные, гигиенические или фармацевтические; ампулы стеклянные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стеклянные ламп и арматуры осветительной, иллюминированных знаков и изделий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стеклянные электрические для электрических машин и оборудования и принадлежностей к ним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изделий стеклянных прочих, включая изделия стеклянные технические; услуги в области производства изделий стеклянных прочих, включая изделия стеклянные технические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изделий стеклянных прочих, включая изделия стеклянные технические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стеклянных прочих, включая изделия стеклянные технические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 керамические прочие (включая плиты, панели, полые брикеты, цилиндры, трубы) из муки каменной кремнеземистой или земель диатомитовых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 плитки и материалы строительные керамические огнеупорные аналогичные, кроме материалов из муки каменной кремнеземистой или земель диатомитовых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составы аналогичные,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огнеупорные необожженные; изделия керамические огнеупорные технические, не включенные в другие группировки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огнеупорных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огнеупорных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плиток и плит керамических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плиток и плит керамических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 строительных изделий из обожженной глины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 кровельная, дефлекторы, облицовка дымоходов и труб вытяжных, украшения архитектурные и изделия керамические строительные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 для труб, керамические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кирпичей, плиток и изделий строительных из глины обожженной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кирпичей, плиток и изделий строительных из глины обожженной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бытовых и декоративных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бытовые и декоративные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керамических бытовых и декоративных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керамических бытовых и декоративных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керамического гигиенического сантехнического оборудования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санитарно-технические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электроизоляторов и изолирующей арматуры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 электрические и изолирующая керамическая арматура для электрических машин, устройств и оборудования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 электрические и изолирующая керамическая арматура для электрических машин, устройств и оборудования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электрических изоляторов и изолирующей керамической арматуры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изоляторов электрических и арматуры изолирующей керамических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керамических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 из фарфора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назначения, кроме изделий из фарфора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керамические, используемые в сельском хозяйстве и для транспортировки и упаковки товаров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нестроительные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включая клинкеры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Клинкеры цементные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 и цементы гидравлические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цемента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цемента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извести и гипса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извести и гипса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Плитки, плиты, кирпичи и изделия аналогичные из цемента, бетона или камня искусственного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конструкций сборные для строительства, в том числе гражданского, из цемента, бетона или камня искусственного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бетона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бетона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гипса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 для 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бетона, готового для использования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бетона товарного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бетона товарного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бетонных смесей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растворов строительных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растворов строительных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Панели, плиты, доски, бруски, блоки и изделия аналогичные из волокон растительных, соломы или отходов древесных, агломерированных с веществами связующими минеральными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 волокнами целлюлозы или из цементов аналогичного типа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или смеси на основе гипса,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цемента, бетона или камня искусственного, используемые для нестроительных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гипса, бетона или цемента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гипса, бетона или цемента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 абразивный или зерно на основе тканевой, бумажной, картонной или прочей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абразивных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абразивных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 минеральной продукции, не включенной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асбестовые обработанные; смеси на основе асбеста и карбоната магния; изделия из таких смесей или асбеста; материал фрикционный для тормозов, муфт и изделий аналогичного типа в несмонтированном состоянии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битумные, основанные на материалах каменных природных или искусственных, битуме нефтяном, асфальте природном или связанных с ними субстанциях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искусственный; графит коллоидный или полуколлоидный; продукты на основе графита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 искусственный, кроме смесей механических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минеральные неметаллические,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минеральных неметаллических прочих,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минеральных неметаллических прочих,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материалы черной металлургии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 передельный, литейный или зеркальный в чушках, болванках или в виде форм первичных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Металлопродукты, полученные путем прямого восстановления железа; железо губчатое прочее, в кусках, окатышах или формах аналогичных; железо, имеющее минимальную чистоту в весе 99,94 % в кусках, окатышах и формах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и порошки из чугуна передельного, чугуна зеркального,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нерафинированная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нелегированная в слитках или формах первичных прочих и полуфабрикаты из стали углеродистой (нелегированной)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нержавеющая в слитках или формах первичных прочих и полуфабрикаты из стали нержавеющей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легированная в слитках или формах первичных прочих и полуфабрикаты из стали легированной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горячекатаный без дальнейшей обработки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нелегированной, горячекатаный без дальнейшей обработки, шириной &gt;=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нелегированной, горячекатаный без дальнейшей обработки, шириной менее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нержавеющей, горячекатаный без дальнейшей обработки, шириной &gt;=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нержавеющей, горячекатаный без дальнейшей обработки, шириной менее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легированной прочей, горячекатаный без дальнейшей обработки, шириной &gt;=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прочей, горячекатаный без дальнейшей обработки, шириной &lt; (кроме продукции из кремнистой электростали)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стали, холоднокатаный без дальнейшей обработки, шириной &gt;=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нелегированной, холоднокатаный без дальнейшей обработки, шириной &gt;=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нержавеющей, холоднокатаный без дальнейшей обработки, шириной &gt;=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легированной прочей, холоднокатаный без дальнейшей обработки, шириной &gt;=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плакированной, с гальваническим или прочим покрытием и прокат плоский из кремнистой электростали и стали быстрорежущей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нелегированной, шириной &gt;=600 мм, плакированной, с гальваническим или прочим покрытием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прочей, шириной &gt;=600 мм, плакированный, с гальваническим или прочим покрытием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кремнистой электростали, шириной &gt;=600 мм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кремнистой электростали, шириной &lt;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Прокат плоский из стали быстрорежущей, шириной менее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нелегированной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Стержни и прутки горячекатаные в свободно смотанных бухтах из стали нержавеющей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 стержни прочие из стали нержавеющей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легированной прочей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легированной прочей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пустотелые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горячекатаные из стали, пакетированные листы из стали и материалы строительные для путей железнодорожных или трамвайных из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нелегированной горячекатаные, горячепротянутые или горячепрессованные, но без дальнейшей обработки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нержавеющей горячекатаные, горячепротянутые или горячепрессованные, но без дальнейшей обработки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легированной прочей горячекатаные, горячепротянутые или горячепрессованные, но без дальнейшей обработки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сварные и конструкции шпунтовые из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черных металлов для железнодорожных путей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металлов черных основных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металлов черных основных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трубопроводов, профилей, фитингов из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бесшовные из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 бесшовные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газовых, бесшовные,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 и профили пустотелые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круглого сечения с наружным диаметром свыше 406,4 мм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газопроводов, сварные, с наружным диаметром свыше 406,4 мм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газовых, сварные, с наружным диаметром свыше 406,4 мм,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сечения, сварные, с наружным диаметром свыше 406,4 мм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клепанные или соединенные аналогичным способом, круглого сечения с наружным диаметром свыше 406,4 мм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с наружным диаметром не более 406,4 мм,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газопроводов, сварные, с наружным диаметром не более 406,4 мм,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газовых, сварные, с наружным диаметром не более 406,4 мм,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прочие, сварные, круглого сечения с наружным диаметром не более 406,4 мм,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сечения, сварные, с наружным диаметром не более 406,4 мм,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клепаные или соединенные аналогичным способом, с наружным диаметром не более 406,4 мм, стальные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стальные, не литые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стальные, не литые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труб, трубок, профилей и фитингов для труб стальных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труб, трубок, профилей и фитингов для труб стальных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волочение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нелегированной (углеродистой)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нелегированной (углеродистой)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легированной, кроме стали нержавеющей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легированной, кроме стали нержавеющей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нержавеющей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нержавеющей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прутков (стержней) холоднотянутых стальных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прутков (стержней) холоднотянутых стальных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без покрытия, стальной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без покрытия, стальной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плакированный, с гальваническим или прочим покрытием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плакированный, с гальваническим или прочим покрытием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полос узких холоднокатаных стальных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полос узких холоднокатаных стальных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формовка или фальцовка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 нелегированной (углеродистой)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 нержавеющей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изделий, полученных холодной штамповкой или гибкой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изделий, полученных холодной штамповкой или гибкой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 вытягивания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нелегированной (углеродистой)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нержавеющей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легированной прочей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проволоки путем холодного вытягивания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проволоки путем холодного вытягивания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алюминия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необработанный; оксид алюминия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алюминия, кроме корунда искусственного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алюминия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алюминия, толщиной более 0,2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 толщиной (не считая основы) не более 0,2 мм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фитинги к ним из алюминия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алюминия и изделий алюминиевых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алюминия и изделий алюминиевых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цинк, олово необработанные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необработанный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необработанный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необработанное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свинца, цинка и олова и их сплавы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 свинца; порошки и чешуйки свинцовые, кроме порошков и чешуек, предназначенных для использования в качестве красителей и красок, электропровода изолированного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порошки и чешуйки цинковые, кроме гранул, порошков и чешуек, предназначенных для использования в качестве красителей и красок, электропровода изолированного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цинковые; плиты, листы, полосы, лента и фольга цинковые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Прутки, стержни, профили и проволока оловянные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необработанная; штейн медный; медь цементационная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 медный; медь цементационная, кроме порошков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нерафинированная (включая медь черновую); аноды медные для рафинирования электролитического, кроме меди для плакировки, анодов для нанесения покрытия электролитического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рафинированная и сплавы медные, необработанные; лигатуры на основе меди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меди и сплавов медных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Порошки и чешуйки медные, кроме меди цементационной, порошков и красок, используемых при приготовлении красок ("бронзы" или "золота"), дроби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меди, кроме стержней и прутков, полученных литьем или спеканием заготовок для производства проволоки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Проволока медная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меди и сплавов медных толщиной более , кроме листа просечно-вытяжного, полосы электроизолированной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Фольга медная толщиной не более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большого и малого диаметров из меди или фитинги для них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необработанный; продукты промежуточные металлургии никеля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 необработанный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 никелевый, агломераты оксидов никеля, продукты промежуточные прочие металлургии никеля, включая оксиды никеля и ферроникель загрязненные, шпейзы никелевые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никеля или сплавов никелевых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никелевые, кроме агломератов оксидов никеля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из никеля, кроме стержней, прутков и профилей, предназначенных для использования в конструкциях, стержней и проволоки изоляционной, проволоки эмалированной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 никеля, кроме листа просечно-вытяжного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большого и малого диаметров из никеля или фитинги для них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 керметы, зола и остатки, содержащие металлы или соединения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 керметы, зола и остатки, содержащие металлы или соединения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ядерного топлива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 природный и его соединения; сплавы, дисперсии (включая металлокерамику), продукты керамические и смеси, содержащие уран природный или его соединения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24.46.10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Уран природный и его соединения; сплавы, дисперсии (включая металлокерамику), продукты керамические и смеси, содержащие уран природный или его соединения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диаметров; профили пустотелые из чугуна литейного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большого и малого диаметров; профили пустотелые из чугуна литейного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чугуна литейного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чугуна литейного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стали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 из стали, отлитые центробежным способом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 из стали, отлитые центробежным способом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стали литейной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стали литейной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легких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легких и их сплавов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24.53.10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легких и их сплавов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цветных прочих и их сплавов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литью металлов цветных прочих и их сплавов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металлических конструкций и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их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секции мостов из металлов черных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и мачты решетчатые из металлов черных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прочие, части конструкций, плиты, прутки, уголки, профили и изделия аналогичные из металлов черных или алюминия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металлоконструкций и их 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металлоконструкций и их 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дверей и окон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радиаторов и котлов центрального отопления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Радиаторы для центрального отопления, без нагрева электрического, из металлов черных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 для производства горячей воды или пара с низким давлением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котлов центрального отопления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цистерн, резервуаров и контейнеров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аналогичного типа (кроме емкостей для газов сжатых или сжиженных) из металлов черных или алюминия вместимостью не менее 300 л, не оснащенные оборудованием механическим или тепловым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газов сжатых или сжиженных из металлов черных или алюминия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цистерн, баков, резервуаров и емкостей металлических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цистерн, баков, резервуаров и емкостей металлических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 и их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или парогенерирующие прочие; котлы, работающие на воде перегретой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вспомогательные для использования вместе с котлами; конденсаторы для установок пароводяных или паросиловых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парогенераторов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Реакторы ядерные и их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Реакторы ядерные, кроме сепараторов изотопных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реакторов ядерных, кроме сепараторов изотопных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парогенераторов, кроме котлов центрального отопления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парогенераторов, кроме котлов центрального отопления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Ковка, прессование, штамповка и профилирование листового металла роликами и профилировка листового металла на роликовой листогибочной машине; порошковая металлургия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металлов и нанесение покрытий на металлы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покрытий на металл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покрытий металлических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нанесению покрытий неметаллических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прочим видам обработки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термической металла, кроме нанесения покрытий металлических и покрытий из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25.61.22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поверхностной металлов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Машинная обработка; обработка и покрытие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токарной обработке металлоизделий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токарной обработке металлоизделий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механической обработке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25.62.20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механической обработке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металлических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ножевые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 кромками режущими, пилообразные и простые, кроме ножей для машин, ножницы, а также лезвия для них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Бритвы и лезвия бритвенные, включая заготовки полосовые лезвий для бритв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ножевые прочие; инструменты маникюрные или педикюрные и их наборы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Ложки, вилки, половники, шумовки, лопатки для пирога, ножи для рыбы, ножи для масла, щипцы для сахара и приборы кухонные или столовые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Шпаги, кортики, штыки, копья и аналогичное оружие и части к нему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замков, петель и шарниров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и петли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Замки висячие, замки, предназначенные для установки в транспортных средствах, и замки, предназначенные для установки в мебели, из металлов неблагородных (недрагоценных)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Замки для зданий из металлов неблагородных (недрагоценных)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Шпингалеты и рамы со шпингалетами, снабженные замками; части замков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Петли, арматура монтажная, крепления и изделия аналогичные для автотранспортных средств, дверей, окон, мебели, из металлов неблагородных (недрагоценных)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инструментов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прочий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 ручной прочий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Опоки и изложницы; поддоны и модели литейные; формы для литья металлов, карбидов металлов, стекла, материалов минеральных, резины или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Опоки и изложницы; поддоны и модели литейные; формы для литья металлов, карбидов металлов, стекла, материалов минеральных, резины или пластмасс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прочий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прочий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металлических бочек и аналогичных емкостей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и емкости аналогичные для веществ любых (кроме газов) из металлов черных вместимостью 50-300 л, не снабженные оборудованием механическим или тепловым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(кроме заваренных и запаянных) и емкости аналогичные для веществ любых (кроме газов) из металлов черных вместимостью менее 50 л, не снабженные оборудованием механическим или тепловым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барабанов стальных и емкостей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барабанов стальных и емкостей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Бочки, барабаны, банки, ящики, емкости аналогичные из алюминия для веществ любых (кроме газа), вместимостью менее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Пробки корончатые и заглушки, колпачки и крышки из металлов неблагородных (недрагоценных)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проволоки, цепей и пружин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многожильный, тросы, канаты, шнуры плетеные и изделия аналогичные из металлов черных, без изоляции электрической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металлов черных; провод многожильный, тросы, канаты, шнуры плетеные и изделия аналогичные из меди или алюминия, без изоляции электрической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Ткань, решетки, сетки и ограждения из проволоки стальной или медной; сетки металлические из металлов черных или меди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Гвозди, кнопки, кнопки чертежные, скобы и изделия аналогичные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прутки, трубы, пластины, электроды с покрытием или с сердечником из материала флюсового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Пружины и листы для пружин из металлов черных; пружины медные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Цепи, кроме цепей шарнирных, и их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швейные, спицы вязальные, шила, крючки вязальные, проколки для вышивания и изделия аналогичные для работы ручной, железные или стальные; булавки английские и булавки прочие из железа или стали,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проволоки, цепей и пружин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из проволоки, цепей и пружин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крепежных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 из металлов черных,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 ненарезные из металлов черных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нарезанной, изделия крепежные ненарезные, медные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крепежных, изделий с резьбой нарезной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изделий крепежных, изделий с резьбой нарезной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металлических изделий, не включенных в другие категории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Металлоизделия для ванной и кухни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Раковины, мойки, ванны, изделия санитарно-технические прочие и их части из металлов черных, меди или алюминия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столовые, кухонные или бытовые и их части из металлов черных, меди или алюминия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металлические из металлов неблагородных (недрагоценных)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Сейфы бронированные или армированные, включая сейфы и двери банковских кладовых, ящики, специально предназначенные для хранения денег и документов из металлов недрагоценных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картотечные, ящики для бумаг деловых, картотек, для хранения печатей, лотки и подставки для бумаг и оборудование аналогичное конторское из металлов недрагоценных, кроме мебели офисной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для скоросшивателей или папок, принадлежности канцелярские и скобы в виде полос, из металлов неблагородных (недрагоценных)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Винты гребные судов и их лопасти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металлические из металлов неблагородных (недрагоценных),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металлоизделий готовых прочих,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металлоизделий готовых прочих,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электромоторов, генераторов, трансформаторов и электрораспределительной и контрольной аппаратуры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электробытовых приборов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морозильники; машины стиральные; одеяла электрические; вентиляторы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 бытовые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бытовые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и машины для сушки одежды бытовые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электрические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и шкафы вытяжные или рециркуляционные бытовые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электрические прочие,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электромеханические бытовые со встроенным электродвигателем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Бритвы и машинки для стрижки волос со встроенным электродвигателем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электротермические для укладки и завивки волос, сушки волос или рук; утюги электрические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электронагревательные бытовые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Водонагреватели электрические и приборы водонагревательные быстрого или продолжительного нагрева и нагреватели воды погружные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Электрообогреватели помещений или почвы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микроволновые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прочие; котлы варочные, плиты кухонные, жаровни; грили, ростеры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электрические нагревательные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приборов бытовых электрических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приборов бытовых электрических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 и турбин, кроме авиационных, автомобильных и мотоциклетных двигателей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Двигатели, кроме двигателей авиационных, автомобильных и мотоциклетных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судовые подвесные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судовые (кроме подвесных) с искровым зажиганием; двигатели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воспламенением от сжатия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Турбины, работающие на водяном паре, и турбины паровые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гидравлические и колеса водяные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газовые (кроме двигателей турбореактивных и турбовинтовых)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ветряные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турбин, работающих на водяном паре, и турбин паровых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гидравлических и колес водяных, включая регуляторы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газовых, кроме частей для двигателей турбореактивных и турбовинтовых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 внутреннего сгорания с искровым зажиганием (кроме авиационных двигателей)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дизельных двигателей внутреннего сгорания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двигателей и турбин, кроме двигателей авиационных, автомобильных и мотоциклетных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двигателей и турбин, кроме двигателей авиационных, автомобильных и мотоциклетных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оборудования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гидравлическое силовое, кроме 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и установки силовые гидравлические и пневматические линейного действия (цилиндры)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гидравлические и пневматические вращающиеся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гидравлические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гидравлические и пневматические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Гидроагрегаты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гидравлические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гидравлического силового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гидравлического силового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насосов, компрессоров, пробок и клапанов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жидкостей; подъемники жидкостей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поршневые объемные возвратно-поступательные для перекачки жидкостей, кроме бетона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ротационные объемные для перекачки жидкостей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для перекачки жидкостей; насосы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или вакуумные; компрессоры воздушные или газовые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вакуумные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ручные или ножные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для холодильного оборудования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воздушные, установленные на колесных шасси для буксировки, производительностью более 2 куб.м/мин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Турбокомпрессоры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поршневые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центробежные объемные одновальные или многовальные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и компрессоров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для жидкостей и подъемников жидкостей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воздушных или вакуумных, компрессоров воздушных или газовых, вентиляторов, шкафов вытяжных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насосов и компрессоров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насосов и компрессоров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 и вентилей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и арматура аналогичная для трубопроводов, корпусов котлов, цистерн, баков и емкостей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Клапаны редукционные, регулирующие, контрольные и предохранительные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для раковин, моек, биде, унитазов, ванн и арматура аналогичная; вентили для радиаторов центрального отопления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Клапаны распределительные, затворы шиберные, клапаны шаровые и прочие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 аналогичной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 аналогичной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подшипников, шестеренок, элементов зубчатых передач и приводов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 колеса и передачи зубчатые и элементы приводов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роликовые и шарнирные из металлов черных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трансмиссионные (включая кулачковые и коленчатые) и кривошипы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и подшипники скольжения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Колеса и передачи зубчатые; винты ходовые шариковые; коробки передач и переключатели скоростей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Маховики и шкивы, включая полиспасты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и соединения шарнирные, включая универсальные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подшипников, передач зубчатых и элементов приводов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Шарики, иглы и ролики; части подшипников шариковых или роликовых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цепей шарнирных из металлов черных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 и элементов приводов,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подшипников, колес зубчатых, передач зубчатых и элементов приводов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подшипников, колес зубчатых, передач зубчатых и элементов приводов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плит, печей и печных горелок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Печи, горелки печные и их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печные; топки механические и решетки колосниковые; устройства механические для удаления золы и устройства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и камеры промышленные или лабораторные электрические; оборудование нагревательное индукционное или диэлектрическое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и камеры промышленные или лабораторные электрические; оборудование нагревательное индукционное или диэлектрическое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топок печных и печей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подъемного и транспортировочного оборудования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 и его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и подъемники,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установок шахтных подъемных надшахтного размещения; лебедки специальные для работы под землей; лебедки прочие и кабестаны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Домкраты; механизмы для поднятия транспортных средств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Деррик-краны; краны подъемные; фермы подъемные подвижные, транспортеры стоечные и автомобили-мастерские с краном подъемным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захватами, погрузчики прочие; тракторы для использования на перронах железнодорожных станций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Лифты, подъемники скиповые, эскалаторы и дорожки пешеходные движущиеся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пневматические и прочие и конвейеры непрерывного действия для товаров или материалов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подъемно-транспортное, погрузочное или разгрузочное прочее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подъемно-транспортного и погрузочно-разгрузочного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 кранов подъемных, экскаваторов, машин и механизмов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 кранов подъемных, экскаваторов, машин и механизмов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подъемно-транспортного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подъемно-транспортного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техники и оборудования (за исключением компьютеров и периферийного оборудования)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пишущие, машины для обработки текста, машины вычислительные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бухгалтерские, аппараты кассовые, аппараты для франкирования отправлений почтовых, машины билетные и машины аналогичные с устройствами счетными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офисное и его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фотокопировальные с системой оптической или типа контактного и аппараты термокопировальные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печати офсетной листовые офисные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офисное прочее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пишущих и вычислительных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оборудования офисного прочего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фотокопировальных с системой оптической или контактного типа, машины термокопировальные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офисного и машин бухгалтерских; услуги в области производства машин и оборудования офисного (кроме компьютеров и периферийного оборудования)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офисного и машин бухгалтерских (кроме компьютеров и периферийного оборудования)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и оборудования офисного (кроме компьютеров и периферийного оборудования)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электрических инструментов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электромеханические; инструменты ручные пневматические с двигателем встроенным неэлектрическим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электромеханические ручные со встроенным электродвигателем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 с двигателем встроенным неэлектрическим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ручных электромеханических и пневматических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электромеханических ручных со встроенным электродвигателем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ручных электромеханических и пневматических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 ручных электромеханических и пневматических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инструментов ручных электромеханических и пневматических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 вентиляционного оборудования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теплообменные; оборудование холодильное и оборудование для кондиционирования воздуха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теплообменные и машины для сжижения воздуха или газов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кондиционирования воздуха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холодильное и морозильное и насосы тепловые (кроме оборудования бытового)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для фильтрования или очистки газов,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 настенных, оконных, потолочных или кровельных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 настенных, оконных, потолочных или кровельных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холодильного и морозильного и насосов тепловых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холодильного и морозильного и насосов тепловых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холодильного и вентиляционного промышленного небытового назначения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холодильного и вентиляционного промышленного небытового назначения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общего назначения,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Газогенераторы, аппараты для дистилляции, фильтрования или очистки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для получения газа генераторного или водяного; газогенераторы ацетиленовые и аналогичные им; установки для дистилляции или очистки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 очистки жидкостей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масляные, бензиновые и всасывающие воздушные для двигателей внутреннего сгорания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мойки, заполнения, упаковывания или обертывания бутылок или емкостей прочих; огнетушители, устройства распылительные, машины пароструйные или пескоструйные; прокладки из металла листового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мойки, заполнения, упаковывания или обертывания бутылок или емкостей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Огнетушители, устройства распылительные, машины пароструйные или пескоструйные и устройства механические аналогичные (кроме устройств для использования в сельском хозяйстве)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и уплотнения аналогичные из металла листового в сочетании с материалами прочими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 прочее бытовое и для промышленных целей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взвешивающее для промышленных целей; весы для непрерывного взвешивания товаров на конвейерах; весы, отрегулированные на постоянную массу, и весы, сбрасывающие вес определенной массы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людей и весы бытовые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 прочее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каландры и автоматы торговые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Каландры или машины валковые (роликовые) прочие, кроме машин валковых (роликовых) для металлов или стекла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Автоматы торговые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неэлектрическое для пайки и сварки и части к нему; машины и аппараты для поверхностного отпуска, работающие на газе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неэлектрическое для пайки и сварки и части к нему; машины и аппараты для поверхностного отпуска, работающие на газе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общего назначения прочего, не включенного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газогенераторов или генераторов газа водяного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центрифуг; части машин и аппаратов для фильтрования или очистки жидкостей или газов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каландров или машин валковых (роликовых) прочих; части оборудования распылительного, разновесы оборудования для взвешивания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машин, не содержащие электрических соединителей,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машин посудомоечных и машин для чистки, наполнения емкостей, упаковывания или укупоривания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неэлектрического для пайки и сварки; машин и аппаратов для поверхностного отпуска, работающие на газе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общего назначения прочего, не включенного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общего назначения прочего, не включенного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сельскохозяйственной и лесохозяйственной техники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 дистанционным управлением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 дистанционным управлением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не более 37 кВт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37 кВт, но не более 59 кВт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59 кВт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хозяйства, используемые для подготовки или культивации почвы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Бороны, рыхлители, культиваторы, пропалыватели и мотыги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сажалки и машины рассадопосадочные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Навозоразбрасыватели и устройства для разбрасывания удобрений минеральных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Почвообрабатывающие машины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Сенокосилки, косилки для газонов, парков или спортивных площадок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Сенокосилки, косилки для газонов, парков или спортивных площадок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включая косилки, смонтированные на тракторе,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сеноуборочные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для соломы или сена, включая пресс-подборщики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 уборке корнеплодов и клубнеплодов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 и молотилки,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саморазгружающиеся, используемые в сельском хозяйстве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саморазгружающиеся, используемые в сельском хозяйстве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очистки, сортировки или выбраковки яиц, фруктов или продуктов прочих, за исключением семян, зерна или культур бобовых сухих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доильные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приготовления кормов для животных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и брудеры для птицеводства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2.30.85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птицеводства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лесного и сельского хозяйства (садоводства, птицеводства, пчеловодства, шелководства), прочие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сельского и лесного хозяйства; услуги в области производства машин для сельского и лесного хозяйства (кроме тракторов)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уборочных и молотилок,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почвообрабатывающих машин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сельскохозяйственных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аппаратов доильных и оборудования для молочной промышленности,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 металлов давлением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лазером и станки аналогичные; центры обрабатывающие и аналогичные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путем удаления материала при помощи лазера, ультразвука ианалогичными способами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обрабатывающие; станки агрегатные однопозиционные и многопозиционные для обработки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токарные, расточные, сверлильные и фрезерные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токарные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сверлильные, расточные и фрезерные; станки металлорежущие резьбонарезные или гайконарезные,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снятия заусенцев, станки заточные, шлифовальные, и оборудование для прочих видов обработки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отрезные или строгально-пильные, пилы механические и оборудование для прочих видов резки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прессы гибочные, кромкогибочные, правильные для обработки металла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механические, машины и прессы дыропробивные или вырубные для обработки металлов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молоты ковочные или штамповочные; прессы гидравлические и прессы для обработки металлов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или металлокерамики без удаления материала,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металлообрабатывающих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металлообрабатывающих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металлообрабатывающих станков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дерева и материалов твердых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для обработки камня, керамики, бетона и материалов аналогичных или для холодной обработки стекла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дерева, пробки, кости, эбонита, пластмасс твердых или материалов твердых аналогичных; оборудование для гальванопокрытия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закрепления инструмента и самооткрывающиеся резьбонарезные головки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Держатели для обрабатываемых деталей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делительные и приспособления к станкам специальные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для обработки дерева, пробки, камня, эбонита и материалов твердых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станков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 металлургии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металлургии и их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Конвертеры, ковши, изложницы и машины разливочные; станы прокатные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металлургии; валки для станов прокатных; части станов прокатных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металлургии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металлургии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горнодобывающей промышленности, подземной разработки 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горнодобывающей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и конвейеры непрерывного действия для подземных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выемочные для добычи угля и горных пород и машины туннеле-проходческие; машины бурильные и проходческие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прочие для передвижения материалов, калибровки, выравнивания, скреперных работ, экскавации, трамбовки, уплотнения или выемки породы, минералов или руд (включая бульдозеры, экскаваторы одноковшовые механические и катки дорожные)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включая универсальные, самоходные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(автогрейдеры) и планировщики самоходные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Скреперы самоходные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трамбовочные и катки дорожные самоходные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 самоходные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Экскаваторы одноковшовые механические самоходные и погрузчики ковшовые с поворотом кабины на 360 градусов (машины полноповоротные) (кроме погрузчиков одноковшовых фронтальных)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механические самоходные и погрузчики ковшовые неполноворотные; машины самоходные для горнодобывающей промышленности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Отвалы бульдозеров, включая универсальные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 для использования в условиях бездорожья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прочие для выемки, трамбования или уплотнения грунта, машины для общественных работ, строительства и аналогичных работ; снегоочистители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прочие для выемки, трамбования или уплотнения грунта, машины для общественных работ, строительства и аналогичных работ; снегоочистители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 и аналогичной обработки грунта, камня, руды и веществ минеральных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 и аналогичной обработки грунта, камня, руды и веществ минеральных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Тракторы гусеничные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горнодобывающей промышленности, разработки карьеров и строительства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буровых или проходческих или машин для выемки грунта; части кранов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сортировки, дробления или прочей обработки грунта, камня и материалов аналогичных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производства и переработки продуктов питания, напитков и табачных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продуктов пищевых, напитков и изделий табачных, кроме ее частей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Сепараторы молочные центробежные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и переработки молока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 или обработки зерна или овощей сушеных, не включенное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Прессы и оборудование аналогичное для производства вина, сидра, соков фруктовых и напитков аналогичных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хлебопекарные неэлектрические; оборудование небытовое для приготовления или подогрева пищи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продуктов сельскохозяйственных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промышленного приготовления или производства продуктов пищевых или напитков, в том числе жиров или масел, не включенное в другие группировки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изделий табачных, не включенное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культур бобовых сухих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культур бобовых сухих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продуктов пищевых, напитков и табака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напитков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для обработки продуктов пищевых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табака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очистки, сортировки или калибровки семян, зерна или культур бобовых сухих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изготовления текстильных, швейных, меховых и кожаных изделий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волокон текстильных, прядения, ткачества и вязания изделий текстильных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экструдирования, вытягивания, текстурирования или резки материалов текстильных искусственных; машины для подготовки волокон текстильных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вспомогательное для совместного применения с машинами по обработки материаловтекстильных; оборудование для нанесения рисунка на ткань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текстильной и швейной промышленности, включая машины швейные, прочее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промывки, чистки, отжима, сушки, утюжки, влажно-тепловой обработки, крашения, наматывания и подобной обработки пряжи текстильной и тканей; оборудование для обработки фетра; оборудование для производства покрытий напольных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для прачечных; машины для сухой чистки; машины сушильные емкостью свыше 10 кг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центробежные для одежды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 (кроме переплетных и швейных бытовых)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шкур животных, кожи или выделанной кожи для изготовления или ремонта обуви и изделий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шкур животных, кожи или выделанной кожи для изготовления или ремонта обуви и изделий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 ткацких и машин прядильных и части машин для производства изделий текстильных и швейных прочих и для обработки кожи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производства изделий текстильных и швейных прочих и для обработки кожи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текстильной, швейной и кожевенной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для текстильной, швейной и кожевенной промышленности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изготовления бумаги и картона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 и его части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картона, кроме частей к нему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производства бумаги и картона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переработки резины, пластмасс и других полимерных материалов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 резины или для производства продукции из этихматериалов, не включенное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 резины или для производства продукции из этих материалов, не включенное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 резины или для производства изделий из этих материалов, не включенного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 резины или для производства изделий из этих материалов, не включенного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для обработки пластмасс и резины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оборудования для обработки пластмасс и резины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 специального назначения,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печатные и переплетные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переплетные, включая брошюровочные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аппараты и оборудование для набора, подготовки или изготовления форм и пластин печатных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офсетной печати, кроме офисного типа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печатное прочее, не включенное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28.99.2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приспособления, используемые исключительно или преимущественно для изготовления печатных плат полупроводниковых, устройств полупроводниковых, интегральных схем электронных или панелей индикаторных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приспособления, используемые исключительно или преимущественно для изготовления печатных плат полупроводниковых, устройств полупроводниковых, интегральных схем электронных или панелей индикаторных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 прочее, не включенное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древесины, целлюлозы, бумаги или картона; сушилки промышленные,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взлетно-посадочное; устройства для взлета самолетов; устройства палубные тормозные или устройства аналогичные; оборудования для балансировки шин; машины специального назначения,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печатных и переплетных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печатных и переплетных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приспособлений, используемых исключительно или преимущественно для изготовления полупроводниковых печатных плат, полупроводниковых устройств, электронных интегральных схем или индикаторных панелей; части машин специального назначения прочих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приспособлений, используемых исключительно или преимущественно для изготовления полупроводниковых печатных плат, полупроводниковых устройств, электронных интегральных схем или индикаторных панелей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специального назначения,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специального назначения,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машин специального назначения, не включенных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кораблей и плавучих конструкций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Корабли военные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Корабли военные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и средства плавучие прочие для перевозки пассажиров и грузов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круизные, экскурсионные и суда подобные для перевозки пассажиров; паромы всех видов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Танкеры для транспортировки нефти неочищенной, нефтепродуктов, веществ химических, газа сжиженного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рефрижераторные, за исключением танкеров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сухогрузные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промысловые и суда специализированные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30.11.32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Буксиры, суда-толкачи и буксиры-толкачи рейдовые и портовые морские, речные и озерные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 плавучие и погружные для бурения или эксплуатации скважин морские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Платформы плавучие и погружные для бурения или эксплуатации скважин морские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плавучие прочие (включая плоты, баки плавучие, коффердамы, пристани плавучие, буи и маяки)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30.11.50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плавучие прочие (включая плоты, баки плавучие, коффердамы, пристани плавучие, буи и маяки)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модернизации и реконструкции судов, платформ и конструкций плавучих и установке оборудования на них; услуги в области производства судов и конструкций плавучих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модернизации и реконструкции судов, платформ и конструкций плавучих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установке оборудования на судах, платформах и конструкциях плавучих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30.11.99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судов и конструкций плавучих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Ремонт, техническое обслуживание кораблей и лодок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 обслуживанию судов и лодок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33.15.10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ремонту и техническому обслуживанию судов и лодок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отходов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демонтажу после аварий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разрезке старых судов на металлолом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демонтажу после аварий, кроме аварий судов и плавучих конструкций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Складирование и хранение груза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охлажденных грузов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жидких или газообразных грузов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зерна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сухопутного 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железнодорожного 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железнодорожного транспорта маневровые и буксировочные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для железнодорожного транспорта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транспортировки по трубопроводам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по транспортировке по трубопроводам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водного 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водного транспорта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эксплуатации портов и водных путей, кроме обработки грузов, в морских и прибрежных водах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лоцманские и услуги по постановке судов к причалу в морских и прибрежных водах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спасению и подъему затонувших судов в морских и прибрежных водах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52.22.19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для водного транспорта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обработка грузов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контейнеров в портах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обработке контейнеров прочие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 в портах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сопроводительные услуги при перевозках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грузовых транспортных агентств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судового маклера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посреднические, касающиеся грузов, прочие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агентов грузовых транспортных прочие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транспортные вспомогательные,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52.29.20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транспортные вспомогательные, не включенные в другие группировки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2009 года № 703 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товаров собственного производства (работ, услуг) </w:t>
      </w:r>
      <w:r>
        <w:br/>
      </w:r>
      <w:r>
        <w:rPr>
          <w:rFonts w:ascii="Times New Roman"/>
          <w:b/>
          <w:i w:val="false"/>
          <w:color w:val="000000"/>
        </w:rPr>
        <w:t>по видам деятельности, соответствующим целям создания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"Оңтүстік"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06.10.2017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3008"/>
        <w:gridCol w:w="3202"/>
        <w:gridCol w:w="4046"/>
      </w:tblGrid>
      <w:tr>
        <w:trPr>
          <w:trHeight w:val="30" w:hRule="atLeast"/>
        </w:trPr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КПВЭД</w:t>
            </w:r>
          </w:p>
        </w:tc>
        <w:tc>
          <w:tcPr>
            <w:tcW w:w="4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Прядильное, ткацкое и отделочное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шелковая и пряжа из отходов шелка,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расфасованная для розничной продажи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13.10.40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шелковая и пряжа из отходов шелка,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расфасованная для розничной продажи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шерстяная расфасованная или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расфасованная для розничной продажи;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из тонкого или грубого волоса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или конского волоса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13.10.50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шерстяная расфасованная или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расфасованная для розничной продажи;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из тонкого или грубого волоса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или конского волоса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хлопчатобумажная из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гребнечесаных и негребнечесаных,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расфасованная для розничной продажи;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нитки швейные хлопчатобумажные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13.10.62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Нитки швейные хлопчатобумажные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из волокон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растительных, кроме хлопка (включая лен,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джут, кокосовое волокно, коноплю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обыкновенную); пряжа бумажная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льняная, не расфасованная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розничной продажи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13.10.72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из джута или волокон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лубяных прочих, пряжа из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растительных прочих и пряжа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13.10.8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текстильная и нити из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или штапельных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13.10.81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из волокон искусственных,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многокруточные или однокруточные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ниток швейных, нитей высокопрочных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полиамидных, полиэфирных или вискозных),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расфасованные для розничной продажи;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из волокон искусственных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ниток швейных), расфасованные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13.10.82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из волокон синтетических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штапельных, кроме ниток швейных,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содержащая не менее 85 % по массе таких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13.10.83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из волокон синтетических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штапельных, кроме ниток швейных, содержащая менее 85 % по массе таких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13.10.84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из волокон искусственных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штапельных, кроме ниток швейных,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расфасованная для розничной продажи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13.10.85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Нитки швейные и пряжа из волокон и нитей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искусственных и синтетических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13.10.99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пряжи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и ниток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текстильных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(кроме тканей специальных),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 натуральных, кроме хлопка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шелка или отходов шелка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шерсти кардочесаной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гребнечесаной или из волоса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грубого или волоса конского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льна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джута и волокон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лубяных прочих (кроме льна, конопли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обыкновенной и рами)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13.20.19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волокон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растительных прочих; ткани из пряжи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хлопчатобумажные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13.20.20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хлопчатобумажные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13.20.3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(кроме тканей специальньк),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 искусственных и штапельных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13.20.31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нитей синтетических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искусственных комплексных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13.20.32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волокон синтетических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штапельных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13.20.33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волокон искусственных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штапельных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13.20.4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ворсовые, ткани махровые и 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прочие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13.20.41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ворсовые и ткани синельные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тканей махровых и тканей узких)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13.20.42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махровые полотенечные и 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махровые аналогичные (кроме тканей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узких) из хлопка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13.20.43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махровые полотенечные и ткани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махровые аналогичные прочие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тканей узких)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13.20.44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Марля (кроме тканей узких)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тканей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13.20.99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тканей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готовых текстильных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отделке текстиля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отбеливанию, крашению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пряжи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отбеливанию тканей и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(включая одежду)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крашению тканей и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(включая одежду)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набивке тканей и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(включая одежду)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13.30.19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отделке тканей и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прочие (включая одежду)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13.91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трикотажного полотна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13.91.1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трикотажные и вязаные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13.91.11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Полотна трикотажные машинного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вязания ворсовые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13.91.19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Полотна трикотажные машинного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вязания прочие, 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искусственный мех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13.91.9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полотен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 машинного или ручного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13.91.99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полотен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 машинного или ручного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готовых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кроме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текстильные готовые,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одежды, для домашнего хозяйства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Одеяла (кроме одеял электрических)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пледы дорожные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постельное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столовое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туалетное и белье кухонное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13.92.15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Занавеси, шторы, включая портьеры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интерьеров; занавеси и подзоры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13.92.16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мебельно-декоративные прочие,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комплекты тканей и пряжи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пледов, драпировочных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тканей и т.п.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текстильные готовые прочие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13.92.21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Мешки и пакеты упаковочные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13.92.22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Брезенты, паруса для лодок, яхт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десантных плавучих; навесы,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маркизы, тенты и снаряжение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кемпингов (включая матрасы надувные)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13.92.23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Парашюты (включая парашюты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дирижаблей) и парашюты вращающиеся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(ротошюты), их части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13.92.24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Одеяла стеганые, одеяла пуховые, подушки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диванные, пуфы, подушки, мешки спальные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изделия аналогичные с набивкой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любого материала или из губчатой резины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пористых (губчатых) пластмасс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13.92.29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текстильные готовые прочие,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тряпки для мытья полов, посуды,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удаления пыли и принадлежности прочие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чистки, спасательные куртки и пояса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готовых, кроме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13.92.99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готовых, кроме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ковров и ковровых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 изделия ковровые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 покрытия текстильные напольные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узелковые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 покрытия текстильные напольные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тканые, не тафтингованные 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флокированные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 покрытия текстильные напольные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тафтинговые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13.93.19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 покрытия текстильные напольные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включая войлочные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ковров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ковровых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13.93.99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ковров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ковровых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13.94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веревок, канатов, бечевок,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шнурков, шнуров и плетение сетей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13.94.1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канатно-веревочные, тросы,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канаты, шпагат и сети, кроме отходов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13.94.11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канатно-веревочные, канаты,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тросы, и шпагат из волокон текстильных растительных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13.94.12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сплетенные из шпагата,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канатов, веревок или тросов, сети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готовые из материалов текстильных;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пряжи, лент,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13.94.9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канатно-веревочных, тросов,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канатов, шпагатов и сетей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13.94.99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канатно-веревочных, тросов,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канатов, шпагатов и сетей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13.95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нетканых изделий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13.95.1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нетканые и изделия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нетканых, кроме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13.95.10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нетканые и изделия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нетканых, кроме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13.95.9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нетканых и изделий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нетканых, кроме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13.95.99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нетканых и изделий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нетканых, кроме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13.99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изделий, не вошедших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13.99.1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Тюль, кружева и вышивки; пряжа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гипюровая и полоса; пряжа синельная;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петлистая фасонная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13.99.11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Тюль и ткани сетчатые прочие,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тканей, полотна трикотажного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машинного или ручного вязания;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кружева в кусках, в форме полос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украшений кружевных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13.99.12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Вышивки в куске, лентах или в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вышивок отдельных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13.99.13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Фетр и войлок, в том числе с покрытием,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пропитанный или ламинированный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13.99.14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текстильные не превышающие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длине 5 мм (пух); пыль текстильная;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узелки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13.99.15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Пряжа гипюровая и полоса; пряжа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синельная; пряжа петлистая фасонная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14.11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одежды из кожи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14.11.1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из кожи или композиционной кожи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14.11.10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из кожи или композиционной кожи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14.11.9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кожаной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14.11.99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кожаной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спецодежды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рабочая мужская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Комплекты, куртки и пиджаки рабочие,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мужские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Брюки, комбинезоны с нагрудниками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лямками, бриджи рабочие, мужские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рабочая женская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14.12.21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Комплекты, куртки и пиджаки рабочие,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женские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14.12.22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Брюки, комбинезоны с нагрудниками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лямками, бриджи рабочие, женские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14.12.3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рабочая прочая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14.12.30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рабочая прочая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рабочей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14.12.99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рабочей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верхней одежды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верхняя трикотажная машинного или 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Пальто, плащи, плащи с капюшоном, куртки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теплые (включая лыжные), ветровки,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штормовки и изделия аналогичные,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трикотажные, мужские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Костюмы, комплекты, пиджаки, брюки,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комбинезоны с нагрудниками и лямками,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бриджи и шорты (кроме купальных),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трикотажные, мужские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Пальто, плащи, плащи с капюшоном, куртки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теплые (включая лыжные), ветровки,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штормовки, трикотажные, женские или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Костюмы, комплекты, жакеты, блейзеры,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платья, юбки, юбки-брюки, брюки,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комбинезоны с нагрудниками и лямками,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бриджи и шорты (кроме купальников),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трикотажные, женские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верхняя прочая,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трикотажной, мужская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14.13.21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Пальто, плащи, плащи с капюшонами,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куртки теплые (включая лыжные),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ветровки, штормовки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аналогичные, кроме трикотажных, мужские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14.13.22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Костюмы и комплекты, кроме трикотажных,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мужские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14.13.23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Пиджаки и блейзеры, жакеты, куртки типа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пиджаков, кроме трикотажных, мужские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14.13.24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Брюки, комбинезоны с нагрудниками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лямками, бриджи и шорты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купальных), кроме трикотажных, мужские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14.13.3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верхняя прочая,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трикотажной, женская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14.13.31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Пальто, плащи, плащи с капюшонами,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куртки теплые (включая лыжные),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ветровки, штормовки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аналогичные, кроме трикотажных, женские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14.13.32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Костюмы и комплекты, кроме трикотажных,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женские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14.13.33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Жакеты и блейзеры, пиджаки, куртки типа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пиджаков, кроме трикотажных, женские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14.13.34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Платья, юбки и юбки-брюки,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трикотажных, женские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14.13.35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Брюки, комбинезоны с нагрудниками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лямками, бриджи и шорты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купальников), кроме трикотажных, женские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14.13.99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нижнего белья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нижнее, трикотажное, машинного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Сорочки и рубашки трикотажные, мужские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Кальсоны, трусы, сорочки ночные, пижамы,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халаты и изделия аналогичные,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трикотажные, мужские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Блузки, рубашки и батники, трикотажные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машинного или ручного вязания, женские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Комбинации, юбки нижние, трусы,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панталоны, сорочки ночные, пижамы,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пеньюары, халаты и изделия аналогичные,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трикотажные, женские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Белье нижнее прочее, кроме трикотажного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14.14.21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Сорочки и рубашки, кроме трикотажных,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мужские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14.14.22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Майки и фуфайки нательные прочие, трусы,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кальсоны, сорочки ночные, пижамы, халаты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изделия аналогичные,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трикотажных, мужские или для мальчиков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14.14.23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Блузки, рубашки и батники,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трикотажных, женские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14.14.24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Майки и фуфайки нательные прочие,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комбинации, юбки нижние, трусы,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панталоны, рубашки ночные, пижамы,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халаты и изделия аналогичные,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трикотажных, женские или 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14.14.25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Бюстгальтеры, корсеты, пояса, подтяжки,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подвязки и изделия аналогичные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части, трикотажные или нет, женские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девочек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14.14.3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Тенниски, майки с шортами, фуфайки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аналогичные, трикотажные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14.14.30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Тенниски, майки с шортами, фуфайки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аналогичные, трикотажные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белья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нижнего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14.14.99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белья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нижнего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видов одежды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аксессуаров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для грудных детей, одежда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прогулочная и прочая, аксессуары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етали одежды, трикотажные, машинного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и аксессуары одежды для грудных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детей, трикотажные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Костюмы спортивные, лыжные и купальные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прочая, трикотажные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Перчатки, варежки и митенки, трикотажные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14.19.19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Аксессуары одежды прочие и части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аксессуаров одежды, трикотажные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для грудных детей, одежда прочая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аксессуары одежды прочие,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14.19.21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для грудных детей и аксессуары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одежды, кроме трикотажных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14.19.22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Костюмы спортивные, лыжные и купальные;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 прочая, кроме трикотажной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14.19.23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Платки носовые, шали, шарфы, вуали,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галстуки, шарфы шейные, перчатки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готовой прочие; части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одежды или аксессуаров к одежде,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текстильных,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14.19.3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Аксессуары одежды кожаные; одежда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фетра или материалов нетканых; одежда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готовая из материалов текстильных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покрытием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14.19.31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Аксессуары одежды кожаные,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перчаток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14.19.32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Одежда, изготовленная из фетра, войлока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материалов нетканых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14.19.4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Шляпы и уборы головные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14.19.41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Болванки, тульи и колпаки шляпные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фетровые; заготовки шляпные и колпаки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фетровые; полуфабрикаты шляпные,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плетеные или изготовленные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полосок из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14.19.42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Шляпы и уборы головные прочие фетровые,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плетеные или изготовленные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полосок из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различных, трикотажные, ручного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машинного вязания, изготовленные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кружева или материалов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из одного куска; сетки для волос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14.19.43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Уборы головные прочие, кроме уборов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головных из резины или пластика, уборов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головных защитных и уборов головных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асбеста; ленты, подкладки, чехлы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головные, каркасы и основы шляпные,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козырьки и ремешки для уборов головных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прочей и аксессуаров, не включенных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14.19.99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прочей и аксессуаров, не включенных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14.31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вязаных и трикотажных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чулочных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14.31.1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Колготы, рейтузы, чулки, носки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чулочные прочие трикотажные машинного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14.31.10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Колготы, рейтузы, чулки, носки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чулочные прочие трикотажные машинного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14.31.9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чулочных трикотажных машинного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14.31.99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чулочных трикотажных машинного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14.39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вязаных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14.39.1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Свитеры, джемперы, пуловеры, кардиганы,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жилеты и изделия аналогичные трикотажные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машинного или 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14.39.10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Свитеры, джемперы, пуловеры, кардиганы,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жилеты и изделия аналогичные трикотажные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машинного или ручного вязания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14.39.9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трикотажной машинного или ручного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вязания прочей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14.39.99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одежды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трикотажной машинного или ручного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вязания прочей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багажных сумок, дамских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сумочек и т.п., шорных изделий и сбруи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шорно-седельные; чемоданы,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саквояжи, сумки, портфели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аналогичные; изделия кожаные прочие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шорно-седельные и упряжь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любого из материалов различных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Чемоданы, саквояжи, сумки, портфели,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кожгалантерейные мелкие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из кожи натуральной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композиционной, пластмассы, текстильных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волокна вулканизированного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картона; наборы дорожные для личной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гигиены, шитья или чистки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Ремешки, ленты и браслеты для часов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наручных и их части, неметаллические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15.12.19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прочие из кожи натуральной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композиционной, используемые в машинах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устройствах механических или для прочих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целей,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чемоданов,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саквояжей, сумок, портфелей и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аналогичных, изделий шорно-седельных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кожаных прочих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чемоданов,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саквояжей, сумок, портфелей и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аналогичных, изделий шорно-седельных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кожаных прочих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обуви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Обувь, кроме спортивной и защитной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ортопедической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водонепроницаемая с подошвой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верхом из резины или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полимерных, кроме обуви с подноском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защитным металлическим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 подошвой и верхом из резины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полимерных, кроме обуви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водонепроницаемой или спортивной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 верхом из кожи, кроме спортивной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обуви, обуви с подноском защитным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металлическим и обуви специальной разной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 верхом из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текстильных, кроме обуви спортивной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спортивная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15.20.21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для тенниса, баскетбола,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гимнастики, тренировок и аналогичная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15.20.29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спортивная прочая, кроме ботинок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лыжных и коньков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15.20.3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защитная и прочая, не включенная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15.20.31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 подноском защитным металлическим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15.20.32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деревянная, различная специальная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прочая, не включенная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15.20.4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Детали обуви кожаной; стельки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вынимаемые, подушечки под пятку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аналогичные; гетры, гамаши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аналогичные и их компоненты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15.20.40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Детали обуви кожаной; стельки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вынимаемые, подушечки под пятку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аналогичные; гетры, гамаши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аналогичные и их компоненты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обуви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15.20.99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обуви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древесной массы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целлюлозы, бумаги и картона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17.11.1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Целлюлоза из древесины или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волокнистых прочих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17.11.11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Целлюлоза древесная растворимых сортов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17.11.12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Целлюлоза древесная натронная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сульфатная, кроме растворимых сортов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17.11.13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Целлюлоза древесная, сульфитная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растворимых сортов)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17.11.14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Целлюлоза (масса) древесная, получаемая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механическим способом; полуцеллюлоза;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целлюлоза (масса) из прочих волокнистых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(кроме древесины)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17.11.9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целлюлозы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17.11.99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целлюлозы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бумаги и картона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газетная, бумага и картон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немелованные ручного отлива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графических целей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17.12.2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туалетная или гигиеническая,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полотенца или салфетки бумажные, вата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целлюлозная, полотно из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17.12.20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туалетная или гигиеническая,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полотенца или салфетки бумажные, вата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целлюлозная, полотно из волокон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целлюлозы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17.12.73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и картон мелованные, используемые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письма, печати, графических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целей, с покрытием каолином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неорганическими прочими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17.12.76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копировальная, самокопировальная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переводная в рулонах или листах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шириной более 36 см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17.12.77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Бумага, картон, вата целлюлозная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полотно из волокна целлюлозного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покрытием или пропиткой, окрашенные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печатным рисунком в рулонах или листах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17.12.9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бумаги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17.12.99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бумаги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картона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17.23 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писчебумажных изделий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17.23.1 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канцелярские бумажные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17.23.11 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 копировальная; бумага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самокопировальная и копировальная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переводная прочая шириной не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см; трафареты для аппаратов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копировальных и формы из бумаги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офсетные; бумага клейкая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гуммированная 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19.20.3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нефтяные и углеводороды газообразные прочие, кроме газа природного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и бутан, сжиженные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19.20.32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очищенные, включая этилен, пропилен, бутилен, бутадиен и газы нефтяные прочие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19.20.9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нефтепродуктов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19.20.99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нефтепродуктов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20.11.1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20.11.11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Водород, аргон, благородные (инертные) газы, азот и кислород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газов промышленных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20.11.99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газов промышленных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 химических веществ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полуацетали; соединения органические прочие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20.14.63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 и их производные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20.14.99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веществ химических органических основных прочих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 прочие; смолы ионообменные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пропилена или олефинов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20.16.99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пластмасс в первичных формах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20.59.42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антидетонационные (антидетонаторы); присадки для масел минеральных и продуктов аналогичных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20.59.9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продуктов химических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20.59.99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продуктов химических прочих, не включенных в другие группировки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ОКЭД - общий классификатор видов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14 декабря 2007 года № 683-од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КПВЭД - классификатор продукции по видам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22 декабря 2008 года № 646-од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2009 года № 703 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собственного производства (работ, услуг) по видам</w:t>
      </w:r>
      <w:r>
        <w:br/>
      </w:r>
      <w:r>
        <w:rPr>
          <w:rFonts w:ascii="Times New Roman"/>
          <w:b/>
          <w:i w:val="false"/>
          <w:color w:val="000000"/>
        </w:rPr>
        <w:t>деятельности, соответствующим целям создания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 "Парк информационных технологий"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2"/>
        <w:gridCol w:w="1978"/>
        <w:gridCol w:w="2270"/>
        <w:gridCol w:w="6510"/>
      </w:tblGrid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КПВЭД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23.19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обработка прочих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стеклянных изделий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23.19.2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 техническое и прочее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23.19.21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Колбы стеклянные открытые для ламп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электрических, трубок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электронно-лучевых или изделий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23.43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керамических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электроизоляторов и изолирующей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23.43.1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 электрические и арматура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изолирующая керамические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машин, устройств 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23.43.10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 электрические и арматура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изолирующая керамические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машин, устройств 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23.43.9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изоляторов электрических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арматуры изолирующей керамических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23.43.99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изоляторов электрических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арматуры изолирующей керамических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технических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керамических изделий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лабораторного, химического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прочего технического назначения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фарфора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лабораторного, химического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прочего технического назначения,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изделий из фарфора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керамических технических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изделий керамических технических 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электронных деталей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Лампы и трубки термокатодные,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холоднокатодные или фотокатодные,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трубки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электронно-лучевые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Диоды и транзисторы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Диоды; транзисторы; тиристоры;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димисторы (тиристоры диодные)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симисторы (тиристоры триодные)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полупроводниковые; диоды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светоизлучающие; кристаллы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пьезоэлектрические собранные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интегральные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26.11.30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интегральные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прочие ламп электронных,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трубок электронно-лучевых и блоков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прочих, не включенные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26.11.40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прочие ламп электронных,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трубок электронно-лучевых и блоков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прочих, не включенные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сборке микросхем в схемы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интегральные; услуги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производства деталей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26.11.91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сборке микросхем в схемы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электронные интегральные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деталей электронных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электронных панелей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загрузки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 загрузки электронные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26.12.10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 загрузки электронные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Карты звуковые, видео, сетевые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для машин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автоматической обработке данных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26.12.20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Карты звуковые, видео, сетевые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для машин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автоматической обработке данных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Смарт-карты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26.12.30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Смарт-карты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нанесению тиснений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электронные интегральные;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 загрузки электронных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26.12.91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нанесению тиснений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схемы электронные интегральные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 загрузки электронных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компьютеров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периферийного 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электронно-вычислительная,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детали и принадлежности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вычислительные цифровые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портативные массой не более 10 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(лэптопы, ноутбуки, органайзеры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т.п.); машины цифровые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Терминалы торговые, автоматы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торговые и машины аналогичные,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машинами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вычислительными или сетью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вычислительные цифровые,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в одном корпусе,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крайней мере, центральный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процессор и устройство ввода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вывода, комбинированные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размещенные в отдельных блоках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цифровые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данных, представленные в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цифровые прочие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данных, содержащие или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в одном и том 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корпусе одно или два из 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следующих типов: устройства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запоминающие, устройства ввода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вывода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26.20.16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ввода-вывода,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26.20.17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Мониторы и проекторы,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преимущественно используемые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автоматических системах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26.20.18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Устройства, выполняющие две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функций: печать, просмотр,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копирование, отправление факсом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запоминающие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(накопители) и устройства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сохраняющие/записывающие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запоминающие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(накопители)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сохраняющие/записывающие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прочие машин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информации; машины для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26.20.30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прочие машин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информации; машины для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компьютеров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машин прочих для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26.20.40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компьютеров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машин прочих для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производству компьютеров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периферийного 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и периферийного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26.20.91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производству компьютеров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периферийного 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26.20.99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и периферийного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коммуникационного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радио-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телепередающая; камеры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радиопередающая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приемными устройствами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радиопередающая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приемных устройств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телевизионные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электрическая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линейной телефонной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телеграфной связи; видеотелефоны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телефонные для проводной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с беспроводными телефонными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трубками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для сотовой связи или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прочей беспроводной связи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26.30.23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телефонные прочие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для передачи и приема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голосовых, изобразительных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данных, включая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общения в проводной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беспроводной сетях (таких как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местная и глобальная сети)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электроаппаратуры телефонной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телеграфной связи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26.30.30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электроаппаратуры телефонной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телеграфной связи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Антенны и отражатели всех видов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части; части радио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телевизионных передатчиков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телевизионных камер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26.30.40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Антенны и отражатели всех видов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части; части радио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телевизионных передатчиков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телевизионных камер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26.30.5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Сигнализация тревожная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противопожарная и оборудование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26.30.50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Сигнализация тревожная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противопожарная и оборудование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26.30.6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сигнализации тревожной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26.30.60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сигнализации тревожной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коммуникационного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26.30.99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коммуникационного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электронных приборов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пользователей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Радиоприемники переносные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Радиоприемники переносные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радиоприемников для автомобилей,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от собственного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электроэнергии)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Радиоприемники, работающие только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внешнего источника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Приемники телевизионные,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объединенные или нет с приемниками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радиовещательными или звуко-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видеозаписывающей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воспроизводящей аппаратурой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26.40.20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Приемники телевизионные,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объединенные или нет с приемниками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радиовещательными или звуко-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видеозаписывающей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воспроизводящей аппаратурой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звуко-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видеозаписывающая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воспроизводящая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26.40.31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Электрофоны, проигрыватели, плееры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воспроизведения звукозаписи,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плееры кассетные и аппаратура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звуковоспроизводящая прочая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26.40.32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Магнитофоны и аппаратура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звукозаписывающая прочая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26.40.33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Видеокамеры записывающие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видеозаписывающая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видеовоспроизводящая прочая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26.40.34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Мониторы и проекторы,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включающие телеаппаратуру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преимущественно не используемые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автоматической обработки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Микрофоны, громкоговорители,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приемная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радиотелефонной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радиотелеграфной связи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26.40.41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Микрофоны и подставки для них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26.40.42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Громкоговорители; телефоны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головные, наушники и в том числе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установки, комбинированные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микрофоном или громкоговорителем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26.40.43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Электроусилители звуковых частот;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электрические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усиления звука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26.40.44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приемная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радиотелефонной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радиотелеграфной связи,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включенная 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26.40.5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для аппаратуры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звукозаписывающей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видеоаппаратуры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26.40.51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звукозаписывающей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звуковоспроизводящей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видеоаппаратуры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26.40.52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радиоприемников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радиопередатчиков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26.40.6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Видеоигры с использованием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телевизора, игры электронные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26.40.60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Видеоигры с использованием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телевизора, игры электронные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электронных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26.40.99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электронных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инструментов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для измерения,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и навигации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навигационные,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метеорологические, геофизические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аналогичного типа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Компасы для определения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направления; приборы и инструменты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навигационные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Дальномеры, теодолиты и тахометры;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инструменты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геодезические, гидрографические,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океанографические,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гидрологические, метеорологические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геофизические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радиолокационная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радионавигационная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26.51.20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радиолокационная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радионавигационная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точные; приборы чертежные,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счетные, приборы для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длины и других величин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26.51.31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чувствительностью не менее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сг; части и принадлежности к ним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26.51.32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и машины чертежные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для черчения, разметки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математических расчетов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26.51.33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для измерения линейных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размеров ручные (включая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микрометры и кронциркули),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для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величин 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излучений ионизирующих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26.51.41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аппаратура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и измерения излучений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ионизирующих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26.51.42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Осциллоскопы и осциллографы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электронно-лучевые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26.51.43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аппаратура для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величин без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записывающего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26.51.44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аппаратура для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 дистанционной связи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26.51.45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аппаратура для измерения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контроля электрических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26.51.5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для контроля прочих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величин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26.51.51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Ареометры, термометры, пирометры,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барометры, гигрометры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психрометры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26.51.52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для измерения или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расхода, уровня, давления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переменных характеристик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жидкостей и газов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26.51.53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аппаратура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физического или химического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инструменты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измерения, контроля и испытаний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Микроскопы (кроме оптических)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дифракционные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приборы для испытания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механических характеристик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Счетчики производства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потребления газа, жидкости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Счетчики числа оборотов и счетчики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продукции, таксометры;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спидометры и тахометры;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стробоскопы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аппаратура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автоматического регулирования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управления; гидравлические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пневматические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26.51.66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Приборы, инструменты и машины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или контроля,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26.51.7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Термостаты, маностаты и приборы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автоматического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или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26.51.70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Термостаты, маностаты и приборы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автоматического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или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26.51.8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измерения,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и навигации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26.51.81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радиолокационного и аппаратуры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радионавигационной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26.51.82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приборов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аппаратуры, относящихся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группировкам 26.51.12, 26.51.32,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26.51.33, 26.51.4 и 26.51.5;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микрометры; части,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26.51.83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микроскопов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оптических) и части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аппаратуры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дифракционной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26.51.84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изделий,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относящихся к группировкам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26.51.63; 26.51.64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26.51.85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приборов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аппаратуры, относящихся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группировкам 26.51.65, 26.51.66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26.51.70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26.51.86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приборов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аппаратуры, относящихся 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группировкам 26.51.11 и 26.51.62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измерения,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и навигации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26.51.99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измерения,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и навигации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оптических приборов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фотографического 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Фотооборудование и его части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Объективы фотокамер, кинокамер,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проекторов, фотоувеличителей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фотоуменьшителей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Фотокамеры для подготовки пластин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цилиндров печатных; фотокамеры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съемки документов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микропленку, микрофиши и изделия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цифровые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Фотокамеры с моментальным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получением готового снимка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фотокамеры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Кинокамеры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26.70.16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Кинопроекторы; проекторы слайдов;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проекторы изображений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26.70.17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Фотовспышки; фотоувеличители;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фотолабораторий;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негатоскопы, экраны проекционные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26.70.18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для считывания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микрофильмов, микрофиш и прочих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микроносителей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26.70.19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оптические прочие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Листы, пластины из материала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поляризационного; объективы,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призмы, оптические зеркала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 оптические прочие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стекол, не подвергнутых оптической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обработке), установленные или нет,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камер, проекторов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фотоувеличителей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фотоуменьшителей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Бинокли, монокли и телескопы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оптические прочие; приборы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астрономические прочие; микроскопы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26.70.23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на кристаллах жидких;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лазеры (кроме диодов лазерных);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аппараты оптические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26.70.24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биноклей,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моноклей и телескопов оптических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прочих; приборов астрономических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прочих; микроскопов оптических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26.70.25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устройств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кристаллах жидких; лазеров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диодов лазерных); приборов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аппаратов оптических прочих,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включенных 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оптических и фото-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26.70.99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оптических и фото-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магнитных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оптических средств передачи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магнитные и оптические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магнитные, не записанные,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карточек с магнитной полосой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оптические, не записанные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Носители для записи прочие,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матрицы и оригиналы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дисков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26.80.14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Карточки с магнитной полосой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носителей магнитных и оптических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26.80.99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носителей магнитных и оптических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электромоторов,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генераторов и трансформаторов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мощностью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37,5 Вт; электродвигатели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тока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генераторы постоянного тока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27.11.10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мощностью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37,5 Вт; электродвигатели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постоянного тока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генераторы постоянного тока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универсальные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переменного и постоянного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свыше 37,5 Вт;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переменного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прочие; генераторы переменного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универсальные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переменного и постоянного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свыше 37,5 Вт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переменного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однофазные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27.11.23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переменного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многофазные мощностью не более 750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27.11.24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переменного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многофазные мощностью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0,75 кВт, но не более 75 кВт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27.11.25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Электродвигатели переменного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многофазные мощностью свыше 75 кВт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27.11.26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Генераторы переменного тока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синхронные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электрогенераторные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преобразователи вращающиеся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27.11.31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электрогенераторные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 внутреннего сгорания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поршневым с воспламенением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сжатия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27.11.32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электрогенераторные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двигателем поршневым с искровым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зажиганием, установки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электрогенераторные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преобразователи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вращающиеся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Трансформаторы электрические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27.11.41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Трансформаторы с жидким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диэлектриком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27.11.42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Трансформаторы прочие малой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(не более 16 кВА)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27.11.43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Трансформаторы прочие большой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(более 16 кВА)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27.11.5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балластные для ламп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трубок газоразрядных;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преобразователи статические;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катушки индуктивности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27.11.50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балластные для ламп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трубок газоразрядных;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преобразователи статические;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катушки индуктивности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27.11.6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электродвигателей,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генераторов и трансформаторов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27.11.61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электродвигателей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27.11.62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трансформаторов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электрических, катушек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индуктивности и преобразователей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электродвигателей, генераторов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электродвигателей, генераторов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электрораспределительной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регулирующей аппаратуры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отключения,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переключения или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цепей на напряжение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1000 В (аппаратура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высоковольтная)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27.12.10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отключения,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переключения или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цепей на напряжение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свыше 1000 В (аппаратура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высоковольтная)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для отключения,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переключения или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цепей на напряжение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1000 В (аппаратура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низковольтная)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Плавкие предохранители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не более 1000 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Выключатели автоматические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не более 1000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(низковольтные)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27.12.23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защиты электрических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цепей, не включенная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группировки, на напряжение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1000 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27.12.24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Реле на напряжение не более 1000 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Щиты распределительные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27.12.31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Щиты распределительные и панели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оборудованные аппаратурой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отключения, переключения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электрических цепей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не более 1000 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27.12.32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Щиты распределительные и панели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оборудованные аппаратурой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отключения, переключения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электрических цепей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свыше 1000 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для электрораспределительной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регулирующей аппаратуры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27.12.40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для электрораспределительной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регулирующей аппаратуры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электрораспределительной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электрораспределительной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батарей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 первичные и батареи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первичных и их части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Элементы первичные и батареи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первичных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элементов первичных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 элементов первичных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Аккумуляторы электрические и 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Аккумуляторы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свинцово-кислотные для запуска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поршневых двигателей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Аккумуляторы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свинцово-кислотные,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аккумуляторов свинцово-кислотных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запуска поршневых двигателей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27.20.23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Аккумуляторы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никель-кадмиевые,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никель-гидридные, литиево-ионные,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литиево-полимерные,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никель-железные и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27.20.24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аккумуляторов электрических,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сепараторы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 и аккумуляторов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27.20.99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батарей и аккумуляторов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волоконно-оптического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 волоконно-оптические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 волоконно-оптические,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составленные из волокон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оболочками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оптические, жгуты и кабели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волоконно-оптические (кроме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изготовленных из волокон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оболочками)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кабелей волоконно-оптических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27.31.99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кабелей волоконно-оптических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видов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электропровода и кабеля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кабели электронные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изолированные обмоточные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Кабели коаксиальные и проводники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тока коаксиальные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кабели электрические,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рассчитанные на напряжение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1000 В (низковольтные)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27.32.14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 кабели электрические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напряжение свыше 1000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(высоковольтное)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 и кабелей электронных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27.32.99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проводов и кабелей электронных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электроприборов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Приспособления для электропроводки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Выключатели,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группировки, на напряжение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1000 В (низковольтные)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Патроны для ламп на напряжение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1000 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Вилки и розетки штепсельные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аппаратура прочая для отключения,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переключения или защиты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цепей, не включенные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27.33.14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Арматура электроизоляционная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приспособлений для электропроводки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27.33.99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приспособлений для электропроводки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электробытовых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Холодильники и морозильники;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стиральные; одеяла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электрические; вентиляторы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Холодильники и морозильники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посудомоечные бытовые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стиральные и машины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сушки одежды бытовые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27.51.14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Одеяла электрические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27.51.15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Вентиляторы и шкафы вытяжные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рециркуляционные бытовые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бытовые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не включенные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электромеханические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бытовые со встроенным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электродвигателем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Бритвы и машинки для стрижки волос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встроенным электродвигателем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электротермические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укладки и завивки волос, сушки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волос или рук; утюги электрические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Водонагреватели электрические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водонагревательные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быстрого или продолжительного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нагрева и нагреватели воды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погружные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27.51.26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Электрообогреватели помещений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27.51.27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микроволновые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27.51.28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прочие; котлы варочные, плиты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кухонные, жаровни; грили, ростеры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27.51.29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Сопротивления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нагревательные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приборов электрических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27.51.30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приборов электрических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бытовых электрических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27.51.99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приборов бытовых электрических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оборудования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электрическое прочее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его части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аппаратура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назначения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Изоляторы электрические; арматура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изоляционная для электрических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машин; трубки электроизоляционные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 индикаторные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жидкокристаллическими устройствами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диодами светоизлучающими;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электрооборудование звуковое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световое сигнализационное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27.90.20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 индикаторные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жидкокристаллическими устройствами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диодами светоизлучающими;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электрооборудование звуковое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световое сигнализационное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электрическое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пайки и сварки, машины и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для нанесения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или спеченных карбидов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в горячем состоянии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27.90.31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электрическое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пайки и сварки; машины и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электрические для нанесения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или спеченных карбидов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металлов в горячем состоянии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27.90.32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электрического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пайки и сварки; машин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аппаратов электрических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нанесения металлов или спеченных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карбидов металлов в горячем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27.90.33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электрооборудования прочего;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электродетали машин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не включенные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27.90.4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Электрооборудование прочее,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включенное в другие группировки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электромагниты; муфты,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сцепления и тормоза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электромагнитные; приспособления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электромагнитные подъемные;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ускорители частиц электрические;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генераторы сигналов электрические)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27.90.40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Электрооборудование прочее,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включенное в другие группировки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электромагниты; муфты,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сцепления и тормоза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электромагнитные; приспособления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электромагнитные подъемные;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ускорители частиц электрические;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генераторы сигналов электрические)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27.90.5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Конденсаторы электрические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27.90.51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Конденсаторы постоянной емкости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цепей электрических с частотой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50/60 Гц, рассчитанные на мощность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реактивную не менее 0,5 кВА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27.90.52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Конденсаторы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постоянной емкости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27.90.53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Конденсаторы электрические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переменной и регулируемой емкости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27.90.6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Резисторы электрические,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нагревательных резисторов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27.90.60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Резисторы электрические, кроме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нагревательных резисторов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27.90.7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Электросигнализация, оборудование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безопасности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транспортными потоками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железных дорог, трамвайных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путей, дорог, внутренних водных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путей, стоянок для автомобилей,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портовых сооружений или летных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27.90.70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Электросигнализация, оборудование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безопасности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транспортными потоками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железных дорог, трамвайных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путей, дорог, внутренних водных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путей, стоянок для автомобилей,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портовых сооружений или летных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27.90.8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конденсаторов электрических,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резисторов, реостатов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потенциометров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27.90.81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конденсаторов электрических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27.90.82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резисторов, реостатов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потенциометров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электрооборудования прочего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27.90.99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электрооборудования прочего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офисной техники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(за исключением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компьютеров и периферийного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пишущие, машины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текста, машины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вычислительные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пишущие и машины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текста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Калькуляторы и карманные машины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записи, воспроизведения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визуального представления данных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функциями калькулятора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бухгалтерские,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кассовые, аппараты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франкирования отправлений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почтовых, машины билетные и машины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с устройствами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счетными прочие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офисное и его части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фотокопировальные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системой оптической или типа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контактного и аппараты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термокопировальные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28.23.22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печати офсетной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листовые офисные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28.23.23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офисное прочее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28.23.24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пишущих и вычислительных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28.23.25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офисного прочего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28.23.26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принадлежности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фотокопировальных с системой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оптической или контактного типа,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термокопировальные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28.23.9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офисного и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бухгалтерских; услуги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машин 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офисного (кроме компьютеров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периферийного оборудования)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28.23.91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офисного и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бухгалтерских (кроме компьютеров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периферийного оборудования)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28.23.99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области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и оборудования офисного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компьютеров и периферийного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оборудования)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28.99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машин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специального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не включенных в другие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группировки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28.99.2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приспособления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исключительно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преимущественно для изготовления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плат полупроводниковых,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полупроводниковых,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интегральных схем электронных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 индикаторных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28.99.20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приспособления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исключительно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преимущественно для изготовления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печатных плат полупроводниковых,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 полупроводниковых,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интегральных схем электронных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 индикаторных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28.99.5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машин и приспособлений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исключительно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преимущественно для изготовления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полупроводниковых печатных плат,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полупроводниковых устройств,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интегральных схем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индикаторных панелей; части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назначения 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28.99.51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машин и приспособлений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используемых исключительно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преимущественно для изготовления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полупроводниковых печатных плат,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полупроводниковых устройств,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электронных интегральных схем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индикаторных панелей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58.21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компьютерных игр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58.21.1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изданию компьютерных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игр, в отдельной упаковке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58.21.10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изданию компьютерных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игр, в отдельной упаковке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компьютерного программирования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проектированию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62.01.11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проектированию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программ прикладных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62.01.12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проектированию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сетей и систем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62.01.2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Оригиналы программных обеспечений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62.01.21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Оригиналы программного обеспечения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компьютерных игр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62.01.29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Оригиналы программных обеспечений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62.02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Консультационные услуги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технологий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62.02.1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консультационные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обеспечению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62.02.10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консультационные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техническому обеспечению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62.02.2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консультационные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программному обеспечению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62.02.20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консультационные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программному обеспечению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62.02.3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технической поддержке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62.02.30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технической поддержке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62.03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по управлению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компьютерным оборудованием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62.03.1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управлению компьютерным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62.03.12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управлению системами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компьютерными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62.09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деятельности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технологий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компьютерных систем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63.11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размещению и переработке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 другие услуги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63.11.1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обработке данных, услуги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обеспечению инфраструктурой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данных и информационных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63.11.11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обработке данных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63.11.12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обработке сайтов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"Интернете"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63.11.3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места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для рекламы в Интернете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63.11.30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предоставлению места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для рекламы в Интернете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инженерные 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консультаций в этой области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инженерные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71.12.11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консультационные инженерные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71.12.15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инженерные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проектированию установок (заводов)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 отходов и отбросов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(опасных и неопасных)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71.12.17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инженерные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проектированию предприятий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 и процессов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геологии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геофизики и связанные с 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консультационные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разведочные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71.12.31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консультационные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и геофизики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71.12.32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геофизические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71.12.33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разведке и оценке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полезных ископаемых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71.12.34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съемке надземной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маркшейдерской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71.12.35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картографии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71.20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испытания и анализы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71.20.1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техническим испытаниям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анализу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71.20.11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проверке и анализу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и состава воздуха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веществ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71.20.13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испытаниям и анализу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комплексных электромеханических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71.20.12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испытаниям и анализу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свойств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71.20.19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испытаниям и анализу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прочие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исследования и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естественных наук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инженерии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72.19.1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естественных наук 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72.19.11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математики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72.19.12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информатики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72.19.13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физико-математических наук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72.19.19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естественных наук прочих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72.19.2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технических наук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технологий, кроме биотехнологий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72.19.21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нанотехнологий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72.19.29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экспериментальным разработкам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в области технических наук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технологий, кроме биотехнологий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72.19.5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углубленным разработкам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наук и инженерии,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биотехнологий </w:t>
            </w:r>
          </w:p>
        </w:tc>
      </w:tr>
      <w:tr>
        <w:trPr>
          <w:trHeight w:val="30" w:hRule="atLeast"/>
        </w:trPr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72.19.50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исследованиям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углубленным разработкам в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естественных наук и инженерии,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биотехнологий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9"/>
        <w:gridCol w:w="3602"/>
        <w:gridCol w:w="4134"/>
        <w:gridCol w:w="1755"/>
      </w:tblGrid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85.42.1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высшего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85.42.11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первого этапа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через Интернет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85.42.12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первого этапа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85.42.13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второго этапа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через Интернет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85.42.14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второго этапа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образования 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85.42.15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третьего этапа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через Интернет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85.42.16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третьего этапа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образования 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85.59.1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85.59.13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прочие,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85.59.19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образовательные,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ОКЭД - общий классификатор видов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14 декабря 2007 года № 683-од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КПВЭД - классификатор продукции по видам экономической деятельности, утвержден и введен в действие приказом Комитета по техническому регулированию и метрологии Министерства индустрии и торговли Республики Казахстан от 22 декабря 2008 года № 646-од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2009 года № 703</w:t>
            </w:r>
          </w:p>
        </w:tc>
      </w:tr>
    </w:tbl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собственного производства (работ, услуг) по видам</w:t>
      </w:r>
      <w:r>
        <w:br/>
      </w:r>
      <w:r>
        <w:rPr>
          <w:rFonts w:ascii="Times New Roman"/>
          <w:b/>
          <w:i w:val="false"/>
          <w:color w:val="000000"/>
        </w:rPr>
        <w:t>деятельности, соответствующим целям создания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 "Астана – новый город"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перечнем в соответствии с постановлением Правительства РК от 25.12.2009 </w:t>
      </w:r>
      <w:r>
        <w:rPr>
          <w:rFonts w:ascii="Times New Roman"/>
          <w:b w:val="false"/>
          <w:i w:val="false"/>
          <w:color w:val="ff0000"/>
          <w:sz w:val="28"/>
        </w:rPr>
        <w:t>№ 2191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12.06.2012 </w:t>
      </w:r>
      <w:r>
        <w:rPr>
          <w:rFonts w:ascii="Times New Roman"/>
          <w:b w:val="false"/>
          <w:i w:val="false"/>
          <w:color w:val="ff0000"/>
          <w:sz w:val="28"/>
        </w:rPr>
        <w:t>№ 779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2432"/>
        <w:gridCol w:w="2791"/>
        <w:gridCol w:w="5002"/>
      </w:tblGrid>
      <w:tr>
        <w:trPr>
          <w:trHeight w:val="30" w:hRule="atLeast"/>
        </w:trPr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КПВЭД</w:t>
            </w:r>
          </w:p>
        </w:tc>
        <w:tc>
          <w:tcPr>
            <w:tcW w:w="5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продукты мясные консервированные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 домашней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10.13.1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готовые и консервированные из мяса,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мясных или крови животных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Свинина, разрезанная, соленая, сушеная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копченая (бекон и ветчина)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и телятина, соленая, сушеная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субпродукты, мясные пищевые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соленые, в рассоле, сушеные или копченые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(исключая свинину, мясо крупного рогатого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скота); мука пищевая и порошок из мяса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субпродуктов мясных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готовые и консервированные из мяса,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мясных или крови 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кроме полуфабрикатов готовых из мяса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субпродуктов мясных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ракообразные и моллюски,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переработанные и консервированные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ракообразные и моллюски,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переработанные и консервированные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10.20.2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приготовленная или консервированная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способом; икра и ее заменители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рыбное вяленое, соленое или в рассоле,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копченого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Печень, икра и молоки рыбы, вяленые,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копченые, соленые или в рассоле; мука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рыбные пищевые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вяленая, соленая или нет, 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включая филе, копченая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приготовленная или консервированная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способом, кроме блюд готовых из рыбы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10.20.3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Ракообразные, моллюски и водные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беспозвоночные прочие, мороженные,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приготовленные или консервированные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Ракообразные, приготовленные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консервированные иным способом; моллюски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беспозвоночные прочие, приготовленные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консервированные иным способом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и сыры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10.51.1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обработанное жидкое и сливки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обработанное жидкое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Сливки, несгущенные или неподслащенные,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6 % жирности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10.51.2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в твердой форме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обезжиренное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сухое цельное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10.51.3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10.51.4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и творог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и творог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10.51.5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сливки, сгущенные и с добавками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добавок сахара или других подслащивающих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веществ, не в твердых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Йогурт, молоко и сливки ферментированные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сквашенные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Казеин и казеинаты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Лактоза и сироп лактозы, включая лактозу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чистую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10.51.56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молочные,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10.52.1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и лед пищевой (включая щербет,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леденцы), кроме смесей и основ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мороженого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и лед пищевой (включая щербет,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леденцы), кроме смесей и основ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мороженого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мукомольной промышленности,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крахмалы и продукты крахмала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мукомольной промышленности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10.61.1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полуобрушенный или полностью обрушенный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очищенный или расколотый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очищенный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полуобрушенный, полностью обрушенный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расколотый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10.61.2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 культур зерновых и растительная;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из тонкого помола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мелкого помола из культур 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пшеницы)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растительная мелкого и грубого помола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10.61.3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мука грубого помола, гранулы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культур зерновых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из пшеницы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из зерновых,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прочие из культур зерновых,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кукурузные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10.61.4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Отруби, высевки, отходы от обработки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10.61.40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Отруби, высевки, отходы от обработки культур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Крахмалы и крахмалопродукты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10.62.1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Крахмалы и крахмалопродукты; сахар и сиропы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Крахмалы; инулин; клейковина пшеничная;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декстрины; крахмалы модифицированные прочие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Тапиока и ее заменители, приготовленные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крахмала в форме хлопьев, гранул и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и сироп из глюкозы; фруктоза и сироп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фруктозы; сахар инвертный; сахар и сиропы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10.62.14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кукурузное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хлебобулочные и мучные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Макароны, лапша, кускус и изделия мучные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10.73.1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Макароны, лапша, кускус и изделия мучные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Макароны, лапша и изделия мучные 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Кускус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пищевые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 кофе переработанные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10.83.1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 кофе переработанные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без кофеина или жареный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Заменители кофе; экстракты, эссенции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 кофе или заменителей кофе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зеленый (неферментированный), чай черный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(ферментированный) и чай частично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ферментированный, в упаковках массой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 кг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Экстракты, эссенции, концентраты 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чая (или мате); продукты готовые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эссенций или концентратов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10.83.15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Настои из трав, чай фруктовый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древесной массы и целлюлозы,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и картона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картона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газетная, бумага и картон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немелованные ручного отлива для графических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газетная в рулонах или листах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немелованные ручного отлива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немелованные, используемые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основа для бумаги фоточувствительной,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теплочувствительной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электрочувствительной; основа для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копировальной; основа для обоев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картон, немелованные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 целей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туалетная или гигиеническая,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или салфетки бумажные, вата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целлюлозная, полотно из волокон целлюлозы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17.12.20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туалетная или гигиеническая,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или салфетки бумажные, вата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целлюлозная, полотно из волокон целлюлозы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бумажная и картонная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тарный (крафт-лайнер), небеленый,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немелованный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белый тарный (крафт-лайнер), покрытый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крафт-лайнером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гофрирования из полуцеллюлозы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гофрирования переработанная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для гофрирования прочая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17.12.35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Тест-лайнер (картон регенерированный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плоских слоев картона гофрированного)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немелованная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Крафт-бумага немелованная; крафт-бумага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мешочная, крепированная или гофрированная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оберточная сульфитная и бумага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немелованная прочая (кроме, используемой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письма, печати и графических целей прочих)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17.12.43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фильтровальные; бумага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17.12.44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папиросная, не разрезанная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формату, или в форме буклетов или труб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немелованный (кроме используемого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письма, печати, графических или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немелованный, серый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17.12.59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немелованный прочий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 растительный, бумага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жиронепроницаемая, калька и пергамин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лощеная прозрачная или полупрозрачная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17.12.60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Пергамент растительный, бумага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жиронепроницаемая, калька и пергамин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лощеная прозрачная или полупрозрачная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обработанные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многослойные, немелованные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пропитанные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крепированные,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гофрированные, тисненые или перфорированные,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и картон мелованные, используемые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письма, печати, графических или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целей, с покрытием каолином или веществами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неорганическими прочими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Крафт-бумага мелованная (кроме используемой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письма, печати и прочих графических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целей) с покрытием каолином или веществами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неорганическими прочими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мелованный (кроме используемого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письма, печати и прочих графических целей)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покрытием каолином или веществами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неорганическими прочими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 копировальная, самокопировальная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переводная в рулонах или листах шириной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36 см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Бумага, картон, вата целлюлозная и полотно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волокна целлюлозного с покрытием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пропиткой, окрашенные или с печатным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рисунком в рулонах или листах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17.12.78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мелованный, серый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для письма, печати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 целей прочих) с покрытием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каолином или веществами неорганическими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17.12.79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 мелованный прочий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для письма, печати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графических целей прочих) с покрытием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каолином или веществами неорганическими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красящие; танины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производные; вещества красящие,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 органические синтетические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составы на их основе;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синтетические, используемые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веществ флуоресцентных отбеливающих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люминофоров; лаки красочные и составы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их основе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растительного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происхождения; танины и их соли, эфиры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и сложные и производные прочие;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 растительного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дубильные органические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синтетические; вещества дубильные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неорганические; составы дубильные; мягчители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группировки; неорганические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применяемые в качестве люминофоров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органических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веществ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и их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ациклические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циклические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Галоидопроизводные углеводородов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 сульфированные,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нитрованные или нитрозированные,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галогенированные или негалогенированные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Спирты, фенолы, фенолоспирты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галогенизированные, сульфированные,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нитрированные, нитрозированные производные;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одноатомные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Гликоли (спирты двухатомные: диолы), спирты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многоатомные, спирты циклические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Фенолы, фенолоспирты и производные фенолов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ациклические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монокарбоновые,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циклановые, цикленовые или циклотерпеновые,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ациклические поликарбоновые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ароматические поликарбоновые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карбоновые с дополнительными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кислородсодержащими функциональными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группами; их производные кроме салициловой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и ее солей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органические с азотосодержащими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функциональными группами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аминной функциональной группой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Аминосоединения, включающие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кислородсодержащую функциональную группу,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лизиновой и глютаминовой кислоты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карбоксимидные группы;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содержащие функциональные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нитрильные группы; их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прочими азотсодержащими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функциональными группами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прочие;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гетероциклические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гетероциклические, не включенные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фосфорсодержащих кислот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 неорганических прочих (кроме, эфиров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сложных кислоты галоидоводородной)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соли; их производные галогенированные,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сульфированные, нитрированные,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нитрозированные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эпоксиды, ацетали и полуацетали; 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альдегидной функцией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кетоновой функцией и хиноновой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эпоксиды, ацетали и полуацетали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20.14.64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Ферменты и соединения органические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органические основные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20.14.71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продуктов растительных или смол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удобрений и азотосодержащих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20.15.2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20.15.20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азотные, минеральные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аммония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20.15.35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нитрата аммония с карбонатом кальция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неорганическими веществами прочими,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являющимися удобрениями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20.15.39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и их смеси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фосфорные, минеральные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20.15.49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калийные, минеральные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20.15.59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20.15.6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 или упаковках аналогичных, весом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кг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20.15.60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 или упаковках аналогичных, весом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кг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три питательных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элемента: азот, фосфор и калий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Гидроортофосфат диаммония (диаммоний фосфат)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20.15.74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элемента: азот и фосфор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20.15.75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питательньк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элемента: фосфор и калий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20.15.76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20.15.79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не менее двух элементов (нитраты,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фосфаты),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 в первичной форме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20.16.1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20.16.10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20.16.2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20.16.20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20.16.3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20.16.30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20.16.4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эпоксидные в первичных формах;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поликарбонаты, смолы алкидные,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полиаллилэфиры и полиэфиры прочие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20.16.40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эпоксидные в первичных формах;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поликарбонаты, смолы алкидные,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полиаллилэфиры и полиэфиры прочие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 прочие; смолы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ионообменные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пропилена или олефинов прочих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20.16.54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20.16.55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карбидные, тиомочевинные и меламиновые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20.16.56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Аминосмолы прочие, смолы фенольные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20.16.57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синтетического каучука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форме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красящих веществ, типографской краски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диспергированные или растворенные в водной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сложных полиэфиров,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акрилов или виниловых полимеров,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диспергированные или растворенные в неводной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и связанные с ними продукты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прочие; краска для художников и краска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типографская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глушители и краски готовые, эмали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глазури стекловидные, ангобы, глянцы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жидкие; стеклоцемент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лаки; сиккативы готовые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художественные, используемые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художниками, учащимися или для оформления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вывесок; красители оттеночные, краски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и продукты аналогичные в наборах,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таблетках, тюбиках, банках, флаконах, лотках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аналогичных формах или упаковках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типографские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полирующих средств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мыла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мыла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вещества и препараты поверхностно-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активные органические для использования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мыла; бумага, ватная набивка,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войлок, фетр и материалы нетканые,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пропитанные или покрытые мылом и моющими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моющие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ароматизирующие и дезодорирующие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помещений, включая составы душистые,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при отправлении религиозных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обрядов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Воски искусственные и готовые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мебели, полов, кузовов автомобилей легковых,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или металла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чистящие, порошки и средства чистящие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20.52.1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20.53.10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химических продуктов,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присадки; антифризы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антидетонационные (антидетонаторы);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присадки для масел минеральных 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тормозные гидравлические; антифризы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антиобледенители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20.59.55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отделочные; составы красящие,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ускоряющие крашение или фиксирующие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продукты 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20.59.56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травления металлических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ускорители вулканизации каучука,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пластификаторы и стабилизаторы для резины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пластмасс; катализаторы,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алкилбензолы и алкилнафталины смешанные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20.59.57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связующие для литейных форм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и остаточные смежных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20.59.59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салициловая, О-ацетилсалициловая;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 эфиры сложные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салициловая, О-ацетилсалициловая;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и эфиры сложные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Лизин, кислота глютаминовая и их соли; соли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четвертичные и гидроксиды аммония;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фосфоаминолипиды; амиды, их производные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Лизин, кислота глютаминовая и их соли; соли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четвертичные и гидроксиды аммония;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фосфоаминолипиды;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амиды, их производные и соли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Лактоны, не включенные в другие группировки;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гетероциклические только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гетероатомами азота, содержащими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неконденсированное пиразольное кольцо,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пиримидиновое кольцо, пиперазиновое кольцо,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неконденсированное триазиновое кольцо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фенотиазиновую систему неконденсированных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колец кислоты; нуклеиновые и их соли;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гидантоин и его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Лактоны, не включенные в другие группировки;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гетероциклические только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гетероатомами азота, содержащими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неконденсированное пиразольное кольцо,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пиримидиновое кольцо, пиперазиновое кольцо,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неконденсированное триазиновое кольцо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фенотиазиновую систему неконденсированных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колец кислоты; нуклеиновые и их соли;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гидантоин и его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Сульфонамиды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Сахара, химически чистые,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группировки, эфиры сахаров простые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и их соли,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Сахара, химически чистые,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группировки, эфиры сахаров простые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и их соли,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Провитамины, витамины и гормоны; гликозиды,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алкалоиды растительные, их соли; антибиотики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Провитамины, витамины и их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их производные; стероиды,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преимущественно как гормоны,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Гликозиды, алкалоиды растительные, их соли,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 и сложные и их производные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21.10.54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и органы прочие; их экстракты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вещества человека или животного,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21.10.60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Железы и органы прочие; их экстракты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вещества человека или животного,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препаратов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пенициллин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гормоны,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Лекарства, содержащие алкалоиды или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производные, но не гормоны или антибиотики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фармацевтические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 и вакцины иммунные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 химические противозачаточные,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основанные на гормонах или спермицидах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Реагенты диагностические и препараты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21.20.24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перевязочные клейкие, кетгут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аналогичные, аптечки первой помощи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покрышек и камер;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резиновых покрышек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камеры резиновые новые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 или велосипедов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автобусов или автомобилей грузовых,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машин сельского и лесного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производственных прочих)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резиновые, шины массивные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подушечные, протекторы сменные и ленты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для восстановления шин резиновых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резиновой продукции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него; резина, (кроме эбонита), в виде нити,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корда, пластин, листов, полос, стержней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него; резина, (кроме эбонита), в виде нити,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корда, пластин, листов, полос, стержней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эбонита)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эбонита)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приводные из резины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приводные из резины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эбонита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эбонита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группировки; эбонит; изделия из эбонита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кроме эбонита,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или фармацевтические,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напольные и маты из резины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вулканизированной, кроме пористой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 прочие,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группировки; эбонит во всех формах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него; покрытия напольные и 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пористой резины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пластмассовых листов, камер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 и профилей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мм; прутки, стержни и профили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 мм; прутки, стержни и профили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 их фитинги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Оболочки искусственные из протеина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отверженного или материалов целлюлозных,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рукава, шланги жесткие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шланги и фитинги из пластмасс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пластмасс, неармированные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пластмасс, неармированные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 пористые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 непористые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пластиковых упаковок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полимеров прочих, кроме полимеров этилена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Коробки, ящики, тара решетчатая и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 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Бутыли, бутылки, флаконы и изделия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 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прочие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пластиковых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пластмасс; линолеум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эластичные напольные покрытия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пола, стен и потолка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пластмасс, в рулонах или в форме плиток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раковины для умывальников, унитазы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крышки, бачки смывные и изделия санитарно-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прочие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вместимостью более 300 литров,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Двери, окна, коробки для дверей и рамы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оконные, пороги для дверей, ставни, жалюзи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аналогичные и их части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 и эластичные напольные покрытия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 винила, линолеума и т.д.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 прочие,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пластиковых 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пластиковые прочие,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рулонах или плоской формы из пластмасс,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шириной не более 20 см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прочие плоские формы, самоклеящиеся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пластмасс,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домашнего обихода столовые,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кухонные, туалетные и прочие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ламп и арматуры осветительной,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указатели светящиеся и изделия аналогичные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пластмасс,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канцелярские и школьные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для мебели, транспортных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статуэтки и украшения прочие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пластика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листового стекла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тянутое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выдувное, листовое или профилированное, 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Стеклофлоат и стекло со шлифованной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полированной поверхностью листовое,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Формование и обработка листового стекла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гравированное, сверленое, эмалированное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обработанное иным способом,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вставленное в раму или оправу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безосколочное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изолирующие многослойные из стекла;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зеркала стеклянные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полых стеклянных 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Бутылки, банки, флаконы и прочая тара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стекла, кроме ампул; пробки, крышки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укупорочные прочие из стекла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питья (бокалы),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стеклокерамики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стеклянные, используемые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сервировки стола, для кухни, принадлежности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туалетные и канцелярские, украшения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интерьеров и изделия 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Колбы стеклянные для сосудов Дьюара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сосудов вакуумных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ровница, пряжа и пряди рубленые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Вуали, рогожа, сетки, маты, матрасы, панели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изделия прочие из стекловолокна,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стеклотканей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обработка прочих стеклянных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полуобработанное, прочее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в массе в виде шаров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микросфер), стержней или трубок,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для мощения, кирпичи, плитки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из стекла прессованного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отформованного, витражи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аналогичные; стекло многоячеистое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пеностекло в блоках, плитах или формах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техническое и прочее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Колбы стеклянные открытые для ламп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электрических, трубок электронно-лучевых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для часов или для очков,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подвергнутые оптической обработке; сферы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полые и их сегменты для производства такого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 лабораторные,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 или фармацевтические; ампулы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стеклянные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стеклянные ламп и арматуры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осветительной, иллюминированных знаков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стеклянные электрические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машин и оборудования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к ним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прочие (включая плиты, панели,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полые брикеты, цилиндры, трубы)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муки каменной кремнеземистой или 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диатомитовых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материалы строительные керамические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огнеупорные аналогичные, кроме материалов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каменной кремнеземистой или земель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диатомитовых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бетоны и составы аналогичные, не включенные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огнеупорные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необожженные; изделия керамические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огнеупорные технические,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кирпича, черепицы и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изделий из обожженной глины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глины обожженной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полов, блоки несущие или блоки заполнения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аналогичные керамические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неогнеупорные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кровельная, дефлекторы, облицовка дымоходов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труб вытяжных, украшения архитектурные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строительные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труб, керамические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бытовых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декоративных 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бытовые и декоративные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столовые, кухонные, хозяйственные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 принадлежности туалетные из фарфора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столовые, кухонные, хозяйственные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 принадлежности туалетные, кроме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23.41.13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Статуэтки и изделия декоративные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керамического гигиенического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электроизоляторов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изолирующей арматуры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изолирующая керамические для машин,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изолирующая керамические для машин,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керамических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или прочего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из фарфора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химического или прочего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назначения, кроме изделий из фарфора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керамические, используемые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 хозяйстве и для транспортировки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 товаров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нестроительные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включая клинкеры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Клинкеры цементные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шлаковый и цементы гидравлические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Плитки, плиты, кирпичи и изделия аналогичные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конструкций сборные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в том числе гражданского,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гипса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целей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бетона, готового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бетонных смесей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асбетостоцемента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волокнистого цемента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плиты, доски, бруски, блоки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аналогичные из волокон растительных,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соломы или отходов древесных,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агломерированных с связующими минеральными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веществами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волокнами целлюлозы или из цементов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типа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гипса и цемента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или смеси на основе гипса,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цемента, бетона или камня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искусственного, используемые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нестроительных целей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Мрамор, травертин, алебастр, обработанные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памятников, отделки и строительства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них (кроме брусчатки, бордюрных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камней, плит каменных, черепицы и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аналогичных); гранулы искусственно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окрашенные, щебенка и порошок из мрамора,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травертина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прочий для памятников,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отделки и строительства и изделия из 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и порошки из камня природного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прочего, искусственно окрашенного;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сланца агломерированного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изделия аналогичные без обрамления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шлифовки и их части из камня природного,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абразивных агломерированных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или искусственных, или из керамики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абразивный или зерно на основе тканевой,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бумажной, картонной или прочей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неметаллической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минеральной продукции, не включенной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асбестовые обработанные; смеси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 асбеста и карбоната магния;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таких смесей или асбеста; материал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фрикционный для тормозов, муфт и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типа в несмонтированном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асфальта или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битумные, основанные на материалах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каменных природных или искусственных, битуме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нефтяном, асфальте природном или связанных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 субстанциях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искусственный; графит коллоидный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полуколлоидный; продукты на основе графита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 искусственный, кроме смесей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минеральные неметаллические,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трубопроводов, профилей,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фитингов из стали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трубопроводов.ю профилей,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фитингов из стали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бесшовные из стали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 бесшовные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и газовых, бесшовные,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 и профили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пустотелые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круглого сечения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газопроводов, сварные,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нефтяные и газовые, сварные, с наружным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свыше 406,4 мм,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сварные, с наружным диаметром свыше 406,4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клепанные или соединенные аналогичным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круглого сечения с наружным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с наружным диаметром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406,4 мм,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газопроводов, сварные,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наружным диаметром не более 406,4 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и газовых, сварные, с наружным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диаметром не более 406,4 мм, стальные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прочие, сварные, круглого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сечения с наружным диаметром не более 406,4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мм,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сечения, сварные,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наружным диаметром не более 406,4 мм,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клепаные или соединенные аналогичным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способом, с наружным диаметром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 мм, стальные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стальные, не литые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24.20.40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Фитинги для труб стальные, не литые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стальных изделий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обработки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стальных изделий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обработки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легированной, кроме стали нержавеющей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легированной, кроме стали нержавеющей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нержавеющей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стали нержавеющей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прокатка лент и узких полос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холоднокатаный без покрытия, стальной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холоднокатаный без покрытия, стальной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холоднокатаный, плакированный,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холоднокатаный, плакированный,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формовка или фальцовка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штамповкой или из стали гибкой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штамповкой или гибкой из стали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нелегированной (углеродистой)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штамповкой или гибкой из стали нержавеющей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(углеродистой)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24.33.20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(углеродистой)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проволоки путем холодного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вытягивания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вытягивания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вытягивания, из стали нелегированной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(углеродистой)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вытягивания, из стали нержавеющей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вытягивания, из стали легированной прочей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благородных и цветных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благородных (драгоценных)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Серебро, необработанное и полуобработанное,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виде порошка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Серебро, необработанное и полуобработанное,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виде порошка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24.41.2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необработанное или полуобработанное,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виде порошка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необработанное или полуобработанное,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 виде порошка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 и металлы драгоценные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или полуобработанные, 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порошка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 и металлы драгоценные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необработанные или полуобработанные, или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порошка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полуобработанные, плакированные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золотом,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полуобработанные, плакированные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золотом,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полуобработанные, плакированные серебром,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дальнейшей обработки; металлы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неблагородные (недрагоценные), серебро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полуобработанные, плакированные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платиной,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24.41.50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полуобработанные, плакированные серебром,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дальнейшей обработки; металлы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неблагородные (недрагоценные), серебро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полуобработанные, плакированные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платиной,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алюминия или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алюминиевые,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 и чешуек, 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качестве красителей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красок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алюминия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Проволока алюминиевая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алюминия,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толщиной более 0,2 мм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 толщиной (не считая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основы) не более 0,2 мм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диаметров большого и малого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из алюминия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свинца, цинка и олова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свинца, цинка и олова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свинца; порошки и чешуйки свинцовые,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 и чешуек, предназначенных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качестве красителей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красок, электропровода изолированного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порошки и чешуйки цинковые,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гранул, порошков и чешуек, предназначенных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в качестве красителей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красок, электропровода изолированного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цинковые; плиты, листы, полосы, лента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цинковые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оловянные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меди и сплавов медных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медные, кроме меди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цементационной, порошков и красок,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при приготовлении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красок ("бронзы" или "золота"), дроби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меди,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стержней и прутков, полученных литьем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спеканием заготовок для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Проволока медная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меди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 медных толщиной более 0,15 мм,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просечно-вытяжного, полосы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электроизолированной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медная толщиной не более 0,15 мм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диаметров большого и малого из меди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фитинги для них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цветных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никеля или сплавов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никелевых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никелевые,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агломератов оксидов никеля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никеля, кроме стержней, прутков и профилей,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использования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конструкциях, стержней и проволоки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изоляционной, проволоки эмалированной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никеля, кроме листа просечно-вытяжного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диаметров большого и малого из никеля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фитинги для них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керметы, зола и остатки, содержащие металлы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соединения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керметы, зола и остатки, содержащие металлы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соединения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чугуна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стали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Литье прочих цветных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электронные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электронные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трубки термокатодные,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холоднокатодные или фотокатодные, 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трубки электронно-лучевые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электронно-лучевые для приемников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телевизионных; трубки для камер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телевизионных; трубки электронно-лучевые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Магнетроны, клистроны, лампы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сверхвысокочастотные и трубки ламповые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 и транзисторы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Диоды; транзисторы; тиристоры; димисторы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(тиристоры диодные) и симисторы (тиристоры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триодные)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полупроводниковые; диоды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светоизлучающие; кристаллы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пьезоэлектрические собранные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интегральные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интегральные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26.11.4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прочие ламп электронных, трубок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электронно-лучевых и блоков 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прочие ламп электронных, трубок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электронно-лучевых и блоков 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загрузки электронные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26.12.1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загрузки электронные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загрузки электронные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26.12.2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звуковые, видео, сетевые и аналогичные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машин по автоматической обработке данных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звуковые, видео, сетевые и аналогичные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машин по автоматической обработке данных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26.12.3 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Смарт-карты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Смарт-карты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электромоторов, генераторов,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трансформаторов и электрораспределительной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контрольной аппаратуры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Электродвигатели, генераторы, трансформаторы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аппаратура электрораспределительная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Электродвигатели, генераторы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27.11.1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мощностью не более 37,5 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постоянного тока прочие;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постоянного тока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мощностью не более 37,5 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постоянного тока прочие;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постоянного тока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универсальные переменного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тока мощностью свыше 37,5 Вт;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 прочие;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переменного тока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универсальные переменного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 тока мощностью свыше 37,5 Вт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 однофазные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многофазные мощностью не более 750 Вт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многофазные мощностью более 0,75 кВт, но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75 кВт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многофазные мощностью свыше 75 кВт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Генераторы переменного тока синхронные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27.11.3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преобразователи вращающиеся электрические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с двигателем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поршневым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воспламенением от сжатия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с двигателем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поршневым с искровым зажиганием,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электрогенераторные прочие; преобразователи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вращающиеся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с жидким диэлектриком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 малой мощности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 16 кВА)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 большой мощностью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(более 16 кВА)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балластные для ламп или трубок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газоразрядных; преобразователи статические;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катушки индуктивности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27.11.50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балластные для ламп или трубок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газоразрядных; преобразователи статические;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катушки индуктивности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27.11.6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электродвигателей, генераторов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27.11.61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электродвигателей и генераторов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27.11.62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трансформаторов электрических, катушек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индуктивности и преобразователей статических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электрораспределительной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регулирующей аппаратуры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электрических цепей на напряжение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В (аппаратура высоковольтная)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электрических цепей на напряжение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В (аппаратура высоковольтная)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27.12.2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электрических цепей на напряжение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В (аппаратура низковольтная)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Плавкие предохранители на напряжение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автоматические на напряжение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1000 В (низковольтные)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защиты электрических цепей,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включенная в другие группировки,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не более 1000 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 и панели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аппаратурой для отключения,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переключения или защиты электрических цепей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 и панели прочие,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оборудованные аппаратурой для отключения,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переключения или защиты электрических цепей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свыше 1000 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электрораспределительной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регулирующей аппаратуры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электрораспределительной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регулирующей аппаратуры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первичные и батареи 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и их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первичные и батареи элементов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элементов первичных и батарей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первичных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и их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свинцово-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 для запуска поршневых двигателей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свинцово-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кислотные, кроме аккумуляторов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свинцово-кислотных для запуска поршневых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никель-кадмиевые,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никель-гидридные, литиево-ионные,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литиево-полимерные, никель-железные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аккумуляторов электрических,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электропроводки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электропроводных приборов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волоконно-оптического кабеля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волоконно-оптические, составленные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 с индивидуальными оболочками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оптические, жгуты и кабели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волоконно-оптические (кроме изготовленных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волокон с индивидуальными оболочками)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видов электропровода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электронные и электрические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изолированные обмоточные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коаксиальные и проводники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электрического тока коаксиальные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электрические, рассчитанные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не более 1000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(низковольтные)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электрические на напряжение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1000 В (высоковольтное)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электроприборов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электропроводки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группировки, на напряжение не более 1000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(низковольтные)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 для ламп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и розетки штепсельные и аппаратура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для отключения, переключения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электрических цепей,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электроизоляционная из пластмасс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накаливания, газоразрядные, дуговые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направляемого света герметичные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галогенно-вольфрамовые,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ламп ультрафиолетовых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инфракрасных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мощностью не более 200 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напряжение свыше 100 В,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прочие,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газоразрядные; ультрафиолетовые,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инфракрасные, дуговые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и устройства осветительные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электрические переносные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электрические настольные,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напольные, ночные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и устройства осветительные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неэлектрические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отличительные и информационные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электрические подвесные,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потолочные и настенные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и устройства осветительные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импульсные (фотовспышки, лампы-вспышки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куба и изделия аналогичные)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осветительные, используемые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украшения новогодних елок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Прожекторы и лампы осветительные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узконаправленного света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электрические и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ламп и оборудования осветительного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ламп накаливания или ламп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газоразрядных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светильников и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осветительных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электрические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морозильники;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стиральные; одеяла электрические;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 бытовые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бытовые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и машины для сушки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электрические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и шкафы вытяжные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рециркуляционные бытовые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электрические прочие,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электромеханические бытовые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Бритвы и машинки для стрижки волос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электротермические для укладки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завивки волос, сушки волос или рук; утюги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электронагревательные бытовые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Водонагреватели электрические и приборы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водонагревательные быстрого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продолжительного нагрева и нагреватели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погружные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Электрообогреватели помещений или почвы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микроволновые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27.51.28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прочие; котлы варочные, плиты кухонные,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жаровни; грили, ростеры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электрические нагревательные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Электросигнализация,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 или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потоками для железных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трамвайных путей, дорог,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путей, стоянок для автомобилей,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портовых сооружений или летных полей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27.90.70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Электросигнализация,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 или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транспортными потоками для железных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трамвайных путей, дорог,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путей, стоянок для автомобилей,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портовых сооружений или летных полей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конденсаторов электрических,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резисторов, реостатов и потенциометров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27.90.81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конденсаторов электрических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27.90.82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резисторов, реостатов и потенциометров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двигателей и турбин,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авиационных, автомобильных и мотоциклетных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Двигатели, кроме двигателей авиационных,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и мотоциклетных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судовые подвесные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судовые (кроме подвесных)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искровым зажиганием; двигатели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воспламенением от сжатия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Турбины, работающие на водяном паре,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паровые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гидравлические и колеса водяные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газовые (кроме двигателей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турбореактивных и турбовинтовых)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ветряные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турбин, работающих на водяном паре,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 паровых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гидравлических и колес водяных,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регуляторы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газовых, кроме частей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 турбореактивных и турбовинтовых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 внутреннего сгорания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искровым зажиганием (кроме авиационных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двигателей)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дизельных двигателей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гидравлического оборудования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гидравлическое силовое,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и установки силовые гидравлические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пневматические линейного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(цилиндры)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гидравлические и пневматические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вращающиеся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гидравлические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гидравлические и пневматические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Гидроагрегаты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гидравлические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насосов, компрессоров,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пробок и клапанов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жидкостей; подъемники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поршневые объемные возвратно-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поступательные для перекачки жидкостей,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бетона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ротационные объемные для перекачки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для перекачки жидкостей;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или вакуумные; компрессоры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или газовые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вакуумные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ручные или ножные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для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воздушные, установленные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колесных шасси для буксировки,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производительностью более 2 куб.м/мин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Турбокомпрессоры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поршневые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центробежные объемные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одновальные или многовальные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28.13.28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и компрессоров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для жидкостей и подъемников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воздушных или вакуумных,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компрессоров воздушных или газовых,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вентиляторов, шкафов вытяжных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кранов и вентилей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и арматура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аналогичная для трубопроводов, корпусов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котлов, цистерн, баков и емкостей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редукционные, регулирующие,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и предохранительные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для раковин, моек,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биде, унитазов, ванн и арматура аналогичная;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вентили для радиаторов центрального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распределительные, затворы шиберные,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шаровые 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подшипников, шестеренок,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зубчатых передач и приводов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 колеса и передачи зубчатые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приводов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роликовые и шарнирные из металлов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трансмиссионные (включая кулачковые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коленчатые) и кривошипы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и подшипники скольжения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Колеса и передачи зубчатые; винты ходовые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шариковые; коробки передач и переключатели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скоростей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Маховики и шкивы, включая полиспасты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и соединения шарнирные,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подшипников, передач зубчатых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приводов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Шарики, иглы и ролики; части подшипников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шариковых или роликовых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цепей шарнирных из металлов черных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 и элементов приводов,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плит, печей и печных горелок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Печи, горелки печные и их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печные; топки механические и решетки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колосниковые; устройства механические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удаления золы и устройства 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камеры промышленные или лабораторные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электрические; оборудование нагревательное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индукционное или диэлектрическое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камеры промышленные или лабораторные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электрические; оборудование нагревательное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индукционное или диэлектрическое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топок печных и печей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подъемного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транспортировочного оборудования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и подъемники,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установок шахтных подъемных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надшахтного размещения; лебедки специальные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под землей; лебедки прочие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кабестаны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Домкраты; механизмы для поднятия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Деррик-краны; краны подъемные; фермы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подвижные, транспортеры стоечные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автомобили-мастерские с краном подъемным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захватами,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прочие; тракторы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на перронах железнодорожных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Лифты, подъемники скиповые, эскалаторы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дорожки пешеходные движущиеся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пневматические и прочие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конвейеры непрерывного действия для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материалов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28.22.18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погрузочное или разгрузочное прочее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подъемно-транспортного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кранов подъемных, экскаваторов,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кранов подъемных, экскаваторов,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техники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компьютеров и периферийного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пишущие, машины для обработки текста,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пишущие и машины для обработки текста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Калькуляторы и карманные машины записи,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воспроизведения и визуального представления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 функциями калькулятора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бухгалтерские, аппараты кассовые,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франкирования отправлений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почтовых, машины билетные и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с устройствами счетными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офисное и его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фотокопировальные с системой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оптической или типа контактного и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термокопировальные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печати офсетной листовые офисные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офисное прочее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 пишущих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оборудования офисного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28.23.26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фотокопировальных с системой оптической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контактного типа, машины термокопировальные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ручных электрических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электромеханические;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 встроенным неэлектрическим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электромеханические ручные со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 встроенным неэлектрическим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ручных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электромеханических и пневматических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электромеханических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ручных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ручных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электромеханических и пневматических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промышленного холодильного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вентиляционного оборудования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теплообменные;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и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теплообменные и машины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сжижения воздуха или газов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холодильное и морозильное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тепловые (кроме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для фильтрования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газов,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настенных, оконных, потолочных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настенных, оконных, потолочных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холодильного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морозильного и насосов тепловых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холодильного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морозильного и насосов тепловых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назначения, не включенных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Газогенераторы, аппараты для дистилляции,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фильтрования или очистки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для получения газа генераторного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водяного; газогенераторы ацетиленовые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им; установки для дистилляции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очистки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 очистки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масляные, бензиновые и всасывающие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воздушные для двигателей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мойки, заполнения,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упаковывания или обертывания бутылок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 прочих; огнетушители,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распылительные, машины пароструйные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пескоструйные; прокладки из металла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мойки, заполнения,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упаковывания или обертывания бутылок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Огнетушители, устройства распылительные,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пароструйные или пескоструйные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аналогичные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для использования в сельском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и уплотнения аналогичные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металла листового в сочетании с материалами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бытовое и для промышленных целей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взвешивающее для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целей; весы для непрерывного взвешивания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конвейерах; весы,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отрегулированные на постоянную массу и весы,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сбрасывающие вес определенной массы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людей и весы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каландры и автоматы торговые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Каландры или машины валковые (роликовые)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кроме машин валковых (роликовых)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или стекла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 торговые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группировки, для обработки материалов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процессов, включающих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температуры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группировки, для обработки материалов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процессов, включающих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температуры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неэлектрическое для пайки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сварки и части к нему; машины и аппараты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поверхностного отпуска, работающие на газе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неэлектрическое для пайки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сварки и части к нему; машины и аппараты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поверхностного отпуска, работающие на газе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общего назначения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прочего,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газогенераторов или генераторов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водяного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центрифуг; части машин и аппаратов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фильтрования или очистки жидкостей или газов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каландров или машин валковых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(роликовых) прочих; части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распылительного, разновесы 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машин, не содержащие электрических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соединителей,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посудомоечных и машин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чистки, наполнения емкостей, упаковывания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укупоривания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28.29.86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неэлектрического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пайки и сварки; машин и аппаратов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поверхностного отпуска, работающие на газе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сельскохозяйственной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лесохозяйственной техники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дистанционным управлением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дистанционным управлением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новые мощностью двигателя не более 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новые с мощностью двигателя более 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кВт, но не более 59 кВт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новые с мощностью двигателя более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для подготовки или культивации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Бороны, рыхлители, культиваторы,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пропалыватели и мотыги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сажалки и машины рассадопосадочные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Навозоразбрасыватели и устройства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разбрасывания удобрений минеральных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Почвообрабатывающие машины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Сенокосилки, косилки для газонов, парков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площадок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Сенокосилки, косилки для газонов, парков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площадок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включая косилки, смонтированные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сеноуборочные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для соломы или сена, 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 уборке корнеплодов и клубнеплодов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 и молотилки, не включенные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28.30.6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распыления жидкостей или порошков,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сельском хозяйстве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28.30.60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распыления жидкостей или порошков,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в сельском хозяйстве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садоводстве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28.30.7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саморазгружающиеся, используемые в сельском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28.30.70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саморазгружающиеся, используемые в сельском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выбраковки яиц, фруктов или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прочих, за исключением семян, зерна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бобовых сухих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доильные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приготовления кормов для животных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и брудеры для птицеводства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птицеводства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лесного и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(садоводства, птицеводства, пчеловодства,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шелководства),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сельского и лесного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уборочных и молотилок,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почвообрабатывающих машин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сельскохозяйственных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28.30.94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аппаратов доильных и 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промышленности, не включенных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давлением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лазером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аналогичные; центры обрабатывающие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путем удаления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при помощи лазера, ультразвука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аналогичными способами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обрабатывающие; станки агрегатные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однопозиционные и многопозиционные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токарные, расточные, сверлильные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токарные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сверлильные, расточные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фрезерные; станки металлорежущие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резьбонарезные или гайконарезные,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снятия заусенцев, станки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заточные, шлифовальные, и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видов обработки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отрезные или строгально-пильные, пилы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и оборудование для прочих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резки 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прессы гибочные, кромкогибочные,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правильные для обработки металла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механические, машины и прессы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дыропробивные или вырубные для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молоты ковочные или штамповочные;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гидравлические и прессы для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металлокерамики без удаления материала,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металлообрабатывающим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металлообрабатывающим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металлообрабатывающих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дерева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твердых 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керамики, бетона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 аналогичных или для холодной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стекла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дерева, пробки, кости,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эбонита, пластмасс твердых или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 аналогичных;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гальванопокрытия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закрепления инструмента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самооткрывающиеся резьбонарезные головки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Держатели для обрабатываемых деталей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делительные и приспособления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станкам специальные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дерева, пробки, камня, эбонита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твердых 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металлургии и их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Конвертеры, ковши, изложницы и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разливочные; станы прокатные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металлургии; валки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 прокатных; части станов прокатных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горнодобывающей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подземной разработки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и конвейеры непрерывного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действия, для подземных работ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выемочные для добычи угля и горных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 и машины туннеле-проходческие;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бурильные и проходческие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прочие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передвижения материалов, калибровки,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выравнивания, скреперных работ, экскавации,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трамбовки, уплотнения или выемки породы,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минералов или руд (включая бульдозеры,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механические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катки дорожные)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включая универсальные,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(автогрейдеры) и планировщики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Скреперы самоходные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трамбовочные и катки дорожные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механические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 и погрузчики ковшовые с поворотом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кабины на 360 градусов (машины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полноповоротные) (кроме погрузчиков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одноковшовых фронтальных)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механические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 и погрузчики ковшовые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неполноворотные; машины самоходные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горнодобывающей промышленности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28.92.28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Отвалы бульдозеров, включая универсальные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 для использования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бездорожья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прочие для выемки, трамбования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уплотнения грунта, машины для 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строительства и аналогичных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прочие для выемки, трамбования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уплотнения грунта, машины для 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строительства и аналогичных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снегоочистители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аналогичной обработки грунта, камня, руды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веществ минеральных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аналогичной обработки грунта, камня, руды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веществ минеральных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горнодобывающей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разработки карьеров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буровых или проходческих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для выемки грунта; части кранов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сортировки, дробления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прочей обработки грунта, камня и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производства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продуктов питания, напитков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 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пищевых, напитков и изделий табачных, 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частей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Сепараторы молочные центробежные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и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 или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или овощей сушеных, не включенное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и оборудование аналогичное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вина, сидра, соков фруктовых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 аналогичных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хлебопекарные неэлектрические;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небытовое для приготовления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 пищи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продуктов сельскохозяйственных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28.93.17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промышленного приготовления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производства продуктов пищевых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напитков, в том числе жиров или масел,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табачных,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 семян, зерна или культур бобовых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 семян, зерна или культур бобовых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продуктов пищевых,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 и табака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напитков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табака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очистки, сортировки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калибровки семян, зерна или культур бобовых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изготовления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текстильных, швейных, меховых и кожаных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волокон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текстильных, прядения, ткачества и вязания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 текстильных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экструдирования,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вытягивания, текстурирования или резки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текстильных искусственных;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волокон текстильных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Прядильные машины; машины крутильные,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мотальные или намоточные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ткацкие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вязальные; машины прошивные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аналогичные; машины чесально-вязальные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вспомогательное для совместного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с машинами по обработке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текстильных;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нанесения рисунка на ткань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текстильной и швейной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включая машины швейные,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промывки, чистки, отжима,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утюжки, влажно-тепловой обработки,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крашения, наматывания и подобной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пряжи текстильной и тканей; оборудование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фетра; оборудование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покрытий напольных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для прачечных; машины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чистки; машины сушильные емкостью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кг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центробежные для одежды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 (кроме переплетных и швейных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шкур животных, кожи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выделанной кожи для изготовления или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 и изделий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шкур животных, кожи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выделанной кожи для изготовления или ремонта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обуви и изделий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 бытовые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 бытовые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 ткацких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прядильных и части машин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изделий текстильных и швейных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и для обработки кожи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 ткацких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прядильных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производства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текстильных и швейных прочих и для обработки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техники для изготовления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 и его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картона, кроме частей к нему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производства бумаги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оборудования для 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резины, пластмасс и других полимерных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 или для производства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материалов, не включенное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 или для производства продукции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материалов, не включенное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 или для производства изделий из этих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 включенного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резины или для производства изделий из этих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не включенного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назначения, не включенных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печатные и переплетные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переплетные, включая брошюровочные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аппараты и оборудование для набора,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или изготовления форм и пластин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офсетной печати, кроме офисного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печатное прочее, не включенное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приспособления, используемые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преимущественно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печатных 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полупроводниковых,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полупроводниковых, интегральных схем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или панелей индикаторных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приспособления, используемые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преимущественно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печатных 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полупроводниковых,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полупроводниковых, интегральных схем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или панелей индикаторных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 прочее,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древесины, целлюлозы, бумаги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картона; сушилки промышленные, не включенные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Карусели, качели, тиры и аттракционы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ярмарочные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28.99.39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взлетно-посадочное; устройства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взлета самолетов; устройства палубные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тормозные или устройства аналогичные;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балансировки шин; машины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назначения, не включенные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печатных и переплетных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печатных и переплетных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приспособлений,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преимущественно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полупроводниковых печатных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плат, полупроводниковых устройств,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интегральных схем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индикаторных панелей; части машин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и приспособлений, используемых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 или преимущественно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полупроводниковых печатных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плат, полупроводниковых устройств,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интегральных схем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индикаторных панелей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28.99.52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специального назначения,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искровым зажиганием (карбюраторные)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автомобилей, с объемом цилиндра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 см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искровым зажиганием (карбюраторные)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автомобилей, с объемом цилиндра свыше 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 см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воспламенением от сжатия (дизельные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полудизельные) для автомобилей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пассажирские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новые с двигателями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 с искровым зажиганием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(карбюраторными), с объемом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цилиндра не более 1500 куб. см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новые с карбюраторным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двигателем внутреннего сгорания, с объемом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цилиндра свыше 1500 куб. см.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новые с дизельными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полудизельными двигателями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специальные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 десяти или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 десяти или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 новые с дизельными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полудизельными двигателями внутреннего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 новые с карбюраторными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двигателями внутреннего сгорания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Тягачи дорожные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с двигателями для 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специальные и специализированные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специальные (снегоходы;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 игроков в гольф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гольфокарты и аналогичные, оснащенные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специализированные (пожарные,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санитарные, аварийнотехнические и прочие)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средств; производство трейлеров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автотранспортных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средств; производство трейлеров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полуприцепов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29.20.1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автомобильные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автомобильные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29.20.2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полуприцепы; контейнеры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Контейнеры, специально 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грузов одним или несколькими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транспорта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для жилья или туризма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автомобильные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прицепов, полуприцепов 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прочих, не оснащенных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прицепов, полуприцепов и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прочих, не оснащенных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двигателями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принадлежностей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автотранспортных средств и их двигателей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частей и принадлежностей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 и их двигателей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проводов для свечей зажигания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проводов прочие, применяемые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средствах, летательных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 или судах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проводов для свечей зажигания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проводов прочие, применяемые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средствах, летательных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 или судах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прочее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и его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зажигания; магнето; генератор-магнето;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магнитные маховики; распределители; катушки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зажигания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Стартеры, включая работающие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стартеры-генераторы; генераторы прочие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прочее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для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осветительное, сигнализационное,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стеклоочистители, стеклообогреватели,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антиобледенители и противозапотеватели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электрооборудования прочего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и мотоциклов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электрооборудования прочего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автомобилей и мотоциклов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части и принадлежностей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 и их двигателей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Сидения для автомобилей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Сидения для автомобилей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 кузовам автомобилей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 кузовам автомобилей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автомобильные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автомобильные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железнодорожных локомотивов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Локомотивы железнодорожные и тендеры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Локомотивы железнодорожные, работающие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источника электроэнергии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Локомотивы дизельные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Локомотивы железнодорожные прочие и тендеры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локомотивов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железнодорожные самоходные и вагоны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трамвайные, автомотрисы и автодрезины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для ремонта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обслуживания)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железнодорожные самоходные и вагоны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трамвайные, автомотрисы и автодрезины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для ремонта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обслуживания)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подвижной прочий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транспортные для ремонта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обслуживания железнодорожных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трамвайных путей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железнодорожные и трамвайные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несамоходные пассажирские, багажные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 назначения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Вагоны грузовые несамоходные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локомотивов железнодорожных,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трамвайных моторных вагонов и подвижного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включая крепежные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арматуру; оборудования механическое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движением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30.20.40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локомотивов железнодорожных,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трамвайных моторных вагонов и подвижного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включая крепежные изделия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арматуру; оборудования механическое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движением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воздушных и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летательных аппаратов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воздушной, космической и т.п.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для воздушных и космических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летательных аппаратов; тренажеры авиационные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наземные и их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авиационные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турбореактивные и турбовинтовые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реактивные (кроме турбореактивных)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Тренажеры авиационные наземные и их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30.30.15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двигателей авиационных поршневых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сгорания с искровым зажиганием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30.30.16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 турбореактивных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турбовинтовых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Аэростаты (шары воздушные, дирижабли;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планеры, дельтапланы и аппараты летательные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безмоторные прочие)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Аэростаты (шары воздушные, дирижабли;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планеры, дельтапланы и аппараты летательные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безмоторные прочие)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30.30.3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и самолеты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30.30.31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30.30.32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легкие (самолеты и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летательные прочие,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группировки, имеющие порожнюю массу не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кг)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30.30.33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средние (самолеты и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летательные прочие,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группировки, имеющие порожнюю массу 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кг, но не более 15000 кг)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30.30.34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тяжелые (самолеты и аппараты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летательные прочие, не включенные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группировки, имеющие порожнюю массу 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 кг)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летательные космические 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спутники искусственные) и ракеты-носители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летательные космические 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спутники искусственные) и ракеты-носители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30.30.5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аппаратов летательных и космических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30.30.50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аппаратов летательных и космических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офисной и студийной мебели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сидения и ее части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сидения специальная в основном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металлическим каркасом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сидения в основном с деревянным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каркасом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сидения, не включенная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мебели для сидения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прочей мебели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прочей мебели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офисной и студийной мебели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офисная и для предприятий торговли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 офисная металлическая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 офисная деревянная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31.01.13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деревянная для предприятий торговли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кухонной мебели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31.02.1 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кухонная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31.02.10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 кухонная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матрасов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Каркасы матрасные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31.03.12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Матрасы, кроме каркасов матрасных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мебели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прочая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металлическая, не включенная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деревянная для спальни, столовой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гостиной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деревянная, не включенная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31.09.14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из пластмасс и мебель из прочих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в том числе тростника, лозы,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бамбука или аналогичных материалов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возведению зданий и сооружений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нежилые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нежилые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41.00.3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жилых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(домов) (новое строительство, ремонт,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работы по восстановлению)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41.00.30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жилых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(домов) (новое строительство, ремонт,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работы по восстановлению)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41.00.4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нежилых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(новое строительство, ремонт,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работы по восстановлению)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41.00.40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нежилых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(новое строительство, ремонт,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реконструкция, работы по восстановлению)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 и автомагистрали; работы строительные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сооружению дорог и автомагистралей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Автомагистрали (кроме надземных), дороги,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улицы, дороги автомобильные и пешеходные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полосы взлетно-посадочные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Автомагистрали (кроме надземных), дороги,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улицы, дороги автомобильные и пешеходные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полосы взлетно-посадочные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аэродромах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сооружению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автомагистралей (кроме надземных),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улиц, дорог автомобильных и пешеходных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прочих, полос взлетно-посадочных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аэродромах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сооружению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автомагистралей (кроме надземных), дорог,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улиц, дорог автомобильных и пешеходных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прочих, полос взлетно-посадочных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аэродромах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тоннели; работы строительные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возведению мостов и тоннелей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42.13.1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тоннели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42.13.10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тоннели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42.13.2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мостов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42.13.20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мостов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тоннелей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для распределения 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инженерные для распределения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магистральные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жидких материалов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Трубопроводы местные для транспортировки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жидких веществ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орошения (каналы); водопроводы;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по обработке воды, установки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сточных вод и станции насосные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для распределения жидкостей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прокладке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трубопроводов магистральных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прокладке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трубопроводов местных, включая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систем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орошения (каналов); водопроводов; установок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обработке воды, установок по переработке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сточных вод и станций насосных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42.21.24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бурению на воду артезианских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и колодцев и установке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канализационных систем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сооружению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для обеспечения связью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инженерные для обеспечения связью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электропередачи и линии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электропередачи и линии связи местные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42.22.13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сооружению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для обеспечения связью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электроэнергией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прокладке линий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и линий связи магистральных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прокладке линий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электропередачи и линий связи местных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42.22.23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береговые и портовые, дамбы,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шлюзы и связанные с ними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гидромеханические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42.91.10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береговые и портовые, дамбы,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шлюзы и связанные с ними сооружения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гидромеханические 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береговых и портовых, дамб, шлюзов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ними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гидромеханических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42.91.20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береговых и портовых, дамб, шлюзов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ними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гидромеханических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инженерных прочих, не включенных в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гражданские инженерные прочие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42.99.11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сооружений для горнодобывающей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42.99.12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спортивные и места отдыха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42.99.19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гражданские инженерные прочие,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42.99.2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инженерных прочих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42.99.21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и сооружений для горнодобывающей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42.99.22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сооружению стадионов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открытых и площадок спортивных</w:t>
            </w:r>
          </w:p>
        </w:tc>
      </w:tr>
      <w:tr>
        <w:trPr>
          <w:trHeight w:val="3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42.99.29</w:t>
            </w:r>
          </w:p>
        </w:tc>
        <w:tc>
          <w:tcPr>
            <w:tcW w:w="5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гражданских инженерных, не включенных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группировки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ОКЭД - общий классификатор видов экономической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КПВЭД - классификатор продукции по видам экономической деятельности.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2009 года № 703</w:t>
            </w:r>
          </w:p>
        </w:tc>
      </w:tr>
    </w:tbl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собственного производства (работ, услуг)</w:t>
      </w:r>
      <w:r>
        <w:br/>
      </w:r>
      <w:r>
        <w:rPr>
          <w:rFonts w:ascii="Times New Roman"/>
          <w:b/>
          <w:i w:val="false"/>
          <w:color w:val="000000"/>
        </w:rPr>
        <w:t>по видам деятельности, соответствующим целям создания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"Павлодар"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перечнем в соответствии с постановлением Правительства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постановлениями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06.10.2017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1970"/>
        <w:gridCol w:w="2261"/>
        <w:gridCol w:w="6530"/>
        <w:gridCol w:w="3"/>
      </w:tblGrid>
      <w:tr>
        <w:trPr>
          <w:trHeight w:val="30" w:hRule="atLeast"/>
        </w:trPr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КПВЭД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подвид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19.10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продукции коксовых печей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 каменного, лигнита или торфа; уголь ретортный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и полукокс из угля каменного, лигнита или торфа; уголь ретортный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(смеси, состоящие из ароматических и алифатических составляющих), получаемые путем перегонки из угля каменного, лигнита или торфа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(смеси, состоящие из ароматических и алифатических составляющих), получаемые путем перегонки из угля каменного, лигнита или торфа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 и кокс пековый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19.10.30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 и кокс пековый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нефти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нефтепереработки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 аналогичные виды топлива твердого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 аналогичные виды топлива твердого, полученные из угля каменного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 аналогичные виды топлива твердого, полученные из лигнита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Брикеты, шарики и аналогичные виды топлива твердого, полученные из торфа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нефтяное (мазут) и газойли (топливо дизельное); дистилляты нефтяные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легкие прочие, дистилляты нефтяные легкие,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Керосин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реактивное типа керосина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06.10.2017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624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 средние прочие, дистилляты нефтяные средние,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нефтяное (мазут),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Дистилляты нефтяные тяжелые,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нефтяные и углеводороды газообразные прочие, кроме газа природного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и бутан, сжиженные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очищенные, включая этилен, пропилен, бутилен, бутадиен и газы нефтяные прочие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переработки нефти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 нефтяной; парафин; озокерит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 нефтяной; битум нефтяной и остатки от переработки нефти или нефтепродуктов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химикатов, удобрений и азотных соединений, пластмасс и синтетического каучука в первичных формах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промышленных газов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промышленные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Водород, аргон, благородные (инертные)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газы, азот и кислород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углерода и соединения неметаллов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неорганические кислородные прочие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жидкий и сжатый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красителей и пигментов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 меди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 металлов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Экстракты дубильные или красящие; танины и их производные; вещества красящие,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красящие органические синтетические и составы на их основе; продукты органические синтетические, используемые в качестве веществ флуоресцентных отбеливающих или люминофоров; лаки красочные и составы на их основе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Экстракты дубильные растительного происхождения; танины и их соли, эфиры простые и сложные и производные прочие; вещества красящие растительного или животного происхождения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дубильные органические и синтетические; вещества дубильные неорганические; составы дубильные; мягчители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красящие, не включенные в другие группировки; неорганические продукты, применяемые в качестве люминофоров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химические, не включенные в другие группировки; кислоты и соединения неорганические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Металлоиды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неметаллов галогенные или серные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щелочноземельные; металлы редкоземельные, скандий и иттрий; ртуть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хлорид; олеум; ангидрид фосфорный; кислоты неорганические прочие; диоксид кремния и серы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 и пероксиды; гидразин и гидроксиламин и их неорганические соли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металлов; 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 и сульфаты; нитраты, фосфаты и карбонаты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Сульфиды, сульфиты и сульфаты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Фосфинаты, фосфонаты, фосфаты, полифосфаты и нитраты (кроме калия)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 прочих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кислот оксометаллических и пероксометаллических, коллоиды металлов драгоценных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неорганические, не включенные в другие группировки, включая воду дистиллированную, амальгамы, кроме амальгамы металлов драгоценных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Изотопы, не включенные в другие группировки, и их соединения (включая воду тяжелую (оксид дейтерия))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Цианиды, оксиды цианидов и цианиды комплексные; фульминаты, цианаты и тиоцианаты; силикаты; бораты; пербораты; соли кислот неорганических или пероксикислот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Фосфиды; карбиды; гидриды; нитриды; азиды; силициды и бориды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металлов редкоземельных, иттрия и скандия или смесей этих металлов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Сера, кроме сублимированной, осажденной и коллоидной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Пириты железа обожженные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Кварц пьезоэлектрический; камни драгоценные или полудрагоценные искусственные или восстановленные необработанные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основных органических химических веществ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и их производные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ациклические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циклические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Галоидопроизводные углеводородов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ациклических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углеводородов сульфированные, нитрованные или нитрозированные,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галогенированные или негалогенированные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углеводородов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Спирты, фенолы, фенолоспирты и их галогенизированные, сульфированные, нитрированные, нитрозированные производные; 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одноатомные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Гликоли (спирты двухатомные: диолы), спирты многоатомные, спирты циклические и их производные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Фенолы, фенолоспирты и производные фенолов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монокарбоновые жирные технические; кислоты 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 и их производные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насыщенные ациклические монокарбоновые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насыщенные монокарбоновые, циклановые, цикленовые или циклотерпеновые, кислоты ациклические поликарбоновые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ароматические поликарбоновые и карбоновые с дополнительными кислородсодержащими функциональными группами; их производные кроме салициловой кислоты и ее солей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органические с азотосодержащими функциональными группами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аминной функциональной группой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Аминосоединения, включающие кислородсодержащую функциональную группу, кроме лизиновой и глютаминовой кислоты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прочими азотсодержащими функциональными группами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сероорганические и органо-неорганические прочие; соединения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гетероциклические прочие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сероорганические и органо-неорганические прочие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гетероциклические,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сложные фосфорсодержащих кислот и кислот неорганических прочих (кроме, эфиров сложных кислоты галоидоводородной) и их соли; их производные галогенированные, сульфированные, нитрированные, нитрозированные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простые, пероксиды органические, эпоксиды, ацетали и полуацетали;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органические прочие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альдегидной функцией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кетоновой функцией и хиноновой функцией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простые, пероксиды органические, эпоксиды, ацетали и полуацетали и их производные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Ферменты и соединения органические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органические основные различные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продуктов растительных или смол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древесный, включая агломерированный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продукты высокотемпературной перегонки каменноугольной смолы прочие и продукты аналогичные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удобрений и азотосодержащих смесей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азотная; кислота сульфоазотная;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азотная; кислота сульфоазотная;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аммония; нитриты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аммония; нитриты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азотные, минеральные или химические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аммония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нитрата аммония с карбонатом кальция или неорганическими веществами прочими, не являющимися удобрениями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азотные и их смеси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фосфорные, минеральные или химические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фосфорные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калийные, минеральные или химические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калия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калийные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натрия, кроме удобрений в таблетках, формах или упаковках аналогичных, весом не более 10 кг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натрия, кроме удобрений в таблетках, формах или упаковках аналогичных, весом не более 10 кг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содержащие три питательных элемента: азот, фосфор и калий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Гидроортофосфат диаммония (диаммоний фосфат)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содержащие два питательных элемента: азот и фосфор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содержащие два питательных элемента: фосфор и калий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калия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минеральные или химические, содержащие не менее двух элементов (нитраты, фосфаты),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пластмасс в первичной форме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этилена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этилена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стирола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стирола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винилхлорида или олефинов галогенированных прочих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винилхлорида или олефинов галогенированных прочих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Полиацетали, полиэфиры спиртов прочие и смолы эпоксидные в первичных формах;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поликарбонаты, смолы алкидные, полиаллилэфиры и полиэфиры прочие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Полиацетали, полиэфиры спиртов прочие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эпоксидные в первичных формах;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поликарбонаты, смолы алкидные, полиаллилэфиры и полиэфиры прочие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в первичных формах прочие;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ионообменные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пропилена или олефинов прочих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винилацетата или эфиров виниловых сложных прочих и полимеры виниловые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Полиакрилаты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Полиамиды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карбидные, тиомочевинные и меламиновые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Аминосмолы, смолы фенольные и полиуретаны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Силиконы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прочие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синтетического каучука в первичной форме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синтетический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синтетический в первичных формах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прорастания;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дезинфицирующие,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прочие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красок, лаков и аналогичных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красящих веществ, типографской краски и мастики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красок, лаков и аналогичных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красящих веществ, типографской краски и мастики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полимеров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полимеров, диспергированные или растворенные в водной среде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сложных полиэфиров, акрилов или виниловых полимеров, диспергированные или растворенные в неводной среде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и связанные с ними продукты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прочие; краска для художников и краска типографская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Пигменты, глушители и краски готовые, эмали и глазури стекловидные, ангобы, глянцы жидкие; стеклоцемент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лаки; сиккативы готовые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художественные, используемые художниками, учащимися или для оформления вывесок; красители оттеночные, краски для досуга и продукты аналогичные в наборах, таблетках, тюбиках, банках, флаконах, лотках или в аналогичных формах или упаковках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типографские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полирующие, средства парфюмерные и косметические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моющие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Воски искусственные и готовые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 мебели, полов, кузовов автомобилей легковых, стекла или металла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Пасты чистящие, порошки и средства чистящие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химическая прочая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Парфюмерия и средства туалетные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Парфюмерия и средства туалетные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косметические для макияжа губ и средства для макияжа глаз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косметические для маникюра и педикюра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Пудра косметическая и туалетная, включая компактную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косметические или средства для ухода за кожей (кроме лекарственных), включая средства против загара или для загара, кроме средств для макияжа губ и глаз, маникюра и педикюра, пудры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Шампуни, лаки для волос, препараты для завивки или укладки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Лосьоны и средства для волос, кроме шампуней, лаков и средств для перманентной завивки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гигиены полости рта и зубов, включая порошки фиксирующие для зубных протезов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20.42.19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для бритья; дезодоранты и средства от пота; составы для принятия ванн; средства парфюмерные, косметические и туалетные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готовые; шнуры бикфордовы; запалы; взрыватели и шнуры детонирующие; электродетонаторы; фейерверки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Пороха пропеллентные и вещества взрывчатые готовые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 бикфордовы; шнуры детонирующие; капсюли-детонаторы; запалы; электродетонаторы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Фейерверки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Ракеты сигнальные, ракеты дождевые и изделия пиротехнические прочие, кроме фейерверков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химических продуктов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клея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эфирных масел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Масла эфирные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химических продуктов, не включенных в другие категории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или растительные химически измененные;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или растительные химически измененные; смеси не пищевые масел или жиров животных или растительных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Чернила для письма или рисования и чернила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Чернила для письма или рисования и чернила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смазочные; присадки; антифризы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антидетонационные (антидетонаторы); присадки для масел минеральных и продуктов аналогичных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тормозные гидравлические;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антифризы и антиобледенители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химические прочие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Пептоны и их производные; вещества белковые прочие и их производные, не включенные в другие группировки (включая глутелины и проламины, глобулины, глицилин, кератиты, нуклепротеиды, изоляторы белковые)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лепки; воск зубоврачебный и материалы на гипсовой основе, используемые в зубоврачебной практике, прочие;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 легированные, используемые в электронике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отделочные; составы красящие, ускоряющие крашения или фиксирующие красители, и продукты аналогичные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травления металлических поверхностей; ускорители вулканизации каучука, пластификаторы и стабилизаторы для резины и пластмасс; катализаторы, не включенные в другие группировки;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алкилбензолы и алкилнафталины смешанные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 связующие для литейных форм или стержней; продукты химические и остаточные смежных производств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химические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20.60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химические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синтетические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Жгут и волокна синтетические штапельные некардочесаные и негребнечесаные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высокопрочные из полиамидов и полиэфиров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синтетические прочие, одиночные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монофиламентные синтетические линейной плотности не менее 67 децитекс и нити синтетические ленточные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 искусственные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Жгут и волокна искусственные штапельные некардочесаные и негребнечесаные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высокопрочные из волокна вискозного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искусственные прочие, одиночные 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искусственные; лента и изделия аналогичные из материалов текстильных искусственных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резиновая прочая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невулканизированная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невулканизированная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не включенные в другие группировки; эбонит; изделия из эбонита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кроме эбонита, гигиенические или фармацевтические, включая соски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напольные и маты из резины вулканизированной, кроме пористой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 прочие, не включенные в другие группировки; эбонит во всех формах и изделия из него; покрытия напольные и маты из пористой резины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трубы и профили пластмассовые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 их фитинги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Оболочки искусственные из протеина отверженного или материалов целлюлозных, трубы, трубки, рукава, шланги жесткие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шланги и фитинги из пластмасс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 пористые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 непористые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полиэтилена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полимеров прочих, кроме полимеров этилена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Коробки, ящики, тара решетчатая и изделия из пластмасс аналогичные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Бутыли, бутылки, флаконы и изделия из пластмасс аналогичные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прочие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пластмасс; линолеум и эластичные напольные покрытия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пола, стен и потолка из пластмасс, в рулонах или в форме плиток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раковины для умывальников, унитазы и крышки, бачки смывные и изделия санитарно-технические прочие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аналогичные вместимостью более 300 литров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Двери, окна, коробки для дверей и рамы оконные, пороги для дверей, ставни, жалюзи и изделия аналогичные и их части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 и эластичные напольные покрытия типа винила, линолеума и т.д.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пластиковые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пластиковые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в рулонах или плоской формы из пластмасс шириной не более 20 см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и прочие плоские формы, самоклеящиеся из пластмасс,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домашнего обихода столовые, кухонные, туалетные и прочие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ламп и арматуры осветительной, указатели светящиеся и изделия аналогичные из пластмасс,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канцелярские и школьные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Фурнитура для мебели, транспортных средств, статуэтки и украшения прочие из пластмасс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пластика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ровница, пряжа и пряди рубленые из стекловолокна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Вуали, рогожа, сетки, маты, матрасы, панели и изделия прочие из стекловолокна, кроме стеклотканей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 прочие, включая изделия стеклянные технические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полуобработанное, прочее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в массе в виде шаров (кроме микросфер), стержней или трубок, необработанное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для мощения, кирпичи, плитки и изделия прочие из стекла прессованного или отформованного, витражи и изделия аналогичные; стекло многоячеистое или пеностекло в блоках, плитах или формах аналогичных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техническое и прочее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Колбы стеклянные открытые для ламп электрических, трубок электронно-лучевых или изделий аналогичных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для часов или для очков, не подвергнутые оптической обработке; сферы полые и их сегменты для производства такого стекла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 лабораторные, гигиенические или фармацевтические; ампулы стеклянные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стеклянные ламп и арматуры осветительной, иллюминированных знаков и изделий аналогичных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стеклянные электрические для электрических машин и оборудования и принадлежностей к ним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 керамические прочие (включая плиты, панели, полые брикеты, цилиндры, трубы)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 плитки и материалы строительные керамические огнеупорные аналогичные, кроме материалов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составы аналогичные,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огнеупорные необожженные; изделия керамические огнеупорные технические,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 кровельная, дефлекторы, облицовка дымоходов и труб вытяжных, украшения архитектурные и изделия керамические строительные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 для труб керамические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23.43</w:t>
            </w:r>
          </w:p>
          <w:bookmarkEnd w:id="14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23.44</w:t>
            </w:r>
          </w:p>
          <w:bookmarkEnd w:id="15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 из фарфора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назначения, кроме изделий из фарфора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23.49</w:t>
            </w:r>
          </w:p>
          <w:bookmarkEnd w:id="16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керамические, используемые в сельском хозяйстве и для транспортировки и упаковки товаров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нестроительные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23.51</w:t>
            </w:r>
          </w:p>
          <w:bookmarkEnd w:id="17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Клинкеры цементные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 и цементы гидравлические аналогичные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23.52</w:t>
            </w:r>
          </w:p>
          <w:bookmarkEnd w:id="18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и гипс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23.65</w:t>
            </w:r>
          </w:p>
          <w:bookmarkEnd w:id="19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Фиброцемент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плиты, доски, бруски, блоки и изделия аналогичные из волокон растительных, соломы или отходов древесных, агломерированных с веществами связующими минеральными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 волокнами целлюлозы или из цементов аналогичного типа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23.69</w:t>
            </w:r>
          </w:p>
          <w:bookmarkEnd w:id="20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или смеси на основе гипса,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цемента, бетона или камня искусственного, используемые для нестроительных целей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23.91</w:t>
            </w:r>
          </w:p>
          <w:bookmarkEnd w:id="21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 и изделия аналогичные без обрамления для шлифовки и их части из камня природного, материалов абразивных агломерированных природных или искусственных, или из керамики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 абразивный или зерно на основе тканевой, бумажной, картонной или прочей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23.99</w:t>
            </w:r>
          </w:p>
          <w:bookmarkEnd w:id="22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асбестовые обработанные; смеси на основе асбеста и карбоната магния; изделия из таких смесей или асбеста; материал фрикционный для тормозов, муфт и изделий аналогичного типа в несмонтированном состоянии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асфальта или материалов аналогичных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битумные, основанные на материалах каменных природных или искусственных, битуме нефтяном, асфальте природном или связанных с ними субстанциях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искусственный; графит коллоидный или полуколлоидный; продукты на основе графита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 искусственный, кроме смесей механических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23.99.19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минеральные неметаллические,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24.10</w:t>
            </w:r>
          </w:p>
          <w:bookmarkEnd w:id="23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черные основные: железо, чугун, сталь и ферросплавы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нерафинированная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легированная в слитках или формах первичных прочих и полуфабрикаты из стали легированной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 стержни горячекатаные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нелегированной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нержавеющей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и стержни прочие из стали нержавеющей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легированной прочей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легированной прочей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24.10.67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пустотелые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горячекатаные из стали, пакетированные листы из стали и материалы строительные для путей железнодорожных или трамвайных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нелегированной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нержавеющей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легированной прочей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сварные и конструкции шпунтовые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стали, используемые для железнодорожных или трамвайных путей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24.20</w:t>
            </w:r>
          </w:p>
          <w:bookmarkEnd w:id="24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и фитинги для труб разных диаметров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бесшовные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 бесшовные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обсадные, насосно-компрессорные и бурильные для бурения нефтяных или газовых скважин, бесшовные,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 и профили пустотелые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круглого сечения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газопроводов, сварные,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насосно-компрессорные, используемые при бурении нефтяных или газовых скважин, сварные, круглого сечения, с внешним диаметром более 406,4 мм,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сечения, сварные,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клепанные или соединенные аналогичным способом, круглого сечения с наружным диаметром свыше 406,4 мм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 и газопроводов, сварные,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насосно-компрессорные, используемые при бурении нефтяных или газовых скважин, сварные, круглого сечения, с внешним диаметром не более 406,4 мм,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прочие, сварные, круглого сечения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сечения, сварные,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клепаные или соединенные аналогичным способом, с наружным диаметром не более 406,4 мм,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стальные, не литые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стальные, не литые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24.31</w:t>
            </w:r>
          </w:p>
          <w:bookmarkEnd w:id="25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холоднотянутые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неполые профили, холоднотянутые из нелегированной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неполые профили, холоднотянутые из нелегированной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неполые профили, холоднотянутые из легированной стали (кроме нержавеющей)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неполые профили, холоднотянутые из легированной стали (кроме нержавеющей)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неполые профили, холоднотянутые, из нержавеющей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неполые профили, холоднотянутые, из нержавеющей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24.32</w:t>
            </w:r>
          </w:p>
          <w:bookmarkEnd w:id="26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узкие холоднокатаные стальные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без покрытия, стальной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без покрытия, стальной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плакированный,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холоднокатаный, плакированный,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24.33</w:t>
            </w:r>
          </w:p>
          <w:bookmarkEnd w:id="27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полученные холодной штамповкой или гибкой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 полученные холодной штамповкой или гибкой из стали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 полученные холодной штамповкой или гибкой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 полученные холодной штамповкой или гибкой из стали нержавеющей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 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24.34</w:t>
            </w:r>
          </w:p>
          <w:bookmarkEnd w:id="28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нержавеющей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легированной прочей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24.42</w:t>
            </w:r>
          </w:p>
          <w:bookmarkEnd w:id="29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и изделия алюминиевые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необработанный; оксид алюминия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алюминия, кроме корунда искусственного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алюминия или сплавов алюминиевых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алюминиевые, кроме порошков и чешуек, предназначенных для использования в качестве красителей и красок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алюминия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алюминия, толщиной более 0,2 мм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 толщиной (не считая основы) не более 0,2 мм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 и фитинги к ним, из алюминия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25.11</w:t>
            </w:r>
          </w:p>
          <w:bookmarkEnd w:id="30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части конструкций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25.11.10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их части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секции мостов из металлов черных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и мачты решетчатые из металлов черных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прочие, части конструкций, плиты, прутки, уголки, профили и изделия аналогичные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25.21</w:t>
            </w:r>
          </w:p>
          <w:bookmarkEnd w:id="31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для центрального отопления, без нагрева электрического, из металлов черных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 для производства горячей воды или пара с низким давлением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25.29</w:t>
            </w:r>
          </w:p>
          <w:bookmarkEnd w:id="32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аналогичного типа (кроме емкостей для газов сжатых или сжиженных) из металлов черных или алюминия вместимостью не менее 300 л, не оснащенные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газов сжатых или сжиженных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25.30</w:t>
            </w:r>
          </w:p>
          <w:bookmarkEnd w:id="33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Парогенераторы, кроме котлов водяных центрального отопления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 и их части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или парогенерирующие прочие; котлы, работающие на воде перегретой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вспомогательные для использования вместе с котлами; конденсаторы для установок пароводяных или паросиловых прочих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парогенераторов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25.91</w:t>
            </w:r>
          </w:p>
          <w:bookmarkEnd w:id="34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и емкости аналогичные для веществ любых (кроме газов) из металлов черных вместимостью 50-300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(кроме заваренных и запаянных) и емкости аналогичные для веществ любых (кроме газов) из металлов черных вместимостью менее 50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25.92</w:t>
            </w:r>
          </w:p>
          <w:bookmarkEnd w:id="35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металлические легкие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металлические легкие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консервные из черных металлов, закрываемые пайкой или отбортовкой, вместимостью менее 50 литров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Бочки, барабаны, банки, ящики емкости аналогичные из алюминия для веществ любых (кроме газа) вместимостью менее 300 л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корончатые и заглушки, колпачки и крышки из металлов неблагородных (недрагоценных)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25.93</w:t>
            </w:r>
          </w:p>
          <w:bookmarkEnd w:id="36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проволоки, цепи и пружины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проволоки, цепи и пружины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многожильный, тросы, канаты, шнуры плетеные и изделия аналогичные из металлов черных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металлов черных; провод многожильный, тросы, канаты, шнуры плетеные и изделия аналогичные из меди или алюминия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Ткань, решетки, сетки и ограждения из проволоки железной, стальной или медной; сетки металлические из металлов черных или меди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25.93.14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кнопки, кнопки чертежные, скобы и изделия аналогичные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25.93.15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прутки, трубы, пластины, электроды с покрытием или с сердечником из материала флюсового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25.93.16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 и листы для пружин из металлов черных; пружины медные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25.93.17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Цепи, кроме цепей шарнирных, и их части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25.93.18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швейные, спицы вязальные, шила, крючки вязальные, проколки для вышивания и изделия аналогичные для работы ручной, железные или стальные; булавки английские и булавки прочие из железа или стали,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25.94</w:t>
            </w:r>
          </w:p>
          <w:bookmarkEnd w:id="37"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нарезанной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25.94.11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 из металлов черных,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25.94.12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 ненарезные из металлов черных прочие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25.94.13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нарезанной, изделия крепежные ненарезные, медные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2009 года № 703 </w:t>
            </w:r>
          </w:p>
        </w:tc>
      </w:tr>
    </w:tbl>
    <w:bookmarkStart w:name="z1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собственного производства (работ, услуг) по видам</w:t>
      </w:r>
      <w:r>
        <w:br/>
      </w:r>
      <w:r>
        <w:rPr>
          <w:rFonts w:ascii="Times New Roman"/>
          <w:b/>
          <w:i w:val="false"/>
          <w:color w:val="000000"/>
        </w:rPr>
        <w:t>деятельности, соответствующим целям создания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 "Сарыарка"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перечнем в соответствии с постановлением Правительства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232"/>
        <w:gridCol w:w="1414"/>
        <w:gridCol w:w="8694"/>
      </w:tblGrid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КПВЭД</w:t>
            </w:r>
          </w:p>
        </w:tc>
        <w:tc>
          <w:tcPr>
            <w:tcW w:w="8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химической промышленности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Водород, аргон, благородные (инертные) газы, азот и кислород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и соединения неметаллов неорганические кислородные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 жидкий и сжатый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 меди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красящие; танины и их производные; вещества красящие,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 органические синтетические и составы на их основе; продукты органические синтетические используемые в качестве веществ флуоресцентных отбеливающих или люминофоров; лаки красочные и составы на их основе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растительного происхождения; танины и их соли, эфиры простые и сложные и производные прочие; вещества красящие растительного или животного происхождения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дубильные органические и синтетические; вещества дубильные неорганические; составы дубильные; мягчители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неорганические химические основные прочие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химические, не включенные в другие группировки; кислоты и соединения неорганические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Металлоиды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неметаллов галогенные или серные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щелочноземельные; металлы редкоземельные, скандий и иттрий; ртуть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хлорид; олеум; ангидрид фосфорный; кислоты неорганические прочие; диоксид кремния и серы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 и пероксиды; гидразин и гидроксиламин и их неорганические соли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металлов; 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 и сульфаты; нитраты, фосфаты и карбонаты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Сульфиды, сульфиты и сульфаты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Фосфинаты, фосфонаты, фосфаты, полифосфаты и нитраты (кроме нитрата калия)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 прочих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кислот оксометаллических и пероксометаллических, коллоиды металлов драгоценных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неорганические, не включенные в другие группировки, включая воду дистиллированную, амальгамы, кроме амальгамы металлов драгоценных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Изотопы, не включенные в другие группировки, и их соединения (включая воду тяжелую (оксид дейтерия))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Цианиды, оксиды цианидов и цианиды комплексные; фульминаты, цианаты и тиоцианаты; силикаты; бораты; пербораты; соли кислот неорганических или пероксикислот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Фосфиды; карбиды; гидриды; нитриды; азиды; силициды и бориды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металлов редкоземельных, иттрия и скандия или смесей этих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Сера, кроме сублимированной, осажденной и коллоидной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Пириты железа обожженные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пьезоэлектрический; камни драгоценные или полудрагоценные искусственные или восстановленные необработанные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химические, органические, основные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и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ациклические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циклические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Галоидопроизводные углеводородов ациклических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 сульфированные, нитрованные или нитрозированные, галогенированные или негалогенированные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Спирты, фенолы, фенолоспирты и их галогенизированные, сульфированные, нитрированные, нитрозированные производные; 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жирные технические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одноатомные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Гликоли (спирты двухатомные: диолы), спирты многоатомные, спирты циклические и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Фенолы, фенолоспирты и производные фенолов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технические; кислоты 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 и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ациклические монокарбоновые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насыщенные монокарбоновые, циклановые, цикленовые или циклотерпеновые, кислоты ациклические поликарбоновые и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ароматические поликарбоновые и карбоновые с дополнительными кислородсодержащими функциональными группами; их производные кроме салициловой кислоты и ее солей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органические с азотсодержащими функциональными группами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аминной функциональной группой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Аминосоединения, включающие кислородсодержащую функциональную группу, кроме лизиновой и глютаминовой кислоты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прочими азотсодержащими функциональными группами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органо-неорганические прочие; соединения гетероциклические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сераорганические и органо-неорганические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гетероциклические,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20.14.53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фосфорсодержащих кислот и кислот неорганических прочих (кроме эфиров сложных кислоты галоидоводородной) и их соли; их производные галогенированные, сульфированные, нитрированные, нитрозированные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полуацетали; соединения органические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альдегидной функцией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с кетоновой функцией и хиноновой функцией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20.14.63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простые, пероксиды органические, эпоксиды, ацетали и полуацетали и их производные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органические основные различные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продуктов растительных или смол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продукты высокотемпературной перегонки каменноугольной смолы прочие и продукты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соединения азотные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азотные, минеральные или химические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нитрата аммония с карбонатом кальция или неорганическими веществами прочими, не являющимися удобрениями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и их смеси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три питательных элемента: азот, фосфор и калий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Гидроортофосфат диаммония (диаммоний фосфат)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азот и фосфор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фосфор и калий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 прочие; смолы ионообменные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пропилена или олефинов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винилацетата или эфиров виниловых сложных прочих и полимеры виниловые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карбидные, тиомочевинные и меламиновые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Аминосмолы прочие, смолы фенольные и полиуретаны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прорастания;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дезинфекционные,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прочие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красок, лаков и аналогичных красящих веществ, типографской краски и мастики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полимеров, диспергированные или растворенные в водной среде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и связанные с ними продукты прочие; краска для художников и краска типографская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глушители и краски готовые, эмали и глазури стекловидные, ангобы, глянцы жидкие; стеклоцемент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лаки; сиккативы готовые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художественные, используемые художниками, учащимися или для оформления вывесок; красители оттеночные, краски для досуга и продукты аналогичные в наборах, таблетках, тюбиках, банках, флаконах, лотках или в аналогичных формах или упаковках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типографские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моющие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Воски искусственные и готовые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 мебели, полов, кузовов автомобилей легковых, стекла или металла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чистящие, порошки и средства чистящие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готовые; шнуры бикфордовы; запалы; взрыватели и шнуры детонирующие; электродетонаторы; фейерверки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Пороха пропеллентные и вещества взрывчатые готовые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 бикфордовы; шнуры детонирующие; капсюли-детонаторы; запалы; электродетонаторы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Ракеты сигнальные, ракеты дождевые и изделия пиротехнические прочие, кроме фейерверков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моментальной; составы химические и продукты несмешанные, используемые в фотографии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 светочувствительные, неэкспонированные; фотобумага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письма или рисования и чернила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письма или рисования и чернила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присадки, антифризы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антидетонационные (антидетонаторы); присадки для масел минеральных и продуктов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тормозные гидравлические; антифризы и антиобледенители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Пептоны и их производные; вещества белковые прочие и их производные, не включенные в другие группировки (включая глутелины и проламины, глобулины, глицилин, кератиты, нуклепротеиды, изоляторы белковые)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лепки; воск зубоврачебный и материалы на гипсовой основе, используемые в зубоврачебной практике, прочие;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 легированные, используемые в электронике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отделочные; составы красящие, ускоряющие крашение или фиксирующие красители и продукты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травления металлических поверхностей; ускорители вулканизации каучука, пластификаторы и стабилизаторы для резины и пластмасс; катализаторы, не включенные в другие группировки; алкилбензолы и алкилнафталины смешанные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волокон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синтетические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полиамидов и полиэфиров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синтетические прочие, одиночные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синтетические линейной плотности не менее 67 децитекс и нити синтетические ленточные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искусственные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искусственные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волокна вискозного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искусственные прочие, одиночные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искусственные; лента и изделия аналогичные из материалов текстильных искусственных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резиновых и пластмассовых изделий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камеры резиновые; восстановление шин резиновых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и камеры резиновые новые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 мотоциклов или велосипедов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для автобусов или автомобилей грузовых, для авиации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новые прочие (для машин сельского и лесного хозяйства, машин производственных прочих)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резиновые, шины массивные или подушечные, протекторы сменные и ленты ободные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для восстановления шин резиновых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восстановленные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резиновые пневматические восстановленные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резиновая прочая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регенерированная в первичных формах или пластинах, листах или полосах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 него; резина, (кроме эбонита)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невулканизированный и изделия из него; резина, (кроме эбонита)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из резины (кроме эбонита)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 конвейерные (транспортерные) и ремни приводные из резины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22.19.50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текстильные прорезиненные, кроме корда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22.19.60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 из резины, кроме эбонита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не включенные в другие группировки; эбонит, изделия из эбонита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резины, кроме эбонита, гигиенические или фармацевтические, включая соски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22.19.72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напольные и маты из резины вулканизированной, кроме пористой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трубы и профили пластмассовые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Мононити с размером поперечного сечения более 1 мм; прутки, стержни и профили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трубки, рукава и шланги и их фитинги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Оболочки искусственные из протеина отверженного или материалов целлюлозных, трубы, трубки, рукава, шланги жесткие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пленка, фольга и полосы из пластмасс, неармированные или некомбинированные с материалами прочими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пористые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непористые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упаковочные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полиэтилена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сумки (включая конические) из полимеров прочих, кроме полимеров этилена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Коробки, ящики, тара решетчатая и изделия из пластмасс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22.22.14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Бутыли, бутылки, флаконы и изделия из пластмасс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строительные из пластмасс; линолеум и эластичные напольные покрытия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Покрытия для пола, стен и потолка из пластмасс, в рулонах или в форме плиток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Ванны, раковины для умывальников, унитазы и крышки, бачки смывные и изделия санитарно-технические прочие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аналогичные вместимостью более 300 литров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Двери, окна, коробки для дверей и рамы оконные, пороги для дверей, ставни, жалюзи и изделия аналогичные и их части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 и эластичные напольные покрытия типа винила, линолеума и т, д,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22.23.20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пластиковые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одежды и ее аксессуары, включая перчатки,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пластиковые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в рулонах или плоской формы из пластмасс шириной не более 20 см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22.29.22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плиты, полосы, листы, пленка, фольга и прочие плоские формы, самоклеящиеся из пластмасс,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прочей неметаллической минеральной продукции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тянутое или выдувное, листовое или профилированное,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Стекло-флоат и стекло со шлифованной или полированной поверхностью листовое,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безосколочное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изолирующие многослойные из стекла; зеркала стеклянные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ровница, пряжа и пряди рубленые из стекловолокна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Вуали, рогожа, сетки, маты, матрасы, панели и изделия прочие из стекловолокна, кроме стеклотканей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 керамические прочие (включая плиты, панели, полые брикеты, цилиндры, трубы)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 плитки и материалы строительные керамические огнеупорные аналогичные, кроме материалов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 кровельная, дефлекторы, облицовка дымоходов и труб вытяжных, украшения архитектурные и изделия керамические строительные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 для труб, керамические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Клинкеры цементные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 и цементы гидравлические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и гипс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Плитки, плиты, кирпичи и изделия аналогичные 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конструкций сборные для строительства, в том числе гражданского, 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Фиброцемент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плиты, доски, бруски, блоки и изделия аналогичные из волокон растительных, соломы или отходов древесных, агломерированных с веществами связующими минеральными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 волокнами целлюлозы или из цементов аналогичного типа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 и изделия аналогичные без обрамления для шлифовки и их части из камня природного, материалов абразивных агломерированных природных или искусственных, или из керамики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 абразивный или зерно на основе тканевой, бумажной, картонной или прочей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асбестовые обработанные; смеси на основе асбеста и карбоната магния; изделия из этих смесей или асбеста; материалы фрикционные для тормозов, муфт и изделий аналогичного типа в несмонтированном состоянии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асфальта или материалов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битумные, основанные на материалах каменных природных или искусственных, битуме нефтяном, асфальте природном или связанных с ними субстанциях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искусственный; графит коллоидный или полуколлоидный; продукты на основе графита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 искусственный, кроме смесей механических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чугуна, стали и ферросплавов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материалы черной металлургии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Чугун передельный, литейный или зеркальный в чушках, болванках или в виде форм первичных прочих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Металлопродукты, полученные путем прямого восстановления железа; железо губчатое прочее, в кусках, окатышах или формах аналогичных; железо, имеющее минимальную чистоту в весе 99,94%, в кусках, окатышах и формах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и порошки из чугуна передельного, чугуна зеркального, стали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нерафинированная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нелегированная в слитках или формах первичных прочих и полуфабрикаты из стали углеродистой (нелегированной)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нержавеющая в слитках или формах первичных прочих и полуфабрикаты из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 легированная в слитках или формах первичных прочих и полуфабрикаты из стали легированной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горячекатанный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 горячекатаный без дальнейшей обработки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 горячекатаный без дальнейшей обработки шириной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нержавеющей горячекатаный без дальнейшей обработки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нержавеющей горячекатаный без дальнейшей обработки шириной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 горячекатаный без дальнейшей обработки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24.10.36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 горячекатаный без дальнейшей обработки шириной менее 600 мм (кроме продукции из кремнистой электростали)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холоднокатаный без дальнейшей обработки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 холоднокатаный без дальнейшей обработки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нержавеющей холоднокатаный без дальнейшей обработки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 холоднокатаный без дальнейшей обработки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плакированный с гальваническим или прочим покрытием, прокат плоский из кремнистой электростали и стали быстрорежущей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нелегированной шириной не менее 600 мм, плакированный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легированной прочей шириной не менее 600 мм, плакированный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кремнистой электростали шириной не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кремнистой электростали шириной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24.10.55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из стали быстрорежущей с шириной менее 600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нелегированной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нелегированной,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нержавеющей,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горячекатаные в свободно смотанных бухтах из стали легированной прочей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прочие из стали легированной прочей, штампованные, горячекатаные, горячепротянутые, горячепрессованные, но без дальнейшей обработки (включая скрученные после прокатки)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24.10.67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Стержни и прутки пустотелые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горячекатаные из стали, пакетированные листы из стали и материалы строительные для путей железнодорожных или трамвайных из стали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нелегированной,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нержавеющей,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открытые из стали легированной прочей, горячекатаные, горячепротянутые или горячепрессованные, но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сварные и конструкции шпунтовые из стали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24.10.75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черных металлов для железнодорожных путей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труб, трубопроводов, профилей, фитингов из стали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разных диаметров, профили полые бесшовные из стали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 бесшовные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газовых, бесшовные,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 и профили пустотелые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круглого сечения с наружным диаметром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 сварные с наружным диаметром более 406,4 мм,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 сварные с наружным диаметром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круглого сечения сварные с наружным диаметром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клепанные или соединенные аналогичным способом круглого сечения с наружным диаметром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сварные с наружным диаметром не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для нефте- и газопроводов сварные с наружным диаметром не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обсадные и буровые для бурения скважин нефтяных и газовых сварные с наружным диаметром не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сварные круглого сечения с наружным диаметром не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некруглого сечения сварные с наружным диаметром не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24.20.35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трубки прочие со швом открытым или клепаные или соединенные аналогичным способом с наружным диаметром не более 406,4 мм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 не литые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Фитинги для труб стальные не литые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холоднотянутые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легированной, кроме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легированной, кроме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24.31.30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 (стержни) и профили холоднотянутые из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Полосы узкие холоднокатаные стальные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 без покрытия стальной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 без покрытия стальной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 плакированный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24.32.20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 плоский шириной менее 600 мм холоднокатаный плакированный с гальваническим или прочим покрытием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полученные холодной штамповкой или гибкой из стали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 и уголки, полученные холодной штамповкой или гибкой из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 ребристые из стали нелегированной (углеродистой)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Сэндвич-панели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24.33.30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Сэндвич-панели из покрытого стального листа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нержавеющей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24.34.13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полученная путем холодного вытягивания, из стали легированной прочей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драгоценные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необработанное и полуобработанное или в виде порошка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 необработанное и полуобработанное или в виде порошка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 необработанное и полуобработанное или в виде порошка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 необработанное и полуобработанное или в виде порошка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 и металлы драгоценные прочие, необработанные или полуобработанные, или в виде порошка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 и металлы драгоценные прочие, необработанные или полуобработанные, или в виде порошка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 или серебро полуобработанные, плакированные золотом,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 или серебро полуобработанные, плакированные золотом,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(недрагоценные), полуобработанные, плакированные серебром, без дальнейшей обработки; металлы неблагородные (недрагоценные), серебро или золото, полуобработанные, плакированные платиной,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24.41.50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неблагородные (недрагоценные), полуобработанные, плакированные серебром, без дальнейшей обработки; металлы неблагородные (недрагоценные), серебро или золото, полуобработанные, плакированные платиной, без дальнейшей обработки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и изделия алюминиевые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необработанный; оксид алюминия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 необработанный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алюминия, кроме корунда искусственного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алюминия или сплавов алюминиевых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алюминиевые, кроме порошков и чешуек, предназначенных для использования в качестве красителей и красок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алюминия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алюминиевая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алюминия толщиной более 0,2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алюминиевая толщиной не более 0,2 мм (не считая основы)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24.42.26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диаметров, фитинги для труб из алюминия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цинк, олово и изделия из них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цинк, олово необработанные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необработанный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необработанный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необработанное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свинца, цинка и олова и их сплавы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 свинца; порошки и чешуйки свинцовые, кроме порошков и чешуек, предназначенных для использования в качестве красителей и красок, электропровода изолированного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порошки и чешуйки цинковые, кроме гранул, порошков и чешуек, предназначенных для использования в качестве красителей и красок, электропровода изолированного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цинковые; плиты, листы, полосы, лента и фольга цинковые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24.43.24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оловянные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изделия из нее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необработанная; штейн медный; медь цементационная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 медный; медь цементационная, кроме порошков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нерафинированная (включая медь черновую); аноды медные для рафинирования электролитического, кроме меди для плакировки, анодов для нанесения покрытия электролитического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рафинированная и сплавы медные, необработанные; лигатуры на основе меди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меди и сплавов медных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медные, кроме меди цементационной, порошков и красок, используемых при приготовлении красок ("бронзы" или "золота"), дроби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 и профили из меди, кроме стержней и прутков, полученных литьем или спеканием заготовок для производства проволоки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медная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 и лента из меди и сплавов медных толщиной более 0,15 мм, кроме листа просечно-вытяжного, полосы электроизолированной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Фольга медная толщиной не более 0,15 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24.44.26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диаметров большого и малого из меди или фитинги для них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необработанный; продукты промежуточные металлургии никеля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необработанный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Штейн никелевый, агломераты оксидов никеля, продукты промежуточные прочие металлургии никеля, включая оксиды никеля и ферроникель загрязненные, шпейзы никелевые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 из никеля или сплавов никелевых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и чешуйки никелевые, кроме агломератов оксидов никеля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Прутки, стержни, профили и проволока из никеля, кроме стержней, прутков и профилей, предназначенных для использования в конструкциях, стержней и проволоки изоляционной, проволоки эмалированной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Плиты, листы, полосы, лента и фольга из никеля, кроме листа просечно-вытяжного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диаметров большого и малого из никеля или фитинги для них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 керметы, зола и остатки, содержащие металлы или соединения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24.45.30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цветные прочие и изделия из них; керметы, зола и остатки, содержащие металлы или соединения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диаметров; профили пустотелые из чугуна литейного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диаметров; профили пустотелые из чугуна литейного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чугуна литейного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24.51.30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чугуна литейного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 из стали, отлитые центробежным способом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большого и малого диаметров из стали, отлитые центробежным способом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стали литейной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24.52.30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и фитинги литые для труб из стали литейной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готовых металлических изделий, кроме машин и оборудования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части конструкций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секции мостов из металлов черных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Башни и мачты решетчатые из металлов черных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прочие, части конструкций, плиты, прутки, уголки, профили и изделия аналогичные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окна металлические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для центрального отопления, без нагрева электрического, из металлов черных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центрального отопления для производства горячей воды или пара с низким давлением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аналогичного типа (кроме емкостей для газов сжатых или сжиженных) из металлов черных или алюминия вместимостью не менее 300 л, не оснащенные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газов сжатых или сжиженных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паровых котлов, кроме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паровые или парогенерирующие прочие; котлы, работающие на воде перегретой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вспомогательные для использования вместе с котлами; конденсаторы для установок пароводяных или паросиловых прочих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парогенераторов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Реакторы ядерные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Реакторы ядерные, кроме сепараторов изотопных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реакторов ядерных, кроме сепараторов изотопных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оружия и боеприпасов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 и боеприпасы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 боевое, кроме револьверов, пистолетов и изделий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Револьверы, пистолеты, оружие огнестрельное не боевое и устройства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Бомбы, снаряды и боеприпасы аналогичного типа; патроны, прочие боеприпасы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оружия боевого и прочего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ножевые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ножевые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с кромками режущими, пилообразные и простые, кроме ножей для машин, ножницы, а также лезвия для них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и петли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и петли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висячие, замки, предназначенные для установки в средствах транспортных, и замки, предназначенные для установки в мебели, из металлов неблагородных (недрагоценных)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Замки для зданий из металлов неблагородных (недрагоценных)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Шпингалеты и рамы со шпингалетами, снабженные замками; части замков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25.72.14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Петли, арматура монтажная, крепления и изделия аналогичные для средств автотранспортных, дверей, окон, мебели из металлов неблагородных (недрагоценных)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прочий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прочий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Опоки и изложницы; поддоны и модели литейные; формы для литья металлов, карбидов металлов, стекла, материалов минеральных, резины или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Опоки и изложницы; поддоны и модели литейные; формы для литья металлов, карбидов металлов, стекла, материалов минеральных, резины или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и емкости аналогичные для веществ любых (кроме газов) из металлов черных вместимостью 50-300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(кроме заваренных и запаянных) и емкости аналогичные для веществ любых (кроме газов) из металлов черных вместимостью менее 50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металлические легкие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металлические легкие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консервные из металлов черных вместимостью менее 50л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Бочки, барабаны, банки, ящики емкости аналогичные из алюминия для веществ любых (кроме газа) вместимостью менее 300 л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Пробки корончатые и заглушки, колпачки и крышки из металлов неблагородных (недрагоценных)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многожильный, тросы, канаты, шнуры плетеные и изделия аналогичные из металлов черных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металлов черных; провод многожильный, тросы, канаты, шнуры плетеные и изделия аналогичные из меди или алюминия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Ткань, решетки, сетки и ограждения из проволоки стальной или медной; сетки металлические из металлов черных или меди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Гвозди, кнопки, кнопки чертежные, скобы и изделия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Проволока, прутки, трубы, пластины, электроды с покрытием или сердечником из материала флюсового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Пружины и листы для пружин из металлов черных; пружины медные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Цепи, кроме цепей шарнирных,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 из металлов черных,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 ненарезные из металлов черных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Металлоизделия готовые,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Металлоизделия для ванной и кухни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Раковины, мойки, ванны, изделия санитарно-технические прочие и их части из металлов черных, меди или алюминия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столовые, кухонные или бытовые и их части из металлов черных, меди или алюминия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металлические из металлов неблагородных (недрагоценных)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Сейфы бронированные или армированные, включая сейфы и двери банковских кладовых, ящики, специально предназначенные для хранения денег и документов из металлов недрагоценных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картотечные, ящики для бумаг деловых, картотек, для хранения печатей, лотки и подставки для бумаг и оборудование аналогичное конторское из металлов недрагоценных, кроме мебели офисной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25.99.26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Винты гребные судов и их лопасти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компьютеров, электронной и оптической продукции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электронные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 трубки термокатодные, холоднокатодные или фотокатодные, в том числе трубки электронно-лучевые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электронно-лучевые для приемников телевизионных; трубки для камер телевизионных; трубки электронно-лучевые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Магнетроны, клистроны, лампы сверхвысокочастотные и трубки ламповые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 и транзисторы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Диоды; транзисторы; тиристоры; димисторы (тиристоры диодные) и симисторы (тиристоры триодные)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полупроводниковые; диоды светоизлучающие; кристаллы пьезоэлектрические собранные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интегральные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26.11.30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Схемы интегральные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загрузки электронные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загрузки электронные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загрузки электронные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звуковые, видео, сетевые и аналогичные для машин по автоматической обработке данных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звуковые, видео, сетевые и аналогичные для машин по автоматической обработке данных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Смарт-карты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26.12.30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Смарт-карты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Компьютеры и периферийное оборудование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электронно-вычислительная, ее детали и принадлежности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цифровые портативные массой не более 10 кг (лэптопы, ноутбуки, органайзеры и т,п,); машины цифровые и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Терминалы торговые, автоматы торговые и машины аналогичные, связанные с машинами вычислительными или сетью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вычислительные цифровые, содержащие в одном корпусе, по крайней мере, центральный процессор и устройство ввода и вывода, комбинированные или размещенные в отдельных блоках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цифровые для автоматизированной обработки данных, представленные в виде систем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цифровые прочие для автоматизированной обработки данных, содержащие или не содержащие в одном и том же корпусе одно или два из устройств следующих типов: устройства запоминающие, устройства ввода или вывода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ввода-вывода,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и проекторы, преимущественно используемые в автоматических системах обработки данных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26.20.18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Устройства, выполняющие две или более функций: печать, просмотр, копирование, отправление факсом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запоминающие (накопители) и устройства сохраняющие/записывающие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запоминающие (накопители)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сохраняющие/записывающие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компьютеров и машин прочих для обработки информации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26.20.40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компьютеров и машин прочих для обработки информации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коммуникационного оборудования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радио-, телепередающая; камеры телевизионные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радиопередающая с приемными устройствами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радиопередающая без приемных устройств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телевизионные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электрическая для линейной телефонной или телеграфной связи; видеотелефоны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телефонные для проводной связи с беспроводными телефонными трубками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для сотовой связи или для прочей беспроводной связи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телефонные прочие и аппараты для передачи и приема голосовых, изобразительных и прочих данных, включая аппараты для общения в проводной и беспроводной сетях (таких как местная и глобальная сети)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электроаппаратуры телефонной и телеграфной связи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электроаппаратуры телефонной и телеграфной связи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и отражатели всех видов и их части; части радио и телевизионных передатчиков, телевизионных камер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Антенны и отражатели всех видов и их части; части радио и телевизионных передатчиков, телевизионных камер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Сигнализация тревожная или противопожарная и оборудование аналогичное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26.30.50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Сигнализация тревожная или противопожарная и оборудование аналогичное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сигнализации тревожной и противопожарной и оборудования аналогичного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26.30.60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сигнализации тревожной и противопожарной и оборудования аналогичного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электронных приборов для пользователей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Радиоприемники переносные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Радиоприемники переносные (кроме радиоприемников для автомобилей, работающих от собственного источника электроэнергии)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Радиоприемники, работающие только от внешнего источника электроэнергии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телевизионные, объединенные или нет с приемниками радиовещательными или звуко- или видеозаписывающей или воспроизводящей аппаратурой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 телевизионные, объединенные или нет с приемниками радиовещательными или звуко- или видеозаписывающей или воспроизводящей аппаратурой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звуко- и видеозаписывающая и воспроизводящая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Электрофоны, проигрыватели, плееры для воспроизведения звукозаписи, плееры кассетные и аппаратура звуковоспроизводящая прочая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Магнитофоны и аппаратура звукозаписывающая прочая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Видеокамеры записывающие и аппаратура видеозаписывающая или видеовоспроизводящая прочая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26.40.34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Мониторы и проекторы, не включающие телеаппаратуру и преимущественно не используемые в системе автоматической обработки данных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Микрофоны, громкоговорители, аппаратура приемная для радиотелефонной или радиотелеграфной связи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и подставки для них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Громкоговорители; телефоны головные, наушники, в том числе установки, комбинированные с микрофоном или громкоговорителем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Электроусилители звуковых частот; устройства электрические для усиления звука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26.40.44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приемная для радиотелефонной или радиотелеграфной связи, не включенная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аппаратуры звукозаписывающей и звуковоспроизводящей и видеоаппаратуры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26.40.51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для аппаратуры звукозаписывающей и звуковоспроизводящей и видеоаппаратуры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навигационные, метеорологические, геофизические и инструменты аналогичного типа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Компасы для определения направления; приборы и инструменты навигационные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Дальномеры, теодолиты и тахометры; приборы и инструменты геодезические, гидрографические, океанографические, гидрологические, метеорологические или геофизические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 и радионавигационная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радиолокационная и радионавигационная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точные; приборы чертежные, счетные, приборы для измерения длины и других величин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чувствительностью не менее 5 кг; части и принадлежности к ним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и машины чертежные и инструменты для черчения, разметки или математических расчетов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измерения линейных размеров ручные (включая микрометры и кронциркули),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измерения электрических величин и измерения излучений ионизирующих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обнаружения и измерения излучений ионизирующих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Осциллоскопы и осциллографы электронно-лучевые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 электрических величин без устройства записывающего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26.51.44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измерения параметров дистанционной связи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контроля прочих физических величин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Ареометры, термометры, пирометры, барометры, гигрометры и психрометры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инструменты для измерения, контроля и испытаний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Микроскопы (кроме оптических) и аппараты дифракционные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приборы для испытания механических характеристик материалов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производства или потребления газа, жидкости или электроэнергии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Счетчики числа оборотов и счетчики количества продукции, таксометры; спидометры и тахометры; стробоскопы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26.51.66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инструменты и машины для измерения или контроля,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Термостаты, маностаты и приборы и аппаратура для автоматического регулирования или управления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26.51.70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Термостаты, маностаты и приборы и аппаратура для автоматического регулирования или управления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оборудования для измерения, тестирования и навигации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26.51.81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радиолокационного и аппаратуры радионавигационной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26.51.82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приборов и аппаратуры, относящихся к группировкам 26,51,12, 26,51,32, 26,51,33, 26,51,4 и 26,51,5; микрометры; части,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26.51.83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микроскопов (кроме оптических) и части и принадлежности аппаратуры дифракционной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26.51.84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изделий, относящихся к группировкам 26,51,63 и 26,51,64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26.51.85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приборов и аппаратуры, относящихся к группировкам 26,51,65, 26,51,66 и 26,51,70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26.51.86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приборов и аппаратуры, относящихся к группировкам 26,51,11 и 26,51,62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Часы, кроме механизмов часовых и частей часов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наручные, карманные и прочие, предназначенные для ношения на себе или с собой, с корпусом из металла драгоценного или плакированные металлом драгоценным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наручные, карманные и прочие, предназначенные для ношения на себе или с собой, с корпусом из металла недрагоценного или плакированные металлом недрагоценным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Часы, устанавливаемые на приборных панелях, и часы аналогичного типа для транспортных средств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с часовым механизмом; будильники и часы настенные; часы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и части часов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предназначенных для ношения с собой или на себе, укомплектованные и собранные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не предназначенных для ношения с собой или на себе, укомплектованные и собранные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предназначенных для ношения с собой или на себе, укомплектованные несобранные или частично собранные (комплекты механизмов часовых); неукомплектованные собранные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предназначенных для ношения с собой или на себе, предварительно грубособранные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часовые для часов, не предназначенных для ношения с собой или на себе, укомплектованные несобранные или частично собранные (комплекты механизмов часовых); неукомплектованные собранные; предварительно грубособранные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часов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часов всех видов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26.52.28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Регистраторы времени, самописцы времени, счетчики времени парковки; выключатели временные с механизмом часовым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облучающего, электромедицинского и электротерапевтического оборудования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облучающее, электромедицинское и электротерапевтическое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основанная на использовании рентгеновского, а также альфа-, бета-, или гамма- излучений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электродиагностическая, применяемая в медицине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основанная на использовании ультрафиолетового или инфракрасного излучений, применяемая в медицине, хирургии, стоматологии или ветеринарии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26.60.14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Костыли; аппараты слуховые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оптических приборов и фотографического оборудования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Фотооборудование и его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Объективы фотокамер, кинокамер, проекторов, фотоувеличителей или фотоуменьшителей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Фотокамеры для подготовки пластин или цилиндров печатных; фотокамеры для съемки документов на микропленку, микрофиши и изделия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цифровые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Фотокамеры с моментальным получением готового снимка и фотокамеры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Кинокамеры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Кинопроекторы; проекторы слайдов; прочие проекторы изображений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Фотовспышки; фотоувеличители; аппаратура для фотолабораторий; негатоскопы, экраны проекционные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считывания микрофильмов, микрофиш и прочих микроносителей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26.70.19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фотооборудования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оптические прочие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Листы, пластины из материала поляризационного; объективы, призмы, оптические зеркала и элементы оптические прочие (кроме стекол, не подвергнутых оптической обработке), установленные или нет, кроме камер, проекторов или фотоувеличителей или фотоуменьшителей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Бинокли, монокли и телескопы оптические прочие; приборы астрономические прочие; микроскопы оптические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на кристаллах жидких; лазеры (кроме диодов лазерных); приборы и аппараты оптические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биноклей, моноклей и телескопов оптических прочих; приборов астрономических прочих; микроскопов оптических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26.70.25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устройств на кристаллах жидких; лазеров (кроме диодов лазерных); приборов и аппаратов оптических прочих, не включенных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магнитных и оптических средств передачи информации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магнитные и оптические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магнитные, не записанные, кроме карточек с магнитной полосой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оптические, не записанные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для записи прочие, включая матрицы и оригиналы для производства дисков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26.80.14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с магнитной полосой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электрического оборудования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Электродвигатели, генераторы и трансформаторы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универсальные переменного и постоянного тока мощностью более 37,5 Вт; электродвигатели переменного тока прочие; генераторы переменного тока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универсальные переменного и постоянного тока мощностью более 37,5 Вт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 однофазные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 многофазные мощностью не более 750 Вт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 многофазные мощностью более 0,75 кВт, но не более 75 кВт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переменного тока многофазные мощностью свыше 75 кВт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27.11.26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переменного тока синхронные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и преобразователи вращающиеся 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с двигателем внутреннего сгорания поршневым с воспламенением от сжатия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электрогенераторные с двигателем поршневым с искровым зажиганием, установки электрогенераторные прочие; преобразователи электрические вращающиеся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с жидким диэлектриком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 малой мощности (не более 16 кВА)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Трансформаторы прочие большой мощностью (более 16 кВА)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балластные для ламп или трубок газоразрядных; преобразователи статические; катушки индуктивности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27.11.50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балластные для ламп или трубок газоразрядных; преобразователи статические; катушки индуктивности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электродвигателей, генераторов и трансформаторов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27.11.61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электродвигателей и генераторов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27.11.62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трансформаторов электрических, катушек индуктивности и преобразователей статических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электрораспределительная и регулирующая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 или защиты электрических цепей на напряжение более 1000 В (аппаратура высоковольтная)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 или защиты электрических цепей на напряжение более 1000 В (аппаратура высоковольтная)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отключения, переключения или защиты электрических цепей на напряжение не более 1000 В (аппаратура низковольтная)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Плавкие предохранители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 автоматические на напряжение не более 1000 В (низковольтные)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защиты электрических цепей, не включенная в другие группировки,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Реле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 и панели прочие, оборудованные аппаратурой для отключения, переключения или защиты электрических цепей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Щиты распределительные и панели прочие, оборудованные аппаратурой для отключения, переключения или защиты электрических цепей на напряжение более 1000 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27.12.40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электрораспределительной и регулирующей аппаратуры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батарей и аккумуляторов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первичные, батареи элементов первичных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первичные и батареи элементов первичных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элементов первичных и батарей элементов первичных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свинцово-кислотные для запуска поршневых двигателей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свинцово-кислотные, кроме аккумуляторов свинцово-кислотных для запуска поршневых двигателей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Аккумуляторы электрические никель-кадмиевые, никель-гидридные, литиево-ионные, литиево-полимерные, никель-железные и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27.20.24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аккумуляторов электрических, включая сепараторы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волоконно-оптические, составленные из волокон с индивидуальными оболочками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оптические, жгуты и кабели волоконно-оптические (кроме изготовленных из волокон с индивидуальными оболочками)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электронные и электрические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электронные и электрические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изолированные обмоточные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Кабели коаксильные и проводники электрического тока коаксильные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электрические, рассчитанные на напряжение не более 1000 В (низковольтные)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Провода и кабели электрические на напряжение более 1000 В (высоковольтные)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электропроводки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электропроводки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Выключатели, не включенные в другие группировки, на напряжение не более 1000 В (низковольтные)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Патроны для ламп на напряжение не более 1000 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и розетки штепсельные и аппаратура прочая для отключения, переключения или защиты электрических цепей,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27.33.14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Арматура электроизоляционная из пластмасс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электроосветительного оборудования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газоразрядные, дуговые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направляемого света герметичные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галогенно-вольфрамовые, кроме ламп ультрафиолетовых или инфракрасных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накаливания мощностью не более 200 Вт на напряжение более 100 В,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газоразрядные, ультрафиолетовые, инфракрасные, дуговые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и устройства осветительные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электрические переносные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электрические настольные, напольные, ночные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и устройства осветительные неэлектрические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 отличительные и информационные световые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электрические подвесные, потолочные и настенные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Светильники и устройства осветительные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импульсные (фотовспышки, лампы-вспышки в форме куба и изделия аналогичные)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осветительные, используемые для украшения новогодних елок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Прожекторы и лампы осветительные узконаправленного света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27.40.39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Лампы электрические и устройства осветительные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ламп и оборудования осветительного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ламп накаливания или ламп газоразрядных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светильников и устройств осветительных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морозильники; машины стиральные; одеяла электрические; вентиляторы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и морозильники бытовые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бытовые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и машины для сушки одежды бытовые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27.51.15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 и шкафы вытяжные или рециркуляционные бытовые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электрические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электромеханические бытовые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Бритвы и машинки для стрижки волос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электротермические для укладки и завивки волос, сушки волос или рук; утюги 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электронагревательные бытовые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27.51.25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Водонагреватели электрические и приборы водонагревательные быстрого или продолжительного нагрева и нагреватели воды погружные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Электрообогреватели помещений или почвы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микроволновые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27.51.28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прочие; котлы варочные, плиты кухонные, жаровни; грили, ростеры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27.51.29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Сопротивления электрические нагревательные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27.51.30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приборов электрических бытовых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неэлектрические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неэлектрические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неэлектрические из железа, стали и меди для приготовления и подогрева пищи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бытовые неэлектрические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Воздухоподогреватели или распределители горячего воздуха из черных металлов неэлектрические,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27.52.14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водонагревательные быстрого или продолжительного действия неэлектрические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печей, плит, подогревателей для пищи и приборов бытовых неэлектрических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27.52.20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печей, плит, подогревателей для пищи и приборов бытовых неэлектрических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прочего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прочее и его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аппаратура электрические специализированного назначения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электрические; арматура изоляционная для электрических машин; трубки электроизоляционные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 угольные и прочие изделия из графита или прочих видов углерода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индикаторные с жидкокристаллическими устройствами или диодами светоизлучающими; электрооборудование звуковое или световое сигнализационное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 индикаторные с жидкокристаллическими устройствами или диодами светоизлучающими; электрооборудование звуковое или световое сигнализационное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для пайки и сварки, машины и аппараты электрические для нанесения металлов или спеченных карбидов металлов в горячем состоянии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для пайки и сварки; машины и аппараты электрические для нанесения металлов или спеченных карбидов металлов в горячем состоянии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электрического для пайки и сварки; машин и аппаратов электрических для нанесения металлов или спеченных карбидов металлов в горячем состоянии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прочее, не включенное в другие группировки (включая электромагниты; муфты, сцепления и тормоза электромагнитные; приспособления электромагнитные подъемные; ускорители частиц электрические; генераторы сигналов электрические)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прочее, не включенное в другие группировки (включая электромагниты; муфты, сцепления и тормоза электромагнитные; приспособления электромагнитные подъемные; ускорители частиц электрические; генераторы сигналов электрические)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постоянной емкости для цепей электрических с частотой 50/60 Гц, рассчитанные на мощность реактивную не менее 0,5 кВА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 постоянной емкости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27.90.53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Конденсаторы электрические переменной и регулируемой емкости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электрические, кроме нагревательных резисторов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27.90.60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Резисторы электрические, кроме нагревательных резисторов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27.90.7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Электросигнализация, оборудованная для обеспечения безопасности или управления транспортными потоками для железных дорог, трамвайных путей, дорог, внутренних водных путей, стоянок для автомобилей, портовых сооружений или летных полей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27.90.70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Электросигнализация, оборудованная для обеспечения безопасности или управления транспортными потоками для железных дорог, трамвайных путей, дорог, внутренних водных путей, стоянок для автомобилей, портовых сооружений или летных полей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конденсаторов электрических, резисторов, реостатов и потенциометров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27.90.81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конденсаторов электрических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27.90.82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резисторов, реостатов и потенциометров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и клапаны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и арматура аналогичная для трубопроводов, корпусов котлов, цистерн, баков и емкостей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редукционные, регулирующие, контрольные и предохранительные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для раковин, моек, биде, унитазов, ванн и арматура аналогичная; вентили для радиаторов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горелки печные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Печи, горелки печные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камеры промышленные или лабораторные, включая печи для сжигания отходов неэлектрические (кроме печей хлебопекарных)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камеры промышленные или лабораторные электрические; оборудование нагревательное индукционное или диэлектрическое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 и его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28.22.16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Лифты, подъемники скиповые, эскалаторы и дорожки пешеходные движущиеся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28.22.17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пневматические и прочие и конвейеры непрерывного действия для товаров или материалов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общего назначения прочее,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 очистки жидкостей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каландры и автоматы торговые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лазером и станки аналогичные; центры обрабатывающие и аналогичные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путем удаления материала при помощи лазера, ультразвука и аналогичными способами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обрабатывающие; станки агрегатные однопозиционные и многопозиционные для обработки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токарные, расточные, сверлильные и фрезерные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токарные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сверлильные, расточные и фрезерные; станки металлорежущие резьбонарезные или гайконарезные,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снятия заусенцев, станки заточные, шлифовальные и оборудование для прочих видов обработки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отрезные или строгально-пильные, пилы механические и оборудование для прочих видов резки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прессы гибочные, кромкогибочные, правильные для обработки металла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механические, машины и прессы дыропробивные или вырубные для обработки металлов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молоты ковочные или штамповочные; прессы гидравлические и прессы для обработки металлов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дерева, пробки, кости, эбонита, пластмасс твердых или материалов твердых аналогичных; оборудование для гальванопокрытия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закрепления инструмента и самооткрывающиеся резьбонарезные головки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Держатели для обрабатываемых деталей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Головки делительные и приспособления к станкам специальные прочие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для обработки дерева, пробки, камня, эбонита и материалов твердых аналогичных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металлургии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металлургии и их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Конвертеры, ковши, изложницы и машины разливочные; станы прокатные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металлургии; валки для станов прокатных; части станов прокатных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автотранспортных средств, трейлеров и полуприцепов 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для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искровым зажиганием (карбюраторные) для автомобилей с объемом цилиндра не более 1000 куб, см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искровым зажиганием (карбюраторные) для автомобилей, с объемом цилиндра более 1000 куб, см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29.10.13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воспламенением от сжатия (дизельные и полудизельные) для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пассажирские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новые с двигателями внутреннего сгорания с искровым зажиганием (карбюраторными), объемом цилиндра не более 1500 куб, см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новые с карбюраторным двигателем внутреннего сгорания, объемом цилиндра более 1500 куб, см,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новые с дизельными или полудизельными двигателями внутреннего сгорания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29.10.24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легковые специальные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 десяти или более человек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для перевозки десяти или более человек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 новые с дизельными или полудизельными двигателями внутреннего сгорания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грузовые новые с карбюраторными двигателями внутреннего сгорания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Тягачи дорожные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29.10.44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с двигателями для автотранспортных средств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специальные и специализированные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специальные (снегоходы; автомобили для перевозки игроков в гольф (гольфокарты) и аналогичные, оснащенные двигателями)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29.10.59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специализированные (пожарные, санитарные, аварийно-технические и прочие)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кузовов для автотранспортных средств; производство трейлеров и полуприцепов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автомобильные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Кузова автомобильные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полуприцепы; контейнеры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Контейнеры, специально предназначенные для перевозки грузов одним или несколькими видами транспорта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для жилья или туризма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автомобильные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прицепов, полуприцепов и средств транспортных прочих, не оснащенных двигателями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прицепов, полуприцепов и средств транспортных прочих, не оснащенных двигателями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и электронное для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проводов для свечей зажигания и комплекты проводов прочие, применяемые в транспортных средствах, летательных аппаратах или судах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проводов для свечей зажигания и комплекты проводов прочие, применяемые в транспортных средствах, летательных аппаратах или судах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электрическое прочее для автомобилей и его части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29.31.21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Свечи зажигания; магнето; генератор-магнето; магнитные маховики; распределители; катушки зажигания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29.31.22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Стартеры, включая работающие как стартеры-генераторы; генераторы прочие и оборудование прочее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29.31.23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для транспортных средств прочее: осветительное, сигнализационное, стеклоочистители, стеклообогреватели, антиобледенители и противозапотеватели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электрооборудования прочего для автомобилей и мотоциклов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электрооборудования прочего для автомобилей и мотоциклов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прочие для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Сидения для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29.32.10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Сидения для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 кузовам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29.32.20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к кузовам автомобилей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автомобильные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29.32.30</w:t>
            </w:r>
          </w:p>
        </w:tc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принадлежности автомобильные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2009 года № 703 </w:t>
            </w:r>
          </w:p>
        </w:tc>
      </w:tr>
    </w:tbl>
    <w:bookmarkStart w:name="z1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собственного производства (работ, услуг) по видам</w:t>
      </w:r>
      <w:r>
        <w:br/>
      </w:r>
      <w:r>
        <w:rPr>
          <w:rFonts w:ascii="Times New Roman"/>
          <w:b/>
          <w:i w:val="false"/>
          <w:color w:val="000000"/>
        </w:rPr>
        <w:t>деятельности, соответствующим целям создания специальной</w:t>
      </w:r>
      <w:r>
        <w:br/>
      </w:r>
      <w:r>
        <w:rPr>
          <w:rFonts w:ascii="Times New Roman"/>
          <w:b/>
          <w:i w:val="false"/>
          <w:color w:val="000000"/>
        </w:rPr>
        <w:t>экономической зоны "Хоргос – Восточные ворота"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перечнем в соответствии с постановлением Правительства РК от 23.09.2013 </w:t>
      </w:r>
      <w:r>
        <w:rPr>
          <w:rFonts w:ascii="Times New Roman"/>
          <w:b w:val="false"/>
          <w:i w:val="false"/>
          <w:color w:val="ff0000"/>
          <w:sz w:val="28"/>
        </w:rPr>
        <w:t>№ 993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постановлениями Правительства РК от 19.02.2015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06.10.2017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696"/>
        <w:gridCol w:w="2497"/>
        <w:gridCol w:w="7211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КПВЭД</w:t>
            </w:r>
          </w:p>
        </w:tc>
        <w:tc>
          <w:tcPr>
            <w:tcW w:w="7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подвид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и продукты мясные и консервированные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 домашней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готовые и консервированные из мяса, субпродуктов мясных или крови животных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Свинина, разрезанная, соленая, сушеная или копченая (бекон и ветчина)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 и телятина, соленая, сушеная или копченая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и субпродукты мясные пищевые прочие, соленые, в рассоле, сушеные или копченые (исключая свинину, мясо крупного рогатого скота); мука пищевая и порошок из мяса или субпродуктов мясных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готовые и консервированные из мяса, субпродуктов мясных или крови животных прочие, кроме полуфабрикатов готовых из мяса и субпродуктов мясных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10.13.16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мука и гранулы из мяса, не пригодные для употребления человеком в пищу; шкварки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ракообразные и моллюски переработанные и консервированные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ракообразные и моллюски переработанные и консервированные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приготовленная или консервированная другим способом; икра и ее заменители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Рыба, приготовленная или консервированная другим способом, кроме блюд готовых из рыбы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Икра и ее заменители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Ракообразные, моллюски и водные беспозвоночные прочие, мороженные, приготовленные или консервированные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10.20.34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Ракообразные, приготовленные или консервированные иным способом; моллюски и водные беспозвоночные прочие, приготовленные или консервированные иным способом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и овощи переработанные и консервированные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переработанный и консервированный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переработанный и консервированный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10.31.14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переработанный и консервированный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 и овощные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 и овощные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томатный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 апельсиновый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грейпфрутовый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ананасовый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виноградный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яблочный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соков фруктовых и овощных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10.32.19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 и овощные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и овощи переработанные и консервированные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переработанные и консервированные, кроме картофеля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(кроме картофеля) и грибы (сырые или сваренные в воде или на пару), замороженные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грибы, консервированные для кратковременного хранения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и грибы сушеные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фрукты нарезанные и упакованные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Бобы, консервированные без применения уксуса или кислоты уксусной, кроме блюд овощных готовых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Горох, консервированный без применения уксуса или кислоты уксусной, кроме блюд овощных готовых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прочие (кроме картофеля), консервированные без применения уксуса или кислоты уксусной, кроме блюд овощных готовых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(кроме картофеля), фрукты, орехи и прочие съедобные части растений, консервированные без применения уксуса или кислоты уксусной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орехи переработанные и консервированные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орехи, свежие или вареные на пару или в воде, замороженные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Джемы, желе фруктовые, пюре или пасты фруктовые или ореховые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Орехи, обжаренные, соленые или обработанные другим способом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10.39.24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орехи, консервированные для кратковременного хранения, но не готовые для непосредственного употребления в пищу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 готовые для животных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 готовые для животных сельскохозяйственные, кроме муки и гранул из люцерны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10.91.99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производства кормов готовых для животных сельскохозяйственные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 нити текстильные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Пряжа и нити текстильные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13.10.91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Шерсть или тонкий или грубый волос животных разволокненные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(кроме тканей специальных) из волокон натуральных, кроме хлопка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шелка или отходов шелка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шерсти кардочесаной или гребнечесаной или из волоса животных грубого или волоса конского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льна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джута и волокон текстильных лубяных прочих (кроме льна, конопли обыкновенной и рами)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из волокон текстильных растительных прочих; ткани из пряжи бумажной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(кроме тканей специальных) из волокон искусственных и штапельных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нитей синтетических и искусственных комплексных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волокон синтетических штапельных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Ткани из волокон искусственных штапельных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хлопчатобумажные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ворсовые, ткани махровые и ткани специальные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ворсовые и ткани синельные (кроме тканей махровых и тканей узких)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махровые полотенечные и ткани махровые аналогичные (кроме тканей узких) из хлопка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13.20.43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махровые полотенечные и ткани махровые аналогичные прочие (кроме тканей узких)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13.20.44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Марля (кроме тканей узких)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13.20.45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тафтинговые, кроме ковров и напольных покрытий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13.20.46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(включая ткани узкие) из стекловолокна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 искусственный, произведенный ткацким способом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13.20.50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 искусственный, произведенный ткацким способом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трикотажные и вязаные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трикотажные и вязаные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Полотна трикотажные машинного или ручного вязания ворсовые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текстильные готовые, кроме одежды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текстильные готовые, кроме одежды, для домашнего хозяйства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(кроме одеял электрических) и пледы дорожные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постельное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столовое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туалетное и белье кухонное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текстильные готовые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и пакеты упаковочные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Брезенты, паруса для лодок, яхт или средств десантных плавучих; навесы, маркизы, тенты и снаряжение для кемпингов (включая матрасы надувные)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Парашюты (включая парашюты для дирижаблей) и парашюты вращающиеся (ротошюты), их части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13.92.24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стеганые, одеяла пуховые, подушки диванные, пуфы, подушки, мешки спальные и изделия аналогичные с набивкой из любого материала или из губчатой резины или пористых (губчатых) пластмасс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изделия ковровые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Ковры и изделия ковровые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покрытия текстильные напольные прочие узелковые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покрытия текстильные напольные прочие тканые, не тафтингованные и не флокированные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покрытия текстильные напольные прочие тафтинговые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13.93.19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Ковры и покрытия текстильные напольные прочие, включая войлочные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канатно-веревочные, тросы, канаты, шпагат и сети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канатно-веревочные, тросы, канаты, шпагат и сети, кроме отходов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13.94.11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канатно-веревочные, канаты, тросы и шпагат из волокон текстильных растительных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нетканые и изделия из материалов нетканых, кроме одежды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нетканые и изделия из материалов нетканых, кроме одежды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13.95.10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нетканые и изделия из материалов нетканых, кроме одежды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дубленая и выделанная; чемоданы; саквояжи, сумки, портфели, изделия шорно-седельные; меха выделанные и окрашенные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дубленая и выделанная; меха выделанные и окрашенные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меховые, дубленые или выделанные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Шкуры меховые, дубленые или выделанные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Замша (включая замшу композиционную); кожа лаковая и лаковая ламинированная; кожа металлизированная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Замша (включая замшу композиционную)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Кожа лаковая и лаковая ламинированная; кожа металлизированная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скота крупного рогатого или шкур животных семейства лошадиных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целых скота крупного рогатого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не целых скота крупного рогатого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животных семейства лошадиных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овечьих, козьих или свиных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овечьих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из шкур козьих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15.11.43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свиная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животных прочих; кожа композиционная с основой из кожи натуральной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животных прочих без волосяного покрова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 композиционная с основой из кожи натуральной или волокон кожевенных в пластинах, листах или полосе (ленте), в рулонах или не в рулонах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Чемоданы, саквояжи, сумки, портфели и изделия аналогичные, изделия шорно-седельные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шорно-седельные; чемоданы, саквояжи, сумки, портфели и изделия аналогичные; изделия кожаные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шорно-седельные и упряжь для животного любого из материалов различных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Чемоданы, саквояжи, сумки, портфели, изделия кожгалантерейные мелкие и аналогичные из кожи натуральной или композиционной, пластмассы, текстильных материалов, волокна вулканизированного или картона; наборы дорожные для личной гигиены, шитья или чистки одежды или обуви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Ремешки, ленты и браслеты для часов наручных и их части, неметаллические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Обувь, кроме спортивной и защитной и ортопедической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водонепроницаемая с подошвой и верхом из резины или материалов полимерных, кроме обуви с подноском защитным металлическим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подошвой и верхом из резины или материалов полимерных, кроме обуви водонепроницаемой или спортивной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кожи, кроме спортивной обуви, обуви с подноском защитным металлическим и обуви специальной разной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верхом из материалов текстильных, кроме обуви спортивной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спортивная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для тенниса, баскетбола, гимнастики, тренировок и аналогичная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15.20.29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спортивная прочая, кроме ботинок лыжных и коньков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защитная и прочая, не включенная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Обувь с подноском защитным металлическим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15.20.32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деревянная, различная специальная и прочая, не включенная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продуктов химической промышленности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химические основные, удобрения и азотные соединения, пластмасса и синтетический каучук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Газы промышленные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Водород, аргон, благородные (инертные) газы, азот и кислород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углерода и соединения неметаллов неорганические кислородные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жидкий и сжатый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 меди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 металлов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красящие; танины и их производные; вещества красящие,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красящие органические синтетические и составы на их основе; продукты органические синтетические, используемые в качестве веществ флуоресцентных отбеливающих или люминофоров; лаки красочные и составы на их основе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и соединения азотные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азотная; кислота сульфоазотная; аммиак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аммония; нитриты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аммония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нитрата аммония с карбонатом кальция или неорганическими веществами прочими, не являющимися удобрениями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и их смеси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фосфорные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калийные, минеральные или химические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20.15.59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калийные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20.15.60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натрия, кроме удобрений в таблетках, формах или упаковках аналогичных, весом не более 10 кг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три питательных элемента: азот, фосфор и калий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Гидроортофосфат диаммония (диаммоний фосфат)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азот и фосфор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Удобрения, содержащие два питательных элемента: фосфор и калий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20.15.76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этилена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стирола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винилхлорида или олефинов галогенированных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Пластмассы в первичных формах прочие; смолы ионообменные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пропилена или олефинов прочих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винилацетата или эфиров виниловых сложных прочих и полимеры виниловые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Смолы карбидные, тиомочевинные и меламиновые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Аминосмолы прочие, смолы фенольные и полиуретаны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Каучук синтетический в первичных формах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прорастания;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дезинфицирующие,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Краски, лаки и покрытия аналогичные, краска типографская и мастики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Краски, лаки и покрытия аналогичные, краска типографская и мастики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полимеров, диспергированные или растворенные в водной среде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на основе сложных полиэфиров, акрилов или виниловых полимеров, диспергированные или растворенные в неводной среде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 и связанные с ними продукты прочие; краска для художников и краска типографская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Пигменты, глушители и краски готовые, эмали и глазури стекловидные, ангобы, глянцы жидкие; стеклоцемент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и лаки; сиккативы готовые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художественные, используемые художниками, учащимися или для оформления вывесок; красители оттеночные, краски для досуга и продукты аналогичные в наборах, таблетках, тюбиках, банках, флаконах, лотках или аналогичных формах или упаковках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Краски типографские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полирующие, средства парфюмерные и косметические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моющие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Воски искусственные и готовые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 мебели, полов, кузовов автомобилей легковых, стекла или металла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чистящие, порошки и средства чистящие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готовые; шнуры бикфордовы; запалы; взрыватели и шнуры детонирующие; электродетонаторы; фейерверки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Пороха пропеллентные и вещества взрывчатые готовые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 бикфордовы; шнуры детонирующие; капсюли-детонаторы; запалы; электродетонаторы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Фейерверки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Ракеты сигнальные, ракеты дождевые и изделия пиротехнические прочие, кроме фейерверков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20.52.10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Клей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химическая прочая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или растительные химически измененные; смеси не пищевые масел или жиров животных или растительных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животные или растительные химически измененные; смеси не пищевые масел или жиров животных или растительных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письма или рисования и чернила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Чернила для письма или рисования и чернила прочие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смазочные; присадки; антифризы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антидетонационные (антидетонаторы); присадки для масел минеральных и продуктов аналогичных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20.59.43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Жидкости тормозные гидравлические; антифризы и антиобледенители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Пептоны и их производные; вещества белковые прочие и их производные, не включенные в другие группировки (включая глутелины и проламины, глобулины, глицилин, кератиты, нуклепротеиды, изоляторы белковые)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лепки; воск зубоврачебный и материалы на гипсовой основе, используемые в зубоврачебной практике, прочие;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 легированные, используемые в электронике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активированный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отделочные; составы красящие, ускоряющие крашение или фиксирующие красители и продукты аналогичные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травления металлических поверхностей; ускорители вулканизации каучука, пластификаторы и стабилизаторы для резины и пластмасс; катализаторы, не включенные в другие группировки; алкилбензолы и алкилнафталины смешанные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связующие для литейных форм или стержней; продукты химические и остаточные смежных производств,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химические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химические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синтетические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полиамидов и полиэфиров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синтетические прочие одиночные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синтетические линейной плотности не менее 67 децитекс и нити синтетические ленточные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искусственные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искусственные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Нити филаментные высокопрочные из волокна вискозного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искусственные прочие одиночные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искусственные; лента и изделия аналогичные из материалов текстильных искусственных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прочей неметаллической минеральной продукции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Стекло и изделия из стекла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тянутое или выдувное, листовое или профилированное,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Стекло- флоат и стекло со шлифованной или полированной поверхностью листовое,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безосколочное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изолирующие многослойные из стекла; зеркала стеклянные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Бутылки, банки, флаконы и прочая тара из стекла, кроме ампул; пробки, крышки и средства укупорочные прочие из стекла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питья (бокалы), кроме стеклокерамики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стеклянные, используемые для сервировки стола, для кухни, принадлежности туалетные и канцелярские, украшения интерьеров и изделия аналогичные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полуобработанное, прочее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в массе в виде шаров (кроме микросфер), стержней или трубок, необработанное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для мощения, кирпичи, плитки и изделия прочие из стекла прессованного или отформованного, витражи и изделия аналогичные; стекло многоячеистое или пеностекло в блоках, плитах или формах аналогичных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 керамические прочие (включая плиты, панели, полые брикеты, цилиндры, трубы)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 плитки и материалы строительные керамические огнеупорные аналогичные, кроме материалов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составы аналогичные,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строительные из глины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 кровельная, дефлекторы, облицовка дымоходов и труб вытяжных, украшения архитектурные и изделия керамические строительные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 для труб, керамические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фарфоровые и керамические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известь и гипс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Клинкеры цементные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 и цементы гидравлические аналогичные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и гипс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бетона, гипса и цемента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Плитки, плиты, кирпичи и изделия аналогичные 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конструкций сборные для строительства, в том числе гражданского, 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Фиброцемент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Панели, плиты, доски, бруски, блоки и изделия аналогичные из волокон растительных, соломы или отходов древесных, агломерированных с веществами связующими минеральными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 волокнами целлюлозы или из цементов аналогичного типа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Мрамор, травертин, алебастр обработанные для памятников, отделки и строительства и изделия из них (кроме брусчатки, бордюрных камней, плит каменных, черепицы и изделий аналогичных); гранулы искусственно окрашенные, щебенка и порошок из мрамора, травертина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прочий для памятников, отделки и строительства и изделия из него; гранулы и порошки из камня природного прочего, искусственно окрашенного; изделия из сланца агломерированного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 и изделия аналогичные без обрамления для шлифовки и их части из камня природного, материалов абразивных агломерированных природных или искусственных, или из керамики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 абразивный или зерно на основе тканевой, бумажной, картонной или прочей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асбестовые обработанные; смеси на основе асбеста и карбоната магния; изделия из таких смесей или асбеста; материал фрикционный для тормозов, муфт и изделий аналогичного типа в несмонтированном состоянии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асфальта или материалов аналогичных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битумные, основанные на материалах каменных природных или искусственных, битуме нефтяном, асфальте природном или связанных с ними субстанциях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 искусственный; графит коллоидный или полуколлоидный; продукты на основе графита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Корунд искусственный, кроме смесей механических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части конструкций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строительные сборные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Металлоконструкции и их части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 и секции мостов из металлов черных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25.11.23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прочие, части конструкций, профили и изделия аналогичные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окна металлические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Двери и пороги дверные, окна и их рамы металлические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Цистерны, резервуары и контейнеры металлические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и котлы центрального отопления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Радиаторы для центрального отопления без нагрева электрического из металлов черных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центрального отопления для производства горячей воды или пара с низким давлением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25.21.13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котлов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резервуары и контейнеры металлические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Резервуары, цистерны, баки и емкости аналогичного типа (кроме емкостей для газов сжатых или сжиженных) из металлов черных или алюминия вместимостью не менее 300 л, не оснащенные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25.29.12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газов сжатых или сжиженных из металлов черных или алюминия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Парогенераторы, кроме котлов водяных центрального отопления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Парогенераторы, кроме котлов водяных центрального отопления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Парогенераторы и их части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Котлы паровые или парогенерирующие прочие; котлы, работающие на воде перегретой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для использования в сельском хозяйстве, садоводстве или лесном хозяйстве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ручные; полотна для пил всех типов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прочий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 ручной прочий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сменные для ручных инструментов, оснащенных или не оснащенных приводом механическим, или для станков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Опоки и изложницы; поддоны и модели литейные; формы для литья металлов, карбидов металлов, стекла, материалов минеральных, резины или пластмасс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25.73.50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Опоки и изложницы; поддоны и модели литейные; формы для литья металлов, карбидов металлов, стекла, материалов минеральных, резины или пластмасс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Металлоизделия готовые прочие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стальные и емкости аналогичные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и емкости аналогичные для веществ любых (кроме газов) из металлов черных вместимостью 50-300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Цистерны, бочки, барабаны, канистры, ящики (кроме заваренных и запаянных) и емкости аналогичные для веществ любых (кроме газов) из металлов черных вместимостью менее 50 л, не снабженные оборудованием механическим или тепловым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металлические легкие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металлические легкие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консервные из металлов черных вместимостью менее 50 л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Бочки, барабаны, банки, ящики емкости аналогичные из алюминия для веществ любых (кроме газа) вместимостью менее 300 л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Пробки корончатые и заглушки, колпачки и крышки из металлов неблагородных (недрагоценных)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проволоки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многожильный, тросы, канаты, шнуры плетеные и изделия аналогичные из металлов черных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колючая из металлов черных; провод многожильный, тросы, канаты, шнуры плетеные и изделия аналогичные из меди или алюминия, без изоляции электрической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25.93.13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Ткань, решетки, сетки и ограждения из проволоки стальной или медной; сетки металлические из металлов черных или меди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нарезанным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крепежные, изделия с резьбой нарезанным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 из металлов черных,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крепежные ненарезные из металлов черных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25.94.13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 резьбой нарезанной, изделия крепежные ненарезные медные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машин и оборудования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общего назначения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и турбины, кроме двигателей авиационных, автомобильных и мотоциклетных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Двигатели, кроме двигателей авиационных, автомобильных и мотоциклетных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внутреннего сгорания поршневые с воспламенением от сжатия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Турбины, работающие на водяном паре, и турбины паровые прочие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гидравлические и колеса водяные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Турбины газовые (кроме двигателей турбореактивных и турбовинтовых)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Турбины ветряные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турбин, работающих на водяном паре, и турбин паровых прочих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гидравлических и колес водяных, включая регуляторы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турбин газовых, кроме частей для двигателей турбореактивных и турбовинтовых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двигателей внутреннего сгорания с искровым зажиганием (кроме авиационных двигателей)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для дизельных двигателей внутреннего сгорания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гидравлическое силовое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гидравлическое силовое, кроме частей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и установки силовые гидравлические и пневматические линейного действия (цилиндры)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Двигатели гидравлические и пневматические вращающиеся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гидравлические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гидравлические и пневматические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Гидроагрегаты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гидравлические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28.12.20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гидравлического силового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и компрессоры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жидкостей; подъемники жидкостей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для перекачки жидкостей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поршневые объемные возвратно-поступательные для перекачки жидкостей, кроме бетона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ротационные объемные для перекачки жидкостей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центробежные для перекачки жидкостей; насосы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воздушные или вакуумные; компрессоры воздушные или газовые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Насосы вакуумные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Насосы воздушные ручные или ножные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для холодильного оборудования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воздушные, установленные на колесных шасси для буксировки, производительностью более 2 куб.м/мин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Турбокомпрессоры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Компрессоры поршневые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28.13.27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центробежные объемные одновальные или многовальные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и компрессоров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для жидкостей и подъемников жидкостей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28.13.32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насосов воздушных или вакуумных, компрессоров воздушных или газовых, вентиляторов, шкафов вытяжных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 и клапаны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и арматура аналогичная для трубопроводов, корпусов котлов, цистерн, баков и емкостей аналогичных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редукционные, регулирующие, контрольные и предохранительные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Краны, вентили, клапаны для раковин, моек, биде, унитазов, ванн и арматура аналогичная; вентили для радиаторов центрального отопления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Клапаны распределительные, затворы шиберные, клапаны шаровые и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 аналогичной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28.14.20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кранов и клапанов и арматуры аналогичной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 колеса и передачи зубчатые и элементы приводов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 шариковые или роликовые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Подшипники, колеса и передачи зубчатые и элементы приводов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Цепи роликовые и шарнирные из металлов черных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Валы трансмиссионные (включая кулачковые и коленчатые) и кривошипы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Корпуса подшипников и подшипники скольжения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Колеса и передачи зубчатые; винты ходовые шариковые; коробки передач и переключатели скоростей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Маховики и шкивы, включая полиспасты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Муфты и соединения шарнирные, включая универсальные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подшипников, передач зубчатых и элементов приводов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Шарики, иглы и ролики; части подшипников шариковых или роликовых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цепей шарнирных из металлов черных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28.15.39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подшипников и элементов приводов,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общего назначения прочее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горелки печные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Печи, горелки печные и их части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Горелки печные; топки механические и решетки колосниковые; устройства механические для удаления золы и устройства аналогичные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и камеры промышленные или лабораторные, включая печи для сжигания отходов неэлектрические (кроме печей хлебопекарных)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и камеры промышленные или лабораторные электрические; оборудование нагревательное индукционное или диэлектрическое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28.21.14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топок печных и печей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 и его части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 и подъемники,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установок шахтных подъемных надшахтного размещения; лебедки специальные для работы под землей; лебедки прочие и кабестаны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Домкраты; механизмы для поднятия транспортных средств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Деррик-краны; краны подъемные; фермы подъемные подвижные, транспортеры стоечные и автомобили-мастерские с краном подъемным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Автопогрузчики с вилочными захватами, погрузчики прочие; тракторы для использования на перронах железнодорожных станций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Лифты, подъемники скиповые, эскалаторы и дорожки пешеходные движущиеся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пневматические и прочие и конвейеры непрерывного действия для товаров или материалов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подъемно-транспортное, погрузочное или разгрузочное прочее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подъемно-транспортного и погрузочно-разгрузочного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 кранов подъемных, экскаваторов, машин и механизмов аналогичных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28.22.20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Ковши, черпаки, грейферы и захваты для кранов подъемных, экскаваторов, машин и механизмов аналогичных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электромеханические и пневматические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электромеханические; инструменты ручные пневматические с двигателем встроенным неэлектрическим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электромеханические ручные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ручные пневматические с двигателем встроенным неэлектрическим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ручных электромеханических и пневматических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28.24.21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инструментов электромеханических ручных со встроенным электродвигателем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холодильное и вентиляционное промышленное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теплообменные; оборудование холодильное и оборудование для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теплообменные и машины для сжижения воздуха или газов прочих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кондиционирования воздуха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холодильное и морозильное и насосы тепловые (кроме оборудования бытового)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и аппараты для фильтрования или очистки газов,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 настенных, оконных, потолочных или кровельных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Вентиляторы, кроме настольных, напольных, настенных, оконных, потолочных или кровельных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холодильного и морозильного и насосов тепловых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28.25.30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холодильного и морозильного и насосов тепловых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Газогенераторы, аппараты для дистилляции, фильтрования или очистки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Генераторы для получения газа генераторного или водяного; газогенераторы ацетиленовые и аналогичные им; установки для дистилляции или очистки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фильтрования или очистки жидкостей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масляные, бензиновые и всасывающие воздушные для двигателей внутреннего сгорания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мойки, заполнения, упаковывания или обертывания бутылок или емкостей прочих; огнетушители, устройства распылительные, машины пароструйные или пескоструйные; прокладки из металла листового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мойки, заполнения, упаковывания или обертывания бутылок или емкостей прочих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Огнетушители, устройства распылительные, машины пароструйные или пескоструйные и устройства механические аналогичные (кроме устройств для использования в сельском хозяйстве)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и уплотнения аналогичные из металла листового в сочетании с материалами прочими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 прочее бытовое и для промышленных целей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взвешивающее для промышленных целей; весы для непрерывного взвешивания товаров на конвейерах; весы, отрегулированные на постоянную массу, и весы, сбрасывающие вес определенной массы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людей и весы бытовые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28.29.39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взвешивания и измерения прочее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каландры и автоматы торговые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28.29.42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Каландры или машины валковые (роликовые) прочие, кроме машин валковых (роликовых) для металлов или стекла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28.29.50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 промышленные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28.29.60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не включенное в другие группировки, для обработки материалов с использованием процессов, включающих изменение температуры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неэлектрическое для пайки и сварки и части к нему; машины и аппараты для поверхностного отпуска, работающие на газе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28.29.70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неэлектрическое для пайки и сварки и части к нему; машины и аппараты для поверхностного отпуска, работающие на газе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 дистанционным управлением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с дистанционным управлением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не более 37 кВт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37 кВт, но не более 59 кВт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для сельского и лесного хозяйства прочие новые с мощностью двигателя более 59 кВт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хозяйства, используемые для подготовки или культивации почвы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Плуги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Бороны, рыхлители, культиваторы, пропалыватели и мотыги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сажалки и машины рассадопосадочные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Навозоразбрасыватели и устройства для разбрасывания удобрений минеральных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28.30.39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Почвообрабатывающие машины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включая косилки, смонтированные на тракторе,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сеноуборочные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 для соломы или сена, включая пресс-подборщики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 уборке корнеплодов и клубнеплодов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28.30.59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уборочные и молотилки,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28.30.60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саморазгружающиеся, используемые в сельском хозяйстве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28.30.70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саморазгружающиеся, используемые в сельском хозяйстве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сельского и лесного хозяйства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выбраковки яиц, фруктов или продуктов прочих, за исключением семян, зерна или культур бобовых сухих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доильные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приготовления кормов для животных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и брудеры для птицеводства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птицеводства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28.30.86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лесного и сельского хозяйства (садоводства, птицеводства, пчеловодства, шелководства)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лазером и станки аналогичные; центры обрабатывающие и аналогичные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путем удаления материала при помощи лазера, ультразвука и аналогичными способами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обрабатывающие; станки агрегатные однопозиционные и многопозиционные для обработки металлов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токарные, расточные, сверлильные и фрезерные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токарные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металлорежущие сверлильные, расточные и фрезерные; станки металлорежущие резьбонарезные или гайконарезные,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снятия заусенцев, станки заточные, шлифовальные, и оборудование для прочих видов обработки металлов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отрезные или строгально-пильные, пилы механические и оборудование для прочих видов резки металлов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прессы гибочные, кромкогибочные, правильные для обработки металла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Ножницы механические, машины и прессы дыропробивные или вырубные для обработки металлов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и молоты ковочные или штамповочные; прессы гидравлические и прессы для обработки металлов прочие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28.41.34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металлов или металлокерамики без удаления материала,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28.41.40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к станкам металлообрабатывающим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дерева и материалов твердых аналогичных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камня, керамики, бетона и материалов аналогичных или для холодной обработки стекла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обработки дерева, пробки, кости, эбонита, пластмасс твердых или материалов твердых аналогичных; оборудование для гальванопокрытия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закрепления инструмента и самооткрывающиеся резьбонарезные головки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Держатели для обрабатываемых деталей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Головки делительные и приспособления к станкам специальные прочие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28.49.24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приспособления к станкам для обработки дерева, пробки, камня, эбонита и материалов твердых аналогичных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специального назначения прочее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металлургии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металлургии и их части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Конвертеры, ковши, изложницы и машины разливочные; станы прокатные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28.91.12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машин для металлургии; валки для станов прокатных; части станов прокатных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горнодобывающей промышленности, разработки карьеров и строительства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горнодобывающей промышленности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Подъемники и конвейеры непрерывного действия для подземных работ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выемочные для добычи угля и горных пород и машины туннеле-проходческие; машины бурильные и проходческие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прочие для передвижения материалов, калибровки, выравнивания, скреперных работ, экскавации, трамбовки, уплотнения или выемки породы, минералов или руд (включая бульдозеры, экскаваторы одноковшовые механические и катки дорожные)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Бульдозеры, включая универсальные, самоходные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Грейдеры (автогрейдеры) и планировщики самоходные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Скреперы самоходные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трамбовочные и катки дорожные самоходные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 самоходные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Экскаваторы одноковшовые механические самоходные и погрузчики ковшовые с поворотом кабины на 360 градусов (машины полноповоротные) (кроме погрузчиков одноковшовых фронтальных)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Экскаваторы одноковшовые механические самоходные и погрузчики ковшовые неполноворотные; машины самоходные для горнодобывающей промышленности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28.92.28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Отвалы бульдозеров, включая универсальные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28.92.29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Автомобили-самосвалы для использования в условиях бездорожья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прочие для выемки, трамбования или уплотнения грунта, машины для общественных работ, строительства и аналогичных работ; снегоочистители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прочие для выемки, трамбования или уплотнения грунта, машины для общественных работ, строительства и аналогичных работ; снегоочистители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 и аналогичной обработки грунта, камня, руды и веществ минеральных прочих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сортировки, дробления, смешивания и аналогичной обработки грунта, камня, руды и веществ минеральных прочих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гусеничные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28.92.50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Тракторы гусеничные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горнодобывающей промышленности, разработки карьеров и строительства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буровых или проходческих или машин для выемки грунта; части кранов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28.92.62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сортировки, дробления или прочей обработки грунта, камня и материалов аналогичных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продуктов пищевых, напитков и изделий табачных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продуктов пищевых, напитков и изделий табачных, кроме ее частей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Сепараторы молочные центробежные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и переработки молока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измельчения или обработки зерна или овощей сушеных,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Прессы и оборудование аналогичное для производства вина, сидра, соков фруктовых и напитков аналогичных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Печи хлебопекарные неэлектрические; оборудование небытовое для приготовления или подогрева пищи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для продуктов сельскохозяйственных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промышленного приготовления или производства продуктов пищевых или напитков, в том числе жиров или масел, не включенное в другие группировки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изделий табачных,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культур бобовых сухих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очистки, сортировки или калибровки семян, зерна или культур бобовых сухих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продуктов пищевых, напитков и табака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обработки напитков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для обработки продуктов пищевых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табака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28.93.34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очистки, сортировки или калибровки семян, зерна или культур бобовых сухих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текстильной, швейной и кожевенной промышленности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подготовки волокон текстильных, прядения, ткачества и вязания изделий текстильных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экструдирования, вытягивания, текстурирования или резки материалов текстильных искусственных; машины для подготовки волокон текстильных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Прядильные машины; машины крутильные, мотальные или намоточные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Станки ткацкие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вязальные; машины прошивные и аналогичные; машины чесально-вязальные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28.94.15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вспомогательное для совместного применения с машинами по обработке материалов текстильных; оборудование для нанесения рисунка на ткань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текстильной и швейной промышленности, включая машины швейные, прочее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промывки, чистки, отжима, сушки, утюжки, влажно-тепловой обработки, крашения, наматывания и подобной обработки пряжи текстильной и тканей; оборудование для обработки фетра; оборудование для производства покрытий напольных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стиральные для прачечных; машины для сухой чистки; машины сушильные емкостью свыше 10 кг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Сушилки центробежные для одежды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 (кроме переплетных и швейных бытовых)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обработки шкур животных, кожи или выделанной кожи для изготовления или ремонта обуви и изделий прочих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для обработки шкур животных, кожи или выделанной кожи для изготовления или ремонта обуви и изделий прочих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швейные бытовые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28.94.40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Машины швейные бытовые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и приспособления станков ткацких и машин прядильных и части машин для производства изделий текстильных и швейных прочих и для обработки кожи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и приспособления станков ткацких и машин прядильных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28.94.52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машин для производства изделий текстильных и швейных прочих и для обработки кожи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 и его части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бумаги и картона, кроме частей к нему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28.95.12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производства бумаги и картона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резины или пластмасс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 резины или производства продукции из этих материалов,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обработки пластмасс и резины или производства продукции из этих материалов, не включенное в другие группировки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 резины или производства изделий из этих материалов,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оборудования для обработки пластмасс и резины или для производства изделий из этих материалов, не включенного в другие группировки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зданий и сооружений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возведению зданий и сооружений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нежилые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41.00.20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нежилые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52.10.1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охлажденных грузов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жидких или газообразных грузов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зерна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52.10.19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хранению и складированию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транспортные вспомогательные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сухопутного транспорта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52.21.1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железнодорожного транспорта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железнодорожного транспорта маневровые и буксировочные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52.21.2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52.21.22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автомагистралей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эксплуатации мостов и тоннелей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52.21.3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транспортирования по трубопроводам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52.21.30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вспомогательные по транспортированию по трубопроводам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воздушного транспорта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52.23.1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аэропортов, кроме обработки грузов; услуги по управлению воздушным движением и услуги вспомогательные для воздушного транспорта прочие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52.23.12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управлению воздушным движением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52.24.1 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контейнеров в портах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обработке контейнеров прочие 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 в портах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52.24.19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обработке грузов прочие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мая 2009 года № 703 </w:t>
            </w:r>
          </w:p>
        </w:tc>
      </w:tr>
    </w:tbl>
    <w:bookmarkStart w:name="z2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собственного производства (работ, услуг)</w:t>
      </w:r>
      <w:r>
        <w:br/>
      </w:r>
      <w:r>
        <w:rPr>
          <w:rFonts w:ascii="Times New Roman"/>
          <w:b/>
          <w:i w:val="false"/>
          <w:color w:val="000000"/>
        </w:rPr>
        <w:t>по видам деятельности, соответствующим целям</w:t>
      </w:r>
      <w:r>
        <w:br/>
      </w:r>
      <w:r>
        <w:rPr>
          <w:rFonts w:ascii="Times New Roman"/>
          <w:b/>
          <w:i w:val="false"/>
          <w:color w:val="000000"/>
        </w:rPr>
        <w:t>создания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"Химический парк Тараз"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перечнем в соответствии с постановлением Правительства РК от 15.07.2014 </w:t>
      </w:r>
      <w:r>
        <w:rPr>
          <w:rFonts w:ascii="Times New Roman"/>
          <w:b w:val="false"/>
          <w:i w:val="false"/>
          <w:color w:val="ff0000"/>
          <w:sz w:val="28"/>
        </w:rPr>
        <w:t>№ 792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1915"/>
        <w:gridCol w:w="2197"/>
        <w:gridCol w:w="6554"/>
      </w:tblGrid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Код КПВЭД </w:t>
            </w:r>
          </w:p>
        </w:tc>
        <w:tc>
          <w:tcPr>
            <w:tcW w:w="6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подвид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промышленных газов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промышленные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Водород, аргон, благородные (инертные) газы, азот и кислород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углерода и соединения неметаллов неорганические кислородные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20.11.13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 жидкий и сжатый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красителей и пигментов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и пероксид цинка; оксид титана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 и пероксиды хрома, марганца, свинца и меди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20.12.19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пероксиды и гидроксиды прочих металлов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или красящие; танины и их производные; вещества красящие,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красящие органические синтетические и составы на их основе; продукты органические синтетические, используемые в качестве веществ флуоресцентных отбеливающих или люминофоров; лаки красочные и составы на их основе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дубильные растительного происхождения; танины и их соли, эфиры простые и сложные и производные прочие; вещества красящие растительного или животного происхождения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дубильные органические и синтетические; вещества дубильные неорганические; составы дубильные; смягчители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20.12.24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красящие, не включенные в другие группировки; неорганические продукты, применяемые в качестве люминофоров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основных неорганических химических веществ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тепловыделяющие (кассеты), не облученные (для реакторов ядерных)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химические, не включенные в другие группировки; кислоты и соединения неорганические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Металлоиды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неметаллов галогенные или серные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щелочноземельные;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редкоземельные, скандий и иттрий;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 хлорид; олеум; ангидрид фосфорный;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неорганические прочие; диоксид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и серы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20.13.25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Оксиды, гидроксиды и пероксиды; гидразин и гидроксиламин и их неорганические соли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металлов; 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Галогениды металлов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20.13.32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Гипохлориты, хлораты и перхлораты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 и сульфаты; нитраты, фосфаты и карбонаты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Сульфиды, сульфиты и сульфаты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Фосфинаты, фосфонаты, фосфаты, полифосфаты и нитраты (кроме калия)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20.13.43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Карбонаты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металлов прочих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кислот оксометаллических и пероксометаллических, коллоиды металлов драгоценных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20.13.52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неорганические, не включенные в другие группировки, включая воду дистиллированную, амальгамы, кроме амальгамы металлов драгоценных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неорганические химические основные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Изотопы, не включенные в другие группировки, и их соединения (включая воду тяжелую (оксид дейтерия))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Цианиды, оксиды цианидов и цианиды комплексные; фульминаты, цианаты и тиоцианаты; силикаты; бораты; пербораты; соли кислот неорганических или пероксикислот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Пероксид водорода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Фосфиды; карбиды; гидриды; нитриды; азиды;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силициды и бориды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металлов редкоземельных, иттрия и скандия или смесей этих металлов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Сера, кроме сублимированной, осажденной и коллоидной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20.13.67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Пириты железа обожженные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20.13.68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 пьезоэлектрический;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драгоценные или полудрагоценные искусственные или восстановленные необработанные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основных органических  химических веществ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и их производные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ациклические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Углеводороды циклические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Галоидопроизводные углеводородов ациклических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углеводородов сульфированные, нитрованные или нитрозированные, галогенированные или негалогенированные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20.14.19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углеводородов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20.14.24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Фенолы, фенолоспирты и производные фенолов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технические;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20.14.31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монокарбоновые жирные промышленные (технические); кислотные масла после рафинирования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насыщенные ациклические монокарбоновые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насыщенные монокарбоновые, циклановые, цикленовые или циклотерпеновые, кислоты ациклические поликарбоновые и их производные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20.14.34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ароматические поликарбоновые и карбоновые с дополнительными кислородсодержащими функциональными группами; их производные кроме салициловой кислоты и ее солей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органические с азотосодержащими функциональными группами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аминной функциональной группой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Аминосоединения, включающие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кислородсодержащую функциональную группу, кроме лизиновой и глютаминовой кислоты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20.14.43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Уреины: соединения, содержащие функциональные карбоксимидные группы; соединения, содержащие функциональные нитрильные группы; их производные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20.14.44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прочими азотсодержащими функциональными группами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сераорганические и органо-неорганические прочие; соединения гетероциклические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сераорганические и органо-неорганические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гетероциклические,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20.14.53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сложные фосфорсодержащих кислот и кислот неорганических прочих (кроме, эфиров сложных кислоты галоидоводородной) и их соли; их производные галогенированные, сульфированные, нитрированные, нитрозированные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простые, пероксиды органические, эпоксиды, ацетали и полуацетали; соединения органические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альдегидной функцией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Соединения с кетоновой функцией и хиноновой функцией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Эфиры простые, пероксиды органические, эпоксиды, ацетали и полуацетали и их производные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20.14.64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Ферменты и соединения органические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20.14.7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химические органические основные различные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20.14.71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Производные продуктов растительных или смол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 древесный, включая агломерированный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20.14.73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продукты высокотемпературной перегонки каменноугольной смолы прочие и продукты аналогичные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20.14.80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щелочные от производства целлюлозы, кроме масла таллового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соединения азотные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удобрений и азотосодержащих смесей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азотная; кислота сульфоазотная; аммиак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20.15.10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азотная; кислота сульфоазотная; аммиак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аммония; нитриты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20.15.20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аммония; нитриты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азотные, минеральные или химические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аммония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аммония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двойные и смеси нитрата кальция и нитрата аммония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20.15.35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нитрата аммония с карбонатом кальция или неорганическими веществами прочими, не являющимися удобрениями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20.15.39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азотные и их смеси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фосфорные, минеральные или химические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20.15.49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фосфорные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калийные, минеральные или химические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Хлорид калия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20.15.59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калийные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20.15.6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натрия, кроме удобрений в таблетках, формах или упаковках аналогичных, весом не более 10 кг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20.15.60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натрия, кроме удобрений в таблетках, формах или упаковках аналогичных, весом не более 10 кг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содержащие три питательных элемента: азот, фосфор и калий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Гидроортофосфат диаммония (диаммоний фосфат)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Моноаммонийфосфат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содержащие два питательных элемента: азот и фосфор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20.15.75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Удобрения, содержащие два питательных элемента: фосфор и калий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20.15.76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калия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20.15.79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Удобрения минеральные или химические, содержащие не менее двух элементов (нитраты, фосфаты),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20.15.80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 растительного происхождения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пластмасс в первичной форме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этилена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20.16.10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этилена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стирола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20.16.20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стирола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20.16.3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винилхлорида или олефинов галогенированных прочих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20.16.30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винилхлорида или олефинов галогенированных прочих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20.16.40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Полиацетали, полиэфиры спиртов прочие и смолы эпоксидные в первичных формах; поликарбонаты, смолы алкидные, полиаллилэфиры и полиэфиры прочие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в первичных формах прочие; смолы ионообменные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Полимеры пропилена или олефинов прочих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20.16.52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Полимеры винилацетата или эфиров виниловых сложных прочих и полимеры виниловые прочие в первичных формах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Полиакрилаты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Полиамиды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20.16.55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Смолы карбидные, тиомочевинные и меламиновые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20.16.56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Аминосмолы прочие, смолы фенольные и полиуретаны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20.16.57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Силиконы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20.16.59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прочие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синтетического каучука в первичной форме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синтетический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20.17.10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синтетический в первичных формах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пестицидов и прочей агрохимической продукции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против прорастания; 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дезинфицирующие,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20.20.19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прочие и продукты агрохимические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20.30 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красок, лаков и аналогичных красящих веществ, типографской краски и мастики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полимеров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20.30.11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полимеров, диспергированные или растворенные в водной среде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20.30.12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на основе сложных полиэфиров, акрилов или виниловых полимеров, диспергированные или растворенные в неводной среде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 и связанные с ними продукты прочие; краска для художников и краска типографская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Пигменты, глушители и краски готовые, эмали и глазури стекловидные, ангобы, глянцы жидкие; стеклоцемент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и лаки; сиккативы готовые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художественные, используемые художниками, учащимися или для оформления вывесок; красители оттеночные, краски для досуга и продукты аналогичные в наборах, таблетках, тюбиках, банках, флаконах, лотках или аналогичных формах или упаковках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20.30.24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Краски типографские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 средств, чистящих и полирующих препаратов, парфюмерной продукции и косметических средств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мыла и моющих, чистящих и полирующих средств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полирующие, средства парфюмерные и косметические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и средства моющие, препараты чистящие и полирующие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20.41.20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поверхностно-активные органические, кроме мыла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средства моющие и чистящие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Мыло, вещества и препараты поверхностно-активные органические для использования в качестве мыла; бумага, ватная набивка, войлок, фетр и материалы нетканые, пропитанные или покрытые мылом и моющими средствами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20.41.32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моющие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душистые и воски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ароматизирующие и дезодорирующие для помещений, включая составы душистые, используемые при отправлении религиозных обрядов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Воски искусственные и готовые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Составы полирующие и кремы для обуви, мебели, полов, кузовов автомобилей легковых, стекла или металла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20.41.44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Пасты чистящие, порошки и средства чистящие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химических продуктов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взрывчатые готовые; шнуры бикфордовы; запалы; взрыватели и шнуры детонирующие; электродетонаторы; фейерверки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Пороха пропеллентные и вещества взрывчатые готовые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Шнуры бикфордовы; шнуры детонирующие; капсюли-детонаторы; запалы; электродетонаторы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клея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20.52.10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эфирных масел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20.53.10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эфирные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химических продуктов, не включенных в другие категории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моментальной; составы химические и продукты несмешанные, используемые в фотографии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Фотопластинки и фотопленки; пленки для фотографии моментальной светочувствительные, неэкспонированные; фотобумага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Фотохимикаты, кроме лаков, клеев и адгезивов; продукты несмешанные, используемые для фотографических целей, представленные в отмеренных долях или упакованные для торговли розничной в готовом к использованию виде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Чернила для письма или рисования и чернила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20.59.30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Чернила для письма или рисования и чернила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смазочные; присадки; антифризы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смазочные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антидетонационные (антидетонаторы); присадки для масел минеральных и продуктов аналогичных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20.59.43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тормозные гидравлические; антифризы и антиобледенители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химические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Пептоны и их производные; вещества белковые прочие и их производные, не включенные в другие группировки (включая глутелины и проламины, глобулины, глицилин, кератиты, нуклепротеиды, изоляторы белковые)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Пасты для лепки; воск зубоврачебный и материалы на гипсовой основе, используемые в зубоврачебной практике, прочие; среды культурные для выращивания микроорганизмов; реагенты диагностические или лабораторные,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химические легированные, используемые в электронике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20.59.55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отделочные; составы красящие, ускоряющие крашение или фиксирующие красители и продукты аналогичные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20.59.56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Составы травления металлических поверхностей; ускорители вулканизации каучука, пластификаторы и стабилизаторы для резины и пластмасс; катализаторы, не включенные в другие группировки; алкилбензолы и алкилнафталины смешанные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20.59.57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связующие для литейных форм или стержней; продукты химические и остаточные смежных производств,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20.59.59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 прочие, не включенные в другие группировки 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20.59.60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Желатины и производные желатинов, включая альбумины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химические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искусственных волокон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синтетические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синтетические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полиамидов и полиэфиров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синтетические прочие, одиночные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синтетические линейной плотностью не менее 67 децитекс и нити синтетические ленточные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искусственные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и волокна искусственные штапельные некардочесаные и негребнечесаные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высокопрочные из волокна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вискозного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филаментные искусственные прочие, одиночные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20.60.24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 монофиламентные искусственные; лента и изделия аналогичные из материалов текстильных искусственных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резиновых покрышек и камер; восстановление резиновых покрышек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и камеры резиновые новые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для мотоциклов или велосипедов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для автобусов или автомобилей грузовых, авиации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новые прочие (для машин сельского и лесного хозяйства, машин производственных прочих)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22.11.15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Камеры резиновые, шины массивные или подушечные, протекторы сменные и ленты ободные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22.11.16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Заготовки для восстановления шин резиновых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восстановленные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22.11.20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Шины резиновые пневматические восстановленные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прочей резиновой продукции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Резина регенерированная в первичных формах или пластинах, листах или полосах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22.19.10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Резина регенерированная в первичных формах или пластинах, листах или полосах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невулканизированная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22.19.20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Резина невулканизированная и изделия из нее; вулканизированная резина (кроме твердой резины) в виде нити, корда, пластин, листов, полос, стержней и профилей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невулканизированный и изделия из него; резина, (кроме эбонита), в виде нити, корда, пластин, листов, полос, стержней и профилей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22.19.20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невулканизированный и изделия из него; резина, (кроме эбонита), в виде нити, корда, пластин, листов, полос, стержней и профилей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22.19.3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рукава и шланги из резины (кроме эбонита)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22.19.30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рукава и шланги из резины (кроме эбонита)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 конвейерные (транспортерные) и ремни приводные из резины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22.19.40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 конвейерные (транспортерные) и ремни приводные из резины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22.19.5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 прорезиненные, кроме корда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22.19.50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текстильные прорезиненные, кроме корда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22.19.6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 из резины, кроме эбонита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22.19.60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 из резины, кроме эбонита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резины, не включенные в другие группировки; эбонит; изделия из эбонита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резины, кроме эбонита, гигиенические или фармацевтические, включая соски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напольные и маты из резины, вулканизированной, кроме пористой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22.19.73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резины прочие, не включенные в другие группировки; эбонит во всех формах и изделия из него; покрытия напольные и маты из пористой резины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пластмасс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пластмассовых листов, камер для шин и профилей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Мононити с размером поперечного сечения более 1 мм; прутки, стержни и профили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22.21.10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Мононити с размером поперечного сечения более 1 мм; прутки, стержни и профили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рукава и шланги и их фитинги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22.21.21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Оболочки искусственные из протеина отверженного или материалов целлюлозных, трубы, трубки, рукава, шланги жесткие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22.21.29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трубки, шланги и фитинги из пластмасс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22.21.3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Плиты, листы, пленка, фольга и полосы из пластмасс, неармированные или некомбинированные с материалами прочими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22.21.30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Плиты, листы, пленка, фольга и полосы из пластмасс, неармированные или некомбинированные с материалами прочими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прочие, пористые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22.21.42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Пластины, листы, пленка, фольга и полосы из пластмасс прочие, непористые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22.21.4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Пластины, листы, пленка, фольга и полосы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22.21.41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Пластины, листы, пленка, фольга и полосы из пластмасс пористые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22.21.42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Пластины, листы, пленка, фольга и полосы из пластмасс непористые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пластиковых упаковок для товаров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упаковочные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Мешки и сумки (включая конические) из полиэтилена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Мешки и сумки (включая конические) из полимеров прочих, кроме полимеров этилена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Коробки, ящики, тара решетчатая и изделия из пластмасс аналогичные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Бутыли, бутылки, флаконы и изделия из пластмасс аналогичные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22.22.19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упаковочные прочие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строительных пластиковых изделий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строительные из пластмасс; линолеум и эластичные напольные покрытия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Покрытия для пола, стен и потолка из пластмасс, в рулонах или в форме плиток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Ванны, раковины для умывальников, унитазы и крышки, бачки смывные и изделия санитарно-технические прочие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Резервуары, цистерны, баки и емкости аналогичные вместимостью более 300 литров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Двери, окна, коробки для дверей и рамы оконные, пороги для дверей, ставни, жалюзи и изделия аналогичные и их части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22.23.15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Линолеум и эластичные напольные покрытия типа винила, линолеума и так далее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22.23.19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строительные из пластмасс прочие,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строительные сборные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22.23.20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 строительные сборные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прочих пластиковых изделий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22.29.1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аксессуары, включая перчатки,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22.29.10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одежды и ее аксессуары, включая перчатки,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пластиковые прочие,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22.29.21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Ленты, плиты, полосы, листы, пленка, фольга в рулонах или плоской формы из пластмасс шириной не более 20 см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22.29.22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Ленты, плиты, полосы, листы, пленка, фольга и прочие плоские формы, самоклеящиеся из пластмасс,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22.29.23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домашнего обихода столовые, кухонные, туалетные и прочие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22.29.24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Детали ламп и арматуры осветительной, указатели светящиеся и изделия аналогичные из пластмасс,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22.29.25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Принадлежности канцелярские и школьные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22.29.26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Фурнитура для мебели, транспортных средств, статуэтки и украшения прочие из пластмасс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22.29.29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пластика прочие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и изделия из стекла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литое и прокатное, тянутое или выдувное, листовое или профилированное,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23.11.12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- флоат и стекло со шлифованной или полированной поверхностью листовое, но не обработанное другим способом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формированное и обработанное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безосколочное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23.12.13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изолирующие многослойные из стекла; зеркала стеклянные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стекла и изделия из стекла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Бутылки, банки, флаконы и прочая тара из стекла, кроме ампул; пробки, крышки и средства укупорочные прочие из стекла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питья (бокалы), кроме стеклокерамики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стеклянные, используемые для сервировки стола, для кухни, принадлежности туалетные и канцелярские, украшения интерьеров и изделия аналогичные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23.13.14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Колбы стеклянные для сосудов Дьюара и сосудов вакуумных прочих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стекловолокна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Стекловолокно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Ленты, ровница, пряжа и пряди рубленые из стекловолокна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23.14.12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Вуали, рогожа, сетки, маты, матрасы, панели и изделия прочие из стекловолокна, кроме стеклотканей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 прочие, включая изделия стеклянные технические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полуобработанное, прочее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в массе в виде шаров (кроме микросфер), стержней или трубок, необработанное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Блоки для мощения, кирпичи, плитки и изделия прочие из стекла прессованного или отформованного, витражи и изделия аналогичные; стекло многоячеистое или пеностекло в блоках, плитах или формах аналогичных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 техническое и прочее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Колбы стеклянные открытые для ламп электрических, трубок электронно-лучевых или изделий аналогичных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Стекла для часов или очков, не подвергнутые оптической обработке; сферы полые и их сегменты для производства такого стекла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стеклянные лабораторные, гигиенические или фармацевтические; ампулы стеклянные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стеклянные ламп и арматуры осветительной, иллюминированных знаков и изделий аналогичных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стеклянные электрические для электрических машин и оборудования и принадлежностей к ним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23.19.26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стекла,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огнеупорных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огнеупорные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блоки, плитки и изделия керамические прочие (включая плиты, панели, полые брикеты, цилиндры, трубы)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керамические огнеупорные, блоки, плитки и материалы строительные керамические огнеупорные аналогичные, кроме материалов из муки каменной кремнеземистой или земель диатомитовых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Цементы огнеупорные, растворы строительные, бетоны и составы аналогичные,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23.20.14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огнеупорные необожженные; изделия керамические огнеупорные технические, не включенные в другие группировки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 из глины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23.31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покрытий и плит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строительные из глины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23.31.10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и плиты керамические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кирпича, черепицы и прочих строительных изделий из обожженной глины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Кирпичи, плитки и изделия строительные из глины обожженной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 строительные керамические, блоки для полов, блоки несущие или блоки заполнения и изделия аналогичные керамические неогнеупорные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Черепица керамическая неогнеупорная кровельная, дефлекторы, облицовка дымоходов и труб вытяжных, украшения архитектурные и изделия керамические строительные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23.32.13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Трубы, трубопроводы, водоотводы и фитинги для труб, керамические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керамического гигиенического сантехнического оборудования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санитарно-технические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23.42.10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керамические санитарно-технические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керамических электроизоляторов и изолирующей арматуры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23.43.10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Изоляторы электрические и арматура изолирующая керамические для машин, устройств и оборудования электрических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23.44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технических керамических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технические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 из фарфора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23.44.12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лабораторного, химического или прочего технического назначения, кроме изделий из фарфора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керамических изделий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керамические, используемые в сельском хозяйстве и для транспортировки и упаковки товаров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23.49.12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керамические нестроительные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цемента, извести и гипса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Клинкеры цементные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23.51.12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Портландцемент, цемент глиноземистый, цемент шлаковый и цементы гидравлические аналогичные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извести и строительного гипса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 гашеная, негашеная и гидравлическая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23.52.20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23.52.30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Доломит кальцинированный или агломерированный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бетона, цемента и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из бетона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бетона, гипса и цемента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бетона для строительных целей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Плитки, плиты, кирпичи и изделия аналогичные из цемента, бетона или камня искусственного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конструкций сборные для строительства, в том числе гражданского, из цемента, бетона или камня искусственного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23.61.20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строительные сборные из бетона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23.62.10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для строительных целей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бетона, готового для использования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23.63.10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 товарный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сухих бетонных смесей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23.64.10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строительные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 из асбестоцемента и волокнистого цемента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Фиброцемент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фиброцемента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Панели, плиты, доски, бруски, блоки и изделия аналогичные из волокон растительных, соломы или отходов древесных, агломерированных с веществами связующими минеральными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23.65.12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асбестоцемента, фиброцемента с волокнами целлюлозы или из цементов аналогичного типа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изделий из бетона, строительного гипса и цемента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гипса, бетона или цемента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гипса или смеси на основе гипса,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23.69.19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цемента, бетона или камня искусственного, используемые для нестроительных целей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Резка, обработка и отделка камня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Камень обработанный для памятников, отделки и строительства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Мрамор, травертин, алебастр обработанные для памятников, отделки и строительства и изделия из них (кроме брусчатки, бордюрных камней, плит каменных, черепицы и изделий аналогичных); гранулы искусственно окрашенные, щебенка и порошок из мрамора, травертина и алебастра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23.70.12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Камень обработанный прочий для памятников, отделки и строительства и изделия из него; гранулы и порошки из камня природного прочего, искусственно окрашенного; изделия из сланца агломерированного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абразивных изделий и прочей неметаллической минеральной продукции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абразивные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Жернова, камни точильные, круги шлифовальные и изделия аналогичные без обрамления для шлифовки и их части из камня природного, материалов абразивных агломерированных природных или искусственных, или из керамики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23.91.12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природный или искусственный абразивный или зерно на тканевой, бумажной, картонной или прочей основе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минеральные неметаллические прочие,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23.99.11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 асбестовые обработанные; смеси на основе асбеста и карбоната магния; изделия из таких смесей или асбеста; материал фрикционный для тормозов, муфт и изделий аналогичного типа в несмонтированном состоянии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асфальта или материалов аналогичных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23.99.13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Смеси битумные, основанные на материалах каменных природных или искусственных, битуме нефтяном, асфальте природном или связанных с ними субстанциях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23.99.14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Графит искусственный; графит коллоидный или полуколлоидный; продукты на основе графита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23.99.15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Корунд искусственный, кроме смесей механических 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23.99.19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минеральные неметаллические, не включенные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оборудования для переработки резины, пластмасс и других полимерных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 резины или для производства продукции из этих материалов,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28.96.10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обработки пластмасс и резины или для производства продукции из этих материалов, не включенное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 резины или для производства изделий из этих материалов,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28.96.20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оборудования для обработки пластмасс и резины или для производства изделий из этих материалов, не включенного в другие группировки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возведению зданий и сооружений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нежилые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нежилых зданий (новое строительство, ремонт, реконструкция, работы по восстановлению)</w:t>
            </w:r>
          </w:p>
        </w:tc>
      </w:tr>
      <w:tr>
        <w:trPr>
          <w:trHeight w:val="30" w:hRule="atLeast"/>
        </w:trPr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41.00.40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строительные по возведению нежилых зданий (новое строительство, ремонт, реконструкция, работы по восстановлению)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