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456f" w14:textId="52c4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Комитета государственного санитарно-эпидемиологического надзора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2009 года № 708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учреждения - территориальные органы Комитета государственного санитарно-эпидемиологического надзора Министерства здравоохранения Республики Казахстан на соответствующих территориях путем выделения из их состава самостоятельных юридических лиц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учреждения, осуществляющие санитарно-эпидемиологическую экспертизу на транспорте, находящиеся в ведении Комитета государственного санитарно-эпидемиологического надзора Министерства здравоохранения Республики Казахстан, путем слияния и преобразования в республиканские государственные казенные предприятия,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создаваемыми республиканскими государственными казенными предприятиями Комитет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предметом деятельности создаваемых республиканских государственных казенных предприятий определить осуществление производственно-хозяйственной деятельности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Передать из ведения Министерства здравоохранения Республики Казахстан в ведение Комитета государственного санитарно-эпидемиологического надзора Министерства здравоохранения Республики Казахстан организации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здравоохранения Республики Казахстан принять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2009 года № 708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реорганизуемых государственных учреждений - территориальных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Комитета санитарно-эпидемиологического надзора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здравоохранения Республики Казахстан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 Государственное учреждение "Департамент Комитета государственного санитарно-эпидемиологического надзора Министерства здравоохранения Республики Казахстан по Алматинской области" путем выделения из его состава государственных учреждений: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"Управление государственного санитарно-эпидемиологического надзора по Аксускому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"Управление государственного санитарно-эпидемиологического надзора по Алакольскому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"Управление государственного санитарно-эпидемиологического надзора по Балхашскому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"Управление государственного санитарно-эпидемиологического надзора по Енбекшиказахскому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"Управление государственного санитарно-эпидемиологического надзора по Ескелдинскому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"Управление государственного санитарно-эпидемиологического надзора по Жамбылскому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"Управление государственного санитарно-эпидемиологического надзора по Илийскому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"Управление государственного санитарно-эпидемиологического надзора по Карасайскому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"Управление государственного санитарно-эпидемиологического надзора по Каратальскому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"Управление государственного санитарно-эпидемиологического надзора по Кербулакскому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"Управление государственного санитарно-эпидемиологического надзора по Коксускому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"Управление государственного санитарно-эпидемиологического надзора по Панфиловскому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"Управление государственного санитарно-эпидемиологического надзора по Райымбекскому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"Управление государственного санитарно-эпидемиологического надзора по Саркандскому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"Управление государственного санитарно-эпидемиологического надзора по Талгарскому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"Управление государственного санитарно-эпидемиологического надзора по Уйгурскому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"Управление государственного санитарно-эпидемиологического надзора по городу Капшагай";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"Управление государственного санитарно-эпидемиологического надзора по городу Талдыкорган";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"Управление государственного санитарно-эпидемиологического надзора по городу Текели".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"Департамент Комитета государственного санитарно-эпидемиологического надзора Министерства здравоохранения Республики Казахстан по городу Алматы" путем выделения из его состава государственных учреждений: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"Управление государственного санитарно-эпидемиологического надзора по Алатаускому району города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"Управление государственного санитарно-эпидемиологического надзора по Ауэзовскому району города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"Управление государственного санитарно-эпидемиологического надзора по Алмалинскому району города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"Управление государственного санитарно-эпидемиологического надзора по Бостандыкскому району города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"Управление государственного санитарно-эпидемиологического надзора по Жетысускому району города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"Управление государственного санитарно-эпидемиологического надзора по Медеускому району города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"Управление государственного санитарно-эпидемиологического надзора по Турксибскому району города Алматы".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"Департамент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области" путем выделения из его состава государственных учреждений: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"Управление государственного санитарно-эпидемиологического надзора по городу Усть-Каменогорск";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"Управление государственного санитарно-эпидемиологического надзора по городу Семей";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"Управление государственного санитарно-эпидемиологического надзора по Аягозскому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"Управление государственного санитарно-эпидемиологического надзора по Абайскому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"Управление государственного санитарно-эпидемиологического надзора по Бескарагайскому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"Управление государственного санитарно-эпидемиологического надзора по Бородулихинскому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"Управление государственного санитарно-эпидемиологического надзора по Глубоковскому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"Управление государственного санитарно-эпидемиологического надзора по Жарминскому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"Управление государственного санитарно-эпидемиологического надзора по Зайсанскому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"Управление государственного санитарно-эпидемиологического надзора по Зыряновскому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"Управление государственного санитарно-эпидемиологического надзора по Катон-Карагайскому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"Управление государственного санитарно-эпидемиологического надзора по Кокпектинскому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"Управление государственного санитарно-эпидемиологического надзора по городу Курчатов";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"Управление государственного санитарно-эпидемиологического надзора по Курчумскому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"Управление государственного санитарно-эпидемиологического надзора по городу Риддер";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"Управление государственного санитарно-эпидемиологического надзора по Тарбагатайскому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"Управление государственного санитарно-эпидемиологического надзора по Уланскому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"Управление государственного санитарно-эпидемиологического надзора по Урджарскому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"Управление государственного санитарно-эпидемиологического надзора по Шемонаихинскому району".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"Департамент Комитета государственного санитарно-эпидемиологического надзора Министерства здравоохранения Республики Казахстан по Жамбылской области" путем выделения из его состава государственных учреждений: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"Управление государственного санитарно-эпидемиологического надзора по городу Тараз";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"Управление государственного санитарно-эпидемиологического надзора по Байзакскому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"Управление государственного санитарно-эпидемиологического надзора по району имени Т. Рыскулова";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"Управление государственного санитарно-эпидемиологического надзора по Жамбылскому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"Управление государственного санитарно-эпидемиологического надзора по Жуалынскому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"Управление государственного санитарно-эпидемиологического надзора по Кордайскому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"Управление государственного санитарно-эпидемиологического надзора по Меркенскому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"Управление государственного санитарно-эпидемиологического надзора по Мойынкумскому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"Управление государственного санитарно-эпидемиологического надзора по Сарысускому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"Управление государственного санитарно-эпидемиологического надзора по Таласскому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"Управление государственного санитарно-эпидемиологического надзора по Шускому району".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Государственное учреждение "Департамент Комитета государственного санитарно-эпидемиологического надзора Министерства здравоохранения Республики Казахстан по Карагандинской области" путем выделения из его состава государственных учреждений: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"Управление государственного санитарно-эпидемиологического надзора по Абайскому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"Управление государственного санитарно-эпидемиологического надзора по Актогайскому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"Управление государственного санитарно-эпидемиологического надзора по Бухаржыраускому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"Управление государственного санитарно-эпидемиологического надзора по Жанааркинскому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"Управление государственного санитарно-эпидемиологического надзора по Каркаралинскому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"Управление государственного санитарно-эпидемиологического надзора по району имени Казыбек би города Караганда";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"Управление государственного санитарно-эпидемиологического надзора по Октябрьскому району города Караганда";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"Управление государственного санитарно-эпидемиологического надзора по Нуринскому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"Управление государственного санитарно-эпидемиологического надзора по Осакаровскому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"Управление государственного санитарно-эпидемиологического надзора по Улытаускому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"Управление государственного санитарно-эпидемиологического надзора по Шетскому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"Управление государственного санитарно-эпидемиологического надзора по городу Балхаш";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"Управление государственного санитарно-эпидемиологического надзора по городу Жезказган";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"Управление государственного санитарно-эпидемиологического надзора по городу Каражал";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"Управление государственного санитарно-эпидемиологического надзора по городу Приозерск";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"Управление государственного санитарно-эпидемиологического надзора по городу Сарань";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"Управление государственного санитарно-эпидемиологического надзора по городу Сатпаев";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"Управление государственного санитарно-эпидемиологического надзора по городу Темиртау";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"Управление государственного санитарно-эпидемиологического надзора по городу Шахтинск".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"Департамент Комитета государственного санитарно-эпидемиологического надзора Министерства здравоохранения Республики Казахстан по Мангистауской области" путем выделения из его состава государственных учреждений: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"Управление государственного санитарно-эпидемиологического надзора по городу Актау;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"Управление государственного санитарно-эпидемиологического надзора по городу Жанаозен";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"Управление государственного санитарно-эпидемиологического надзора по Мангистаускому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"Управление государственного санитарно-эпидемиологического надзора по Тупкараганскому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"Управление государственного санитарно-эпидемиологического надзора по Бейнеускому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"Управление государственного санитарно-эпидемиологического надзора по Каракиянскому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"Управление государственного санитарно-эпидемиологического надзора по Мунайлинскому району".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"Департамент Комитета государственного санитарно-эпидемиологического надзора Министерства здравоохранения Республики Казахстан по Павлодарской области" путем выделения из его состава государственных учреждений: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"Управление государственного санитарно-эпидемиологического надзора по городу Павлодар";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"Управление государственного санитарно-эпидемиологического надзора по городу Аксу";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"Управление государственного санитарно-эпидемиологического надзора по городу Экибастуз";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"Управление государственного санитарно-эпидемиологического надзора по Баянаульскому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"Управление государственного санитарно-эпидемиологического надзора по Актогайскому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"Управление государственного санитарно-эпидемиологического надзора по Железинскому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"Управление государственного санитарно-эпидемиологического надзора по Иртышскому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"Управление государственного санитарно-эпидемиологического надзора по Качирскому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"Управление государственного санитарно-эпидемиологического надзора по Лебяжинскому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"Управление государственного санитарно-эпидемиологического надзора по Майскому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"Управление государственного санитарно-эпидемиологического надзора по Павлодарскому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"Управление государственного санитарно-эпидемиологического надзора по Успенскому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"Управление государственного санитарно-эпидемиологического надзора по Щербактинскому району".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Государственное учреждение "Департамент Комитета государственного санитарно-эпидемиологического надзора Министерства здравоохранения Республики Казахстан по Северо-Казахстанской области" путем выделения из его состава государственных учреждений: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"Управление государственного санитарно-эпидемиологического надзора по городу Петропавловск;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"Управление государственного санитарно-эпидемиологического надзора по Айыртаускому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"Управление государственного санитарно-эпидемиологического надзора по Акжарскому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"Управление государственного санитарно-эпидемиологического надзора по Аккайынскому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"Управление государственного санитарно-эпидемиологического надзора по району имени Габита Мусрепова";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"Управление государственного санитарно-эпидемиологического надзора по Есильскому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"Управление государственного санитарно-эпидемиологического надзора по Кызылжарскому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"Управление государственного санитарно-эпидемиологического надзора по району имени Магжана Жумабаева";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"Управление государственного санитарно-эпидемиологического надзора по Жамбылскому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"Управление государственного санитарно-эпидемиологического надзора по Мамлютскому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"Управление государственного санитарно-эпидемиологического надзора по Тайыншинскому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"Управление государственного санитарно-эпидемиологического надзора по Тимирязевскому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"Управление государственного санитарно-эпидемиологического надзора по Уалихановскому району";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"Управление государственного санитарно-эпидемиологического надзора по району Шал акына". </w:t>
      </w:r>
    </w:p>
    <w:bookmarkEnd w:id="3"/>
    <w:bookmarkStart w:name="z1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2009 года № 708  </w:t>
      </w:r>
    </w:p>
    <w:bookmarkEnd w:id="4"/>
    <w:bookmarkStart w:name="z1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реорганизуемых государственных учреждений, осуществляющих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санитарно-эпидемиологическую экспертизу на транспорте, 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находящихся в ведении Комитета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санитарно-эпидемиологического надзора Министерства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здравоохранения Республики Казахстан </w:t>
      </w:r>
    </w:p>
    <w:bookmarkEnd w:id="5"/>
    <w:bookmarkStart w:name="z1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учреждения "Юго-Восточный региональный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Казахстан, "Шымкентский отделенческий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Казахстан, "Жамбылский отделенческий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Казахстан, "Семейский отделенческий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Казахстан, "Защитинский отделенческий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 путем слияния и преобразования в Республиканское государственное казенное предприятие "Юго-Восточный региональный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учреждения "Северо-Центральный региональный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Казахстан, "Костанайский отделенческий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Казахстан, "Карагандинский отделенческий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Казахстан, "Павлодарский отделенческий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Казахстан, "Жана-Аркинский отделенческий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Казахстан, "Кокшетауский отделенческий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Казахстан, "Атбасарский отделенческий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 путем слияния и преобразования в Республиканское государственное казенное предприятие "Северо-Центральный региональный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учреждения "Западный региональный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Казахстан, "Атырауский отделенческий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Казахстан, "Уральский отделенческий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Казахстан, "Кызылординский отделенческий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Казахстан, "Мангистауский отделенческий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 путем слияния и преобразования в Республиканское государственное казенное предприятие "Западный региональный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"Юго-Восточный региональный центр санитарно-эпидемиологической экспертизы на воздушном транспорте" Комитета государственного санитарно-эпидемиологического надзора Министерства здравоохранения Республики Казахстан путем преобразования в Республиканское государственное казенное предприятие "Юго-Восточный региональный центр санитарно-эпидемиологической экспертизы на воздушном транспорте" Комитета государственного санитарно-эпидемиологического надзора Министерства здравоохранения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Государственное учреждение "Северо-Западный региональный центр санитарно-эпидемиологической экспертизы на воздушном транспорте" Комитета государственного санитарно-эпидемиологического надзора Министерства здравоохранения Республики Казахстан путем преобразования в Республиканское государственное казенное предприятие "Северо-Западный региональный центр санитарно-эпидемиологической экспертизы на воздушном транспорте" Комитета государственного санитарно-эпидемиологического надзора Министерства здравоохранения Республики Казахстан. </w:t>
      </w:r>
    </w:p>
    <w:bookmarkEnd w:id="6"/>
    <w:bookmarkStart w:name="z1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2009 года № 708  </w:t>
      </w:r>
    </w:p>
    <w:bookmarkEnd w:id="7"/>
    <w:bookmarkStart w:name="z1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организаций, передаваемых в ведение Комитета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санитарно-эпидемиологического надзора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здравоохранения Республики Казахстан </w:t>
      </w:r>
    </w:p>
    <w:bookmarkEnd w:id="8"/>
    <w:bookmarkStart w:name="z13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Государственные учреждения </w:t>
      </w:r>
    </w:p>
    <w:bookmarkEnd w:id="9"/>
    <w:bookmarkStart w:name="z1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 Казахская республиканская санитарно-эпидемиологическая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Араломорская противочумная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Актюбинская противочумная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Атырауская противочумная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Жамбылская противочумная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Кызылординская противочумная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Мангистауская противочумная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Талдыкорганская противочумная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Уральская противочумная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Шалкарская противочумная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Шымкентская противочумная станция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Государственные предприятия </w:t>
      </w:r>
    </w:p>
    <w:bookmarkStart w:name="z1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Казахский научный центр карантинных и зоонозных инфекций имени Масгута Айкимбаева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Научный центр гигиены и эпидемиологии имени Хамзы Жуматова </w:t>
      </w:r>
    </w:p>
    <w:bookmarkEnd w:id="11"/>
    <w:bookmarkStart w:name="z1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2009 года № 708  </w:t>
      </w:r>
    </w:p>
    <w:bookmarkEnd w:id="12"/>
    <w:bookmarkStart w:name="z15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некоторые решения Правительства Республики Казахстан </w:t>
      </w:r>
    </w:p>
    <w:bookmarkEnd w:id="13"/>
    <w:bookmarkStart w:name="z1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октября 2004 года № 1125 "Вопросы Комитета государственного санитарно-эпидемиологического надзора Министерства здравоохранения Республики Казахстан" (САПП Республики Казахстан, 2004 г., № 42, ст. 534):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находящихся в ведении Комитета государственного санитарно-эпидемиологического надзора Министерства здравоохранения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"Территориальные подразделения":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шестом и четырнадцатом подпункта 1) слова "Буландинскому" и "Коргалжинскому" заменить словами "Буландынскому" и "Коргалжынскому";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5), 6), 8), 11), 12), 13) и 15)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Департамент Комитета государственного санитарно-эпидемиологического надзора Министерства здравоохранения Республики Казахстан по Алматинской области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Аксускому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Алакольскому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Балхашскому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Енбекшиказахскому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Ескелдинскому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Жамбылскому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Илийскому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Карасайскому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Каратальскому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Кербулакскому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Коксускому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Панфиловскому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Райымбекскому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Саркандскому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Талгарскому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Уйгурскому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Капшагай;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Талдыкорган;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Текели;";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Департамент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Усть-Каменогорск;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Аягозскому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Абайскому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Бескарагайскому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Бородулихинскому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Глубоковскому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Жарминскому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Зайсанскому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Зыряновскому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Катон-Карагайскому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Кокпектинскому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Курчатов;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Курчумскому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Риддер;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Тарбагатайскому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Уланскому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Урджарскому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Шемонаихинскому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Департамент Комитета государственного санитарно-эпидемиологического надзора Министерства здравоохранения Республики Казахстан по Жамбылской области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Тараз;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Байзакскому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району имени Т. Рыскулова;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Жамбылскому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Жуалынскому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Кордайскому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Меркенскому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Мойынкумскому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Сарысускому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Таласскому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Шускому району;";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Департамент Комитета государственного санитарно-эпидемиологического надзора Министерства здравоохранения Республики Казахстан по Карагандинской области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Абайскому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Актогайскому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Бухаржыраускому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Жанааркинскому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Каркаралинскому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району имени Казыбек би города Караганда;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Октябрьскому району города Караганда;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Нуринскому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Осакаровскому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Улытаускому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Шетскому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Балхаш;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Жезказган;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Каражал;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Приозерск;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Сарань;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Сатпаев;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Темиртау;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Шахтинск;";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"11) Департамент Комитета государственного санитарно-эпидемиологического надзора Министерства здравоохранения Республики Казахстан по Мангистауской области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Актау;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Жанаозен;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Мангистаускому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Тупкараганскому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Бейнеускому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Каракиянскому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Мунайлинскому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Департамент Комитета государственного санитарно-эпидемиологического надзора Министерства здравоохранения Республики Казахстан по Павлодарской области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Павлодар;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Аксу;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Экибастуз;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Баянаульскому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Актогайскому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Железинскому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Иртышскому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Качирскому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Лебяжинскому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Майскому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Павлодарскому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Успенскому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Щербактинскому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Департамент Комитета государственного санитарно-эпидемиологического надзора Министерства здравоохранения Республики Казахстан по Северо-Казахстанской области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Петропавловск;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Айыртаускому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Акжарскому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Аккайынскому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району имени Габита Мусрепова;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Есильскому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Кызылжарскому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району Магжана Жумабаева;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Жамбылскому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Мамлютскому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Тайыншинскому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Тимирязевскому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Уалихановскому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району Шал акына;";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"15) Департамент Комитета государственного санитарно-эпидемиологического надзора Министерства здравоохранения Республики Казахстан по городу Алматы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Алатаускому району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Ауэзовскому району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Алмалинскому району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Бостандыкскому району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Жетысускому району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Медеускому району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Турксибскому району города Алматы;";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"Государственные учреждения" изложить в следующей редакции: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"Государственные учреждения </w:t>
      </w:r>
    </w:p>
    <w:bookmarkStart w:name="z1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Казахская республиканская санитарно-эпидемиологическая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Араломорская противочумная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Актюбинская противочумная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Атырауская противочумная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Жамбылская противочумная станция.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Кызылординская противочумная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Мангистауская противочумная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Талдыкорганская противочумная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Уральская противочумная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Шалкарская противочумная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Шымкентская противочумная станция";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"Государственные предприятия" дополнить строками, порядковые номера 21, 22, 23, 24, 25, 26 и 27,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"21. Республиканское государственное казенное предприятие "Юго-Восточный региональный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Республиканское государственное казенное предприятие "Северо-Центральный региональный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Республиканское государственное казенное предприятие "Западный региональный центр санитарно-эпидемиологической экспертизы на железнодорожном транспорте"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Республиканское государственное казенное предприятие "Юго-Восточный региональный центр санитарно-эпидемиологической экспертизы на воздушном транспорте"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Республиканское государственное казенное предприятие "Северо-Западный региональный центр санитарно-эпидемиологической экспертизы на воздушном транспорте"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Республиканское государственное казенное предприятие "Научный центр гигиены и эпидемиологии имени Хамзы Жуматова"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Республиканское государственное казенное предприятие "Казахский научный центр карантинных и зоонозных инфекций имени Масгута Айкимбаева" Комитета государственного санитарно-эпидемиологического надзора Министерства здравоохранения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января 2009 года № 23 "О некоторых вопросах санитарно-эпидемиологической службы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 1, 2 и 5 к указанному постановлению по всему тексту слова "Буландинскому", "Коргалжинскому" заменить словами "Буландынскому", "Коргалжынскому".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