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f1a8" w14:textId="c0cf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ратификации Соглашения между Правительством Республики Казахстан и Правительством Республики Сингапур о воздушном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2009 года № 739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Республики Сингапур о воздушном сообщении",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декабря 2008 года № 1171.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