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b905" w14:textId="985b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реорганизации Дипломатической миссии Республики Казахстан в Греческой Республике"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2009 года № 749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реорганизации Дипломатической миссии Республики Казахстан в Греческой Республике".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реорганизации Дипломатической миссии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Греческой Республике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дипломатических отношений Республики Казахстан с Греческой Республикой 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Дипломатическую миссию Республики Казахстан в Греческой Республике путем преобразования в Посольство Республики Казахстан в Греческой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Н.Назарбаев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