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cbb0" w14:textId="be8c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июля 2000 года № 1140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2009 года N 752.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2000 года № 1140 "Об утверждении Положения и состава Совета по связям с религиозными объединениями при Правительстве Республики Казахстан" (САПП Республики Казахстан, 2000 г., № 31, ст. 387)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по связям с религиозными объединениями при Правительстве Республики Казахстан, утвержденного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Тусупбекова                 - Министра юстиции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Рашида Толеутаевича          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Шауенова                    - заместителя заведующего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 Солтыбековича          внутренней политики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Майлыбаева                  - вице-министра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Баглана Асаубаевича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Федорова                    - вице-министра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Олега Анатольевича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Капакова                    - заместителя заведующего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Тулегеновича          Социально-экономическим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Сакенова                    - старшего прокурора отдела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Кайыргельды                   по надзору за законностью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Ануарбековича                 деятельности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Генеральной прокуратуры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Абуова                      - директора Международного центра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Айдара Паркуловича            и религий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Казахстан, доктора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философских наук, профессора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Айталы                      - доктора философских наук, профессора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Амангельды Абдрахманулы       кафедры социально-психологических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дисциплин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"Казахский гуманитарно-юридический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университет"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Бакира                      - доктора политических наук, профессора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Абдыжалела Кошкарулы          кафедры социально-психологических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дисциплин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"Казахский гуманитарно-юридический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университет"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Мынбаева                    - доктора технических наук, профессора,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Мурата Тайкелтировича         общественного деятеля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Башимова                    - директора Института европейского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Марата Советовича             и прав человека в Республике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профессора Академии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управления при Президенте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Казахстан, доктора юридических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Онучко                      - старшего преподавателя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Марину Юрьевну                государственного казенного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"Евразийский национальный университет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им. Л.Н.Гумилева"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Балиеву Загипу Яхяновну, Иванова Владимира Александровича, Мынбая Дархана Камзабекулы, Черкасова Юрия Петровича, Шпекбаева Алика Жаткамбаевича.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