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4ebc1" w14:textId="874eb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23 ноября 2007 года № 1125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2009 года N 767. Утратило силу постановлением Правительства Республики Казахстан от 31 декабря 2015 года № 1173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1173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ноября 2007 года № 1125 «О создании Комиссии по стратегическим объектам при Правительстве Республики Казахстан»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Комиссии по стратегическим объектам при Правительстве Республики Казахстан, утвержденной указанным постановлением: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Сулейменова                 - вице-министра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Тимура Муратовича    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заместителем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Дюсембаева                  - вице-министра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Еркына Сейдегалиевича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Арифханова                  - заместителя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Айдара Абдразаховича          Республики Казахстан по информатизации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«Шукеев               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Умирзак Естаевич              Республики Казахстан, председатель»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«Акылбай                    - Секретарь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Байсеитулы              социально-культурному развитию Сената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Парламента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 согласованию)»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«Шукеев                     - Первый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Умирзак Естаевич              Республики Казахстан, председатель»;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«Акылбай                    - Секретарь Комитета по законодательству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Байсеитулы              и правовым вопросам Сената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 согласованию)»;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Пирматова Галымжана Олжаевича, Касымбека Жениса Махмудовича, Бишигаева Аскара Дарушевича.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