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3691a" w14:textId="60369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10 декабря 2007 года № 1212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2009 года № 771. Утратило силу постановлением Правительства Республики Казахстан от 10 октября 2012 года № 1284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10.10.2012 </w:t>
      </w:r>
      <w:r>
        <w:rPr>
          <w:rFonts w:ascii="Times New Roman"/>
          <w:b w:val="false"/>
          <w:i w:val="false"/>
          <w:color w:val="ff0000"/>
          <w:sz w:val="28"/>
        </w:rPr>
        <w:t>№ 1284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декабря 2007 года № 1212 «О представителях Правительства Республики Казахстан в Правлении Агентства Республики Казахстан по регулированию естественных монополий»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«Касымбека Жениса Махмудовича» заменить словами «Бектурова Азата Габбасовича».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