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c2af" w14:textId="6fbc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17 октября 2008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2009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октября 2008 года № 962 «О мерах по реализации Указа Президента Республики Казахстан от 13 октября 2008 года № 669» (САПП Республики Казахстан, 2008 г., № 41, ст. 458)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«Исекешев                   - Помощник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Асет Орентаевич              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«Школьник Владимир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Сергеевич                    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«Бишимбаев                  - Помощник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Куандык Валиханович          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«Исекешев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Асет Орентаевич              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«Молдажанова                - независимый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Гульжан Талаповна                                  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