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bd83" w14:textId="962b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19 октября 2007 года №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2009 года № 789.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раздела 5 </w:t>
      </w:r>
      <w:r>
        <w:rPr>
          <w:rFonts w:ascii="Times New Roman"/>
          <w:b w:val="false"/>
          <w:i w:val="false"/>
          <w:color w:val="000000"/>
          <w:sz w:val="28"/>
        </w:rPr>
        <w:t xml:space="preserve">. «Министерство индустрии и торговли Республики Казахстан»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17. «Министерство энергетики и минеральных ресурсов Республики Казахстан» дополнить пунктом 79-2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«79-2. Межправительственная комиссия по сотрудничеству между Республикой Казахстан и Российской Федерацией.».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