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c041" w14:textId="06ac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января 1997 года №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2009 года № 800. Утратило силу постановлением Правительства Республики Казахстан от 27 июня 2011 года №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27.06.2011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1997 года № 109 «Об утверждении Положения о порядке выдачи разрешения на застройку площадей залегания полезных ископаемых» (САПП Республики Казахстан, 1997 г., № 4, ст. 29)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«Положения о порядке» заменить словом «Правил»;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«Полезных» заменить словом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27 января 1996 года «О недрах и недропользовании»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«прилагаемое Положение о порядке», «Полезных» заменить словами «прилагаемые Правила»,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выдачи разрешения на застройку площадей залегания Полезных ископаемых,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«Положение о порядке», «Полезных» заменить словами «Правила»,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глав «I», «II», «III» и «IV» заменить цифрами «1», «2», «3» и «4»;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«Положение о порядке», «Полезных», «устанавливает единый», «Добычей Полезных», «Полезные» заменить словами «Правила», «полезных», «определяют», «добычей полезных», «полезные»;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«Определения и термины, употребляемые в настоящих Правилах имеют то же значение, какое им дано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января 1996 года «О недрах и недропользовании»»;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«2. Правила распространяются на организации, осуществляющие проектирование, строительство, реконструкцию городов и других населенных пунктов, промышленных и сельскохозяйственных предприятий, зданий, сооружений, не связанных с добычей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Застройка площадей залегания полезных ископаемых, а также размещение в местах их залегания подземных сооружений допускаются с разрешения уполномоченных органов: уполномоченного органа по изучению  и использованию недр, по надзору за безопасным ведением работ в промышленности и горному надзору при условии обеспечения возможности извлечения полезных ископаемых или доказанности экономической целесообразности застройки.»;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«Полезных», «Добычей Полезных», «Разрешение» заменить словами «полезных», «добычей полезных», «разрешение»;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Проектирование и строительство населенных пунктов, промышленных комплексов и других хозяйственных объектов разрешается только после получения заключения уполномоченного органа по изучению и использованию недр об отсутствии или малозначительности полезных ископаемых в недрах под участком предстоящей застройки.»;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«Разрешения», «Полезных» заменить словами «разрешения»,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«согласно акту Уполномоченного органа»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«Полезных», «Недр» заменить словами «полезных», «недр»;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«Полезных», «санитарно-защитные мероприятия» заменить словами «полезных», «мероприятия по радиационной безопасности»;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«Полезными», «Разрешение в Уполномоченном» заменить словами «полезными», «разрешение в уполномоченном»;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«Полезных», «Уполномоченного» заменить словами «полезных», «уполномоченного»;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«Разрешения», «Уполномоченного» заменить словами «разрешения», «уполномоченного»;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«Уполномоченного», «Полезных» заменить словами «уполномоченного»,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 слова «Уполномоченным», «Полезных» заменить словами «уполномоченным»,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II слово «Полезных» заменить словом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слова «Разрешения», «Уполномоченный» заменить словами «разрешения», «уполномоченный»;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слово «Разрешение» заменить словом «разрешение»;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«17. Уполномоченный орган ведет учет и регистрацию выданных разрешений.»;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«Полезных», «Добычей Полезных», «обязана представить», «Разрешение» заменить словами «полезных», «добычей полезных», «представляет», «разрешение»;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 слова «Разрешения», «Уполномоченным» заменить словами «разрешения», «уполномоченным»;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III слово «Полезных» заменить словом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«Полезных», «Добычей Полезных», «Полезного», «Уполномоченного», «Добычу Полезных» заменить словами «полезных», «добычей полезных», «полезного», «уполномоченного», «добычу 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IV слова «Ответственность и контроль» заменить словом «Контроль», слово «Полезных» заменить словом «полезных»;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«21. Самовольная застройка площадей залегания полезных ископаемых прекращается без возмещения произведенных затрат и затрат по рекультивации земель контрактной территории и демонтажу  возведенных объектов.»;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слова «настоящего Положения», «Уполномоченный» заменить словами «настоящих Правил», «уполномоченный»;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24, 25, 26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3 и 4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