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a3852" w14:textId="17a3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мая 2009 года № 704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2009 года № 816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13 мая 2009 года № 704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2009/2010 учебный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 образовательном заказе на подготовку специалистов с техническим и профессиональным образованием в организациях образования, финансируемых из республиканского бюджета на 2009/2010 учебный год,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"2180" заменить цифрами "2201";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 "Экономические специальности   50     -   222,8"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"Специальности образования    85     -   155,8" цифры "85" заменить цифрами "156".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