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4847" w14:textId="1b84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2009 года № 822.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законопроектной деятельности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июня 2009 года № 822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</w:t>
      </w:r>
      <w:r>
        <w:br/>
      </w:r>
      <w:r>
        <w:rPr>
          <w:rFonts w:ascii="Times New Roman"/>
          <w:b/>
          <w:i w:val="false"/>
          <w:color w:val="000000"/>
        </w:rPr>
        <w:t>некоторые решения Правительства Республики Казахстан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ноября 2006 года № 1072 "Об утверждении Типового положения о юридических службах государственных органов Республики Казахстан" (САПП Республики Казахстан, 2006 г., № 41, ст. 454):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Министерству юстиции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межведомственную координацию работы юридических служб государственных органов посредством обмена управленческой информацией, регулярного напоминания об исполнении Плана законопроектных работ Правительства Республики Казахстан, информирования о состоянии законопроектной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проведение ежегодной стажировки сотрудников юридических служб государственных органов в структурных подразделениях Министерства юстиции Республики Казахстан, согласно графику, утверждаемому Министром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позднее 10-го января и 10-го июля по итогам полугодия и года информировать первых руководителей государственных органов о результатах проведенной стажировки;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ежемесячно, не позднее 25 числа месяца, следующего за отчетным, представлять информацию о состоянии законопроектной работы в Канцелярию Премьер-Министра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ежемесячно, не позднее 5 числа месяца, следующего за отчетным, представлять информацию об исполнении Плана законопроектных работ текущего года в Администрацию Президента Республики Казахстан.".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2009 года № 822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01.06.2022).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