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ecc3" w14:textId="dcae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Литовской Республики об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2009 года № 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Литовской Республики об освобождении владельцев дипломатических паспортов от визовых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от имени Правительства Республики Казахстан Соглашение между Правительством Республики Казахстан и Правительством Литовской Республики об освобождении владельцев дипломатических паспортов от визовых требований,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2009 года № 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Правительством Литовской Республики об освобождении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владельцев дипломатических паспортов от визовых требований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Литовской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стремлением способствовать развитию дружественных отношений, укреплению сотрудничества в экономической, торговой, научно-технической, культурной и других областях,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взаимным поездкам граждан обоих государств - владельцев дипломатических паспортов,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государства одной Стороны, имеющие действительные дипломатические паспорта, могут въезжать, выезжать, следовать транзитом и находиться на территории государства другой Стороны без виз до 90 дней в течение 6 месяцев, считая со дня первого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государства одной Стороны, назначенные на работу в дипломатические представительства или консульские учреждения, а также в международные организации или торговые представительства, расположенные на территории государства другой Стороны, и члены их семей, имеющие действительные дипломатические паспорта, въезжают на территорию государства назначения при наличии виз.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Граждане, упомянутые в пункте 2 настоящей Статьи, после получения документов об аккредитации, въезжают, выезжают, следуют транзитом и находятся на территории государства другой Стороны без виз в течение всего срока аккредитации.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статье 1 настоящего Соглашения, въезжают на территорию государства другой Стороны и выезжают с этой территории через пограничные пункты пропуска, открытые для международного сообщения.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соображениям государственной безопасности, охраны общественного порядка или при необходимости охраны здоровья населения каждая из Сторон может отказать в разрешении на въезд или сократить срок пребывания на территории своего государства гражданам государства другой Стороны. 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статье 1 настоящего Соглашения, во время пребывания на территории государства другой Стороны обязаны соблюдать законодательство государства пребывания без ущерба привилегиям и иммунитетам,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>о дипломатических сношениях от 18 апреля 1961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консульских сношениях от 24 апреля 1963 года.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утраты или порчи дипломатического паспорта на территории государства одной из Сторон, дипломатическое представительство или консульское учреждение государства, гражданином которого является его владелец, выдает ему новый проездной документ, а также уведомляет об этом Министерство иностранных дел государства пребывания.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при толковании или применении положений настоящего Соглашения, Стороны будут разрешать их путем консультаций и переговоров. 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 вступления в силу настоящего Соглашения компетентные органы государств Сторон обмениваются по дипломатическим каналам образцами действующих дипломатических паспортов.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государств Сторон информируют друг друга об изменениях в отношении дипломатических паспортов не позднее, чем за 30 дней до введения указанных изменений, а также одновременно обмениваются образцами новых паспортов. 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не затрагивают обязательства Сторон по другим международным договорам, участниками которых являются Республика Казахстан и Литовская Республика. 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положения настоящего Соглашения могут быть изменены или дополнены по взаимному согласию Сторон. Такие изменения и дополнения вносятся путем обмена нотами. 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может временно приостановить действие настоящего Соглашения или действие отдельных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Сообщение о принятии решения о временном приостановлении или дальнейшем возобновлении действия настоящего Соглашения или отдельных его положений осуществляется по дипломатическим каналам не менее чем за 10 дней до их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этом приостановление действия Соглашения не влияет на правовое положение граждан, указанных в Статье 1 настоящего Соглашения, пребывающих на территории другой Стороны. 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через 30 дней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остается в силе до истечения 60 дней с даты получения одной Стороной по дипломатическим каналам письменного уведомления другой Стороны о ее намерении прекратить его действие.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"____" _______ 200_ года в двух экземплярах, каждый на казахском, литовском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ЛИТОВСКОЙ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