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51fd" w14:textId="cf75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Республиканского государственного предприятия "Казахский национальный университет имени аль-Фараби" Министерства образования и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2009 года № 935. Утратило силу постановлением Правительства Республики Казахстан от 2 июля 2013 года № 667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02.07.2013 </w:t>
      </w:r>
      <w:r>
        <w:rPr>
          <w:rFonts w:ascii="Times New Roman"/>
          <w:b w:val="false"/>
          <w:i w:val="false"/>
          <w:color w:val="ff0000"/>
          <w:sz w:val="28"/>
        </w:rPr>
        <w:t>№ 667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"Казахский национальный университет имени аль-Фараби" Министерства образования и науки Республики Казахстан путем присоединения к нему Республиканского государственного предприятия на праве хозяйственного ведения "Институт проблем горения" Комитета науки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Разрешить Республиканскому государственному предприятию на праве хозяйственного ведения "Казахский национальный университет имени аль-Фараби" Министерства образования и науки Республики Казахстан создать в установленном законодательством Республики Казахстан порядке дочернее государственное предприятие "Институт проблем горения".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июня 1996 года № 790 "О Перечне республиканских государственных предприятий" (САПП Республики Казахстан, 1996 г., № 29, ст. 256):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предприятий,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 науки Министерства образования и науки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470-205,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"Некоторые вопросы Министерства образования и науки Республики Казахстан" (САПП Республики Казахстан, 2006 г., № 27, ст. 290):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науки Министерства образования и науки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1. "Республиканские государственные предприятия":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16-4,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2007 года № 483 "О некоторых вопросах республиканской государственной собственности" (САПП Республики Казахстан, 2007 г., № 19, ст. 214):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предприятий, необходимых для выполнения общегосударственных задач,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"Министерство образования и науки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186-1,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