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5fff" w14:textId="7af5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2009 - 2012 годы по реализации Стратегического плана устойчивого развития города Астаны до 2030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2009 года № 937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марта 2006 года № 67 "О Стратегическом плане устойчивого развития города Астаны до 2030 года"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на 2009 - 2012 годы по реализации Стратегического плана устойчивого развития города Астаны до 2030 года (далее - План мероприятий).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 Республики Казахстан принять меры по реализации мероприятий, предусмотренных Планом мероприятий, и по итогам полугодия и года представлять в акимат города Астаны информацию о ходе исполнения Стратегического плана до 15 августа и 15 февраля.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01.09.2011 </w:t>
      </w:r>
      <w:r>
        <w:rPr>
          <w:rFonts w:ascii="Times New Roman"/>
          <w:b w:val="false"/>
          <w:i w:val="false"/>
          <w:color w:val="00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города Астаны по итогам полугодия и года представлять в Правительство Республики Казахстан сводную информацию о ходе реализации Плана мероприятий до 1 сентября и 1 марта.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01.09.2011 </w:t>
      </w:r>
      <w:r>
        <w:rPr>
          <w:rFonts w:ascii="Times New Roman"/>
          <w:b w:val="false"/>
          <w:i w:val="false"/>
          <w:color w:val="00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настоящего постановления возложить на Первого заместителя Премьер-Министра Республики Казахстан Шукеева У.Е.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2009 года № 937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План мероприятий на 2009 - 2012 годы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Стратегического плана устойчивого развития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Астаны до 2030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с изменениями, внесенными постановлением Правительства РК от 01.09.2011 </w:t>
      </w:r>
      <w:r>
        <w:rPr>
          <w:rFonts w:ascii="Times New Roman"/>
          <w:b w:val="false"/>
          <w:i w:val="false"/>
          <w:color w:val="ff0000"/>
          <w:sz w:val="28"/>
        </w:rPr>
        <w:t>№ 998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3822"/>
        <w:gridCol w:w="2323"/>
        <w:gridCol w:w="2242"/>
        <w:gridCol w:w="1512"/>
        <w:gridCol w:w="1817"/>
        <w:gridCol w:w="1818"/>
      </w:tblGrid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завершения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тенге*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рования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Обеспечение устойчивого экономического развития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1.1. Создание условий для инновационной и научно-технической деятельности </w:t>
            </w:r>
          </w:p>
        </w:tc>
      </w:tr>
      <w:tr>
        <w:trPr>
          <w:trHeight w:val="1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постановлением Правительства РК от 01.09.2011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998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создаваемого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дителей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МИТ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«ЦИТТ»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«НИФ»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нию)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Способствовать,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сударст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средств, замены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проектам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Наладить межрегиональ-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и международное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обмена, коммерциа-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лизации и трансферта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«ЦИТТ»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согласованию)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 ботанического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сада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 Развитие конкуренции, создание благоприятного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климата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обеспечение продовольственной безопасности города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 проектов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 отраслевых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 годы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Вести работу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позитивного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имиджа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уровне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 стимулирую-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 и поощрительных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для предприятий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внедривших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МИТ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низациями городов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совместных инициатив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развития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1.3. Развитие туристской отрасли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Сформировать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потенциальных турист-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 ресурсов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детальные планы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конкретный механизм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кластера в столице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принци-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 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партнерства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- столица моей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Родины»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инвалидов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МТС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Принимать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выставках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возможностей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открытии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национально-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творчест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дейст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ознакомления с самобыт-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фольклором,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циями и культурой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народа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Астаны, 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ОЮЛ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«Столичная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ассоциация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ванию)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1.4. Обеспечение населения доступными коммунальными услугами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высокого качества </w:t>
            </w:r>
          </w:p>
        </w:tc>
      </w:tr>
      <w:tr>
        <w:trPr>
          <w:trHeight w:val="1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постановлением Правительства РК от 01.09.2011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998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энергии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городе Астане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АРЕМ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1.5. Обеспечение долгосрочной финансовой устойчивости города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Оказывать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 новых 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ств, приоритетных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повышения конку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 горо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способных создать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рабочие места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повысить доходную базу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Изучить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беспошлинной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целью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МФ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эффективное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объектами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Принимать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полному поступлению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бюджет города Астаны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Астаны, МФ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Поддержание благоприятной окружающей среды и устойчиво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функционирующей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инфраструктуры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2.1. Устойчивое городское планирование и дизайн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этапа 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тировки Генерального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города Астаны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72,9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совершенство-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материалам, архитектур-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проектам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подготовить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 в 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нормы и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 «Планировка и заст-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ройка города Астаны»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МИТ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26,5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Строка исключена постановлением Правительства РК от 01.09.2011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998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Утвердить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пригородной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69,5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пересмотру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 и стандартов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 инфра-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 учетом крите-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риев устойчивости;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и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жизнеобеспе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МИТ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2.2. Обеспечение устойчивой экологической и инженерной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инфраструктуры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Астаны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работу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созданию зеленой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1764,7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1718,2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2045,6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Утвердить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включающую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 и общест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зданиях 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мони-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торинга,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ников энергии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МСХ, МОН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лагаемым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концессию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МЭРТ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Реализовать проект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паводковыми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водами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3516,0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Формирование социально-устойчивого общества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3.1. Развитие культуры, информации и спорта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Изучить 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муниципального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телевизионного канала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Астаны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Астаны, 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открытию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 музея 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родного уровня,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собрана коллекция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вищ, 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«Культурное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наследие»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Астаны, МК,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3.2. Повышение доступности и качества услуг образования и здравоохранения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города Астаны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преподаванием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языках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Астаны, МОН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Утвердить Концепцию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здоровьесбе-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регающих 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процесс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развитие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школьного питания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открытия комбината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школьного питания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полный 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одноразовым горячим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питанием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начальных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города Астаны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1194,0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вития 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ДВД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Совершенствование системы городского управления 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сованному функциониро-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 новой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рования, ориентирован-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на результаты,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мониторинга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 целей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 развития 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сбалансированной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показателей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15822,8;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3171,8;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13244,9;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2045,6;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2577,9;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1126,2;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 - Министерство энергетики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МООС - Министерство охраны окружающей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 - Министерство туризма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МЧС - Министерство по чрезвычайным 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 - Министерство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 - Агентство Республики Казахстан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АРЕМ - Агентство Республики Казахстан по регулированию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ДВД г. Астаны - Департамент внутренних дел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"ФНБ "Самрук-Казына" - АО "Фонд национального благосостояния "Самрук-Казына"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"НИФ" - АО "Национальный инновационный фонд"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"ЦИТТ" - АО "Центр инжиниринга и трансферта технологий"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"НУХ "КазАгро" - АО "Национальный управляющий холдинг "КазАгро"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ОЮЛ "Столичная ассоциация туристов" - Объединение юридических лиц "Столичная ассоциация туристов".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Объемы расходов по мероприятиям будут уточняться при утверждении и уточнении республиканского и местного бюджетов на соответствующий период.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