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2a8f" w14:textId="1a32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21 сентября 2006 года № 895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июня 2009 года № 950. Утратило силу постановлением Правительства Республики Казахстан от 14 апреля 2010 года № 302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 302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сентября 2006 года № 895 "Об утверждении Программы развития специальной экономической зоны "Оңтүстік" на 2007 - 2015 годы" (САПП Республики Казахстан, 2006 г., № 35, ст. 383) следующее изменение: </w:t>
      </w:r>
      <w:r>
        <w:br/>
      </w:r>
      <w:r>
        <w:rPr>
          <w:rFonts w:ascii="Times New Roman"/>
          <w:b w:val="false"/>
          <w:i w:val="false"/>
          <w:color w:val="000000"/>
          <w:sz w:val="28"/>
        </w:rPr>
        <w:t>
</w:t>
      </w:r>
      <w:r>
        <w:rPr>
          <w:rFonts w:ascii="Times New Roman"/>
          <w:b w:val="false"/>
          <w:i w:val="false"/>
          <w:color w:val="000000"/>
          <w:sz w:val="28"/>
        </w:rPr>
        <w:t xml:space="preserve">
      Программу развития специальной экономической зоны "Оңтүстік" на 2007 - 2015 годы, утвержденную указанным постановлением, изложить согласно приложению 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2009 года № 950 </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сентября 2006 года № 895 </w:t>
      </w:r>
    </w:p>
    <w:bookmarkStart w:name="z5" w:id="2"/>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специальной экономической зоны </w:t>
      </w:r>
      <w:r>
        <w:br/>
      </w:r>
      <w:r>
        <w:rPr>
          <w:rFonts w:ascii="Times New Roman"/>
          <w:b/>
          <w:i w:val="false"/>
          <w:color w:val="000000"/>
        </w:rPr>
        <w:t xml:space="preserve">
"Оңтүстік" на 2007 - 2015 годы </w:t>
      </w:r>
    </w:p>
    <w:bookmarkEnd w:id="2"/>
    <w:bookmarkStart w:name="z6" w:id="3"/>
    <w:p>
      <w:pPr>
        <w:spacing w:after="0"/>
        <w:ind w:left="0"/>
        <w:jc w:val="left"/>
      </w:pPr>
      <w:r>
        <w:rPr>
          <w:rFonts w:ascii="Times New Roman"/>
          <w:b/>
          <w:i w:val="false"/>
          <w:color w:val="000000"/>
        </w:rPr>
        <w:t xml:space="preserve"> 
Содержание </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Анализ современного состояния отрасли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Производство хлопка, сырьевой потенциал текстильной промышленности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Производство и потребление хлопка-волокна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Промышленный потенциал текстильной отрасли Казахстана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Производство пряжи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Производство хлопчатобумажных тканей </w:t>
      </w:r>
      <w:r>
        <w:br/>
      </w:r>
      <w:r>
        <w:rPr>
          <w:rFonts w:ascii="Times New Roman"/>
          <w:b w:val="false"/>
          <w:i w:val="false"/>
          <w:color w:val="000000"/>
          <w:sz w:val="28"/>
        </w:rPr>
        <w:t>
       </w:t>
      </w:r>
      <w:r>
        <w:rPr>
          <w:rFonts w:ascii="Times New Roman"/>
          <w:b w:val="false"/>
          <w:i w:val="false"/>
          <w:color w:val="000000"/>
          <w:sz w:val="28"/>
        </w:rPr>
        <w:t xml:space="preserve">3.6. </w:t>
      </w:r>
      <w:r>
        <w:rPr>
          <w:rFonts w:ascii="Times New Roman"/>
          <w:b w:val="false"/>
          <w:i w:val="false"/>
          <w:color w:val="000000"/>
          <w:sz w:val="28"/>
        </w:rPr>
        <w:t xml:space="preserve">Отделка тканей </w:t>
      </w:r>
      <w:r>
        <w:br/>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Производство готовых текстильных изделий </w:t>
      </w:r>
      <w:r>
        <w:br/>
      </w:r>
      <w:r>
        <w:rPr>
          <w:rFonts w:ascii="Times New Roman"/>
          <w:b w:val="false"/>
          <w:i w:val="false"/>
          <w:color w:val="000000"/>
          <w:sz w:val="28"/>
        </w:rPr>
        <w:t>
       </w:t>
      </w:r>
      <w:r>
        <w:rPr>
          <w:rFonts w:ascii="Times New Roman"/>
          <w:b w:val="false"/>
          <w:i w:val="false"/>
          <w:color w:val="000000"/>
          <w:sz w:val="28"/>
        </w:rPr>
        <w:t xml:space="preserve">3.8. </w:t>
      </w:r>
      <w:r>
        <w:rPr>
          <w:rFonts w:ascii="Times New Roman"/>
          <w:b w:val="false"/>
          <w:i w:val="false"/>
          <w:color w:val="000000"/>
          <w:sz w:val="28"/>
        </w:rPr>
        <w:t xml:space="preserve">Текстильное производство Южно-Казахстанской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3.9. </w:t>
      </w:r>
      <w:r>
        <w:rPr>
          <w:rFonts w:ascii="Times New Roman"/>
          <w:b w:val="false"/>
          <w:i w:val="false"/>
          <w:color w:val="000000"/>
          <w:sz w:val="28"/>
        </w:rPr>
        <w:t xml:space="preserve">Производственные условия </w:t>
      </w:r>
      <w:r>
        <w:br/>
      </w:r>
      <w:r>
        <w:rPr>
          <w:rFonts w:ascii="Times New Roman"/>
          <w:b w:val="false"/>
          <w:i w:val="false"/>
          <w:color w:val="000000"/>
          <w:sz w:val="28"/>
        </w:rPr>
        <w:t>
       </w:t>
      </w:r>
      <w:r>
        <w:rPr>
          <w:rFonts w:ascii="Times New Roman"/>
          <w:b w:val="false"/>
          <w:i w:val="false"/>
          <w:color w:val="000000"/>
          <w:sz w:val="28"/>
        </w:rPr>
        <w:t xml:space="preserve">3.10. </w:t>
      </w:r>
      <w:r>
        <w:rPr>
          <w:rFonts w:ascii="Times New Roman"/>
          <w:b w:val="false"/>
          <w:i w:val="false"/>
          <w:color w:val="000000"/>
          <w:sz w:val="28"/>
        </w:rPr>
        <w:t xml:space="preserve">Производство шелковых тканей и изделий на ее основе </w:t>
      </w:r>
      <w:r>
        <w:br/>
      </w:r>
      <w:r>
        <w:rPr>
          <w:rFonts w:ascii="Times New Roman"/>
          <w:b w:val="false"/>
          <w:i w:val="false"/>
          <w:color w:val="000000"/>
          <w:sz w:val="28"/>
        </w:rPr>
        <w:t>
       </w:t>
      </w:r>
      <w:r>
        <w:rPr>
          <w:rFonts w:ascii="Times New Roman"/>
          <w:b w:val="false"/>
          <w:i w:val="false"/>
          <w:color w:val="000000"/>
          <w:sz w:val="28"/>
        </w:rPr>
        <w:t xml:space="preserve">3.10.1. </w:t>
      </w:r>
      <w:r>
        <w:rPr>
          <w:rFonts w:ascii="Times New Roman"/>
          <w:b w:val="false"/>
          <w:i w:val="false"/>
          <w:color w:val="000000"/>
          <w:sz w:val="28"/>
        </w:rPr>
        <w:t xml:space="preserve">Сырьевой потенциал для производства шелка </w:t>
      </w:r>
      <w:r>
        <w:br/>
      </w:r>
      <w:r>
        <w:rPr>
          <w:rFonts w:ascii="Times New Roman"/>
          <w:b w:val="false"/>
          <w:i w:val="false"/>
          <w:color w:val="000000"/>
          <w:sz w:val="28"/>
        </w:rPr>
        <w:t>
       </w:t>
      </w:r>
      <w:r>
        <w:rPr>
          <w:rFonts w:ascii="Times New Roman"/>
          <w:b w:val="false"/>
          <w:i w:val="false"/>
          <w:color w:val="000000"/>
          <w:sz w:val="28"/>
        </w:rPr>
        <w:t xml:space="preserve">3.10.2 </w:t>
      </w:r>
      <w:r>
        <w:rPr>
          <w:rFonts w:ascii="Times New Roman"/>
          <w:b w:val="false"/>
          <w:i w:val="false"/>
          <w:color w:val="000000"/>
          <w:sz w:val="28"/>
        </w:rPr>
        <w:t xml:space="preserve">. Состояние отрасли в Казахстане </w:t>
      </w:r>
      <w:r>
        <w:br/>
      </w:r>
      <w:r>
        <w:rPr>
          <w:rFonts w:ascii="Times New Roman"/>
          <w:b w:val="false"/>
          <w:i w:val="false"/>
          <w:color w:val="000000"/>
          <w:sz w:val="28"/>
        </w:rPr>
        <w:t>
       </w:t>
      </w:r>
      <w:r>
        <w:rPr>
          <w:rFonts w:ascii="Times New Roman"/>
          <w:b w:val="false"/>
          <w:i w:val="false"/>
          <w:color w:val="000000"/>
          <w:sz w:val="28"/>
        </w:rPr>
        <w:t xml:space="preserve">3.11. </w:t>
      </w:r>
      <w:r>
        <w:rPr>
          <w:rFonts w:ascii="Times New Roman"/>
          <w:b w:val="false"/>
          <w:i w:val="false"/>
          <w:color w:val="000000"/>
          <w:sz w:val="28"/>
        </w:rPr>
        <w:t xml:space="preserve">Производство нетканых текстильных материалов и изделий из них </w:t>
      </w:r>
      <w:r>
        <w:br/>
      </w:r>
      <w:r>
        <w:rPr>
          <w:rFonts w:ascii="Times New Roman"/>
          <w:b w:val="false"/>
          <w:i w:val="false"/>
          <w:color w:val="000000"/>
          <w:sz w:val="28"/>
        </w:rPr>
        <w:t>
       </w:t>
      </w:r>
      <w:r>
        <w:rPr>
          <w:rFonts w:ascii="Times New Roman"/>
          <w:b w:val="false"/>
          <w:i w:val="false"/>
          <w:color w:val="000000"/>
          <w:sz w:val="28"/>
        </w:rPr>
        <w:t xml:space="preserve">3.11.1 </w:t>
      </w:r>
      <w:r>
        <w:rPr>
          <w:rFonts w:ascii="Times New Roman"/>
          <w:b w:val="false"/>
          <w:i w:val="false"/>
          <w:color w:val="000000"/>
          <w:sz w:val="28"/>
        </w:rPr>
        <w:t xml:space="preserve">. О классификации технического текстиля. Технические ткани и нетканые материалы </w:t>
      </w:r>
      <w:r>
        <w:br/>
      </w:r>
      <w:r>
        <w:rPr>
          <w:rFonts w:ascii="Times New Roman"/>
          <w:b w:val="false"/>
          <w:i w:val="false"/>
          <w:color w:val="000000"/>
          <w:sz w:val="28"/>
        </w:rPr>
        <w:t>
       </w:t>
      </w:r>
      <w:r>
        <w:rPr>
          <w:rFonts w:ascii="Times New Roman"/>
          <w:b w:val="false"/>
          <w:i w:val="false"/>
          <w:color w:val="000000"/>
          <w:sz w:val="28"/>
        </w:rPr>
        <w:t xml:space="preserve">3.12 </w:t>
      </w:r>
      <w:r>
        <w:rPr>
          <w:rFonts w:ascii="Times New Roman"/>
          <w:b w:val="false"/>
          <w:i w:val="false"/>
          <w:color w:val="000000"/>
          <w:sz w:val="28"/>
        </w:rPr>
        <w:t xml:space="preserve">. Производство ковров, ковровых изделий и гобеленов </w:t>
      </w:r>
      <w:r>
        <w:br/>
      </w:r>
      <w:r>
        <w:rPr>
          <w:rFonts w:ascii="Times New Roman"/>
          <w:b w:val="false"/>
          <w:i w:val="false"/>
          <w:color w:val="000000"/>
          <w:sz w:val="28"/>
        </w:rPr>
        <w:t>
       </w:t>
      </w:r>
      <w:r>
        <w:rPr>
          <w:rFonts w:ascii="Times New Roman"/>
          <w:b w:val="false"/>
          <w:i w:val="false"/>
          <w:color w:val="000000"/>
          <w:sz w:val="28"/>
        </w:rPr>
        <w:t xml:space="preserve">3.12.1 </w:t>
      </w:r>
      <w:r>
        <w:rPr>
          <w:rFonts w:ascii="Times New Roman"/>
          <w:b w:val="false"/>
          <w:i w:val="false"/>
          <w:color w:val="000000"/>
          <w:sz w:val="28"/>
        </w:rPr>
        <w:t xml:space="preserve">. Производство ковров. Сырьевой потенциал ковровой промышленности </w:t>
      </w:r>
      <w:r>
        <w:br/>
      </w:r>
      <w:r>
        <w:rPr>
          <w:rFonts w:ascii="Times New Roman"/>
          <w:b w:val="false"/>
          <w:i w:val="false"/>
          <w:color w:val="000000"/>
          <w:sz w:val="28"/>
        </w:rPr>
        <w:t>
       </w:t>
      </w:r>
      <w:r>
        <w:rPr>
          <w:rFonts w:ascii="Times New Roman"/>
          <w:b w:val="false"/>
          <w:i w:val="false"/>
          <w:color w:val="000000"/>
          <w:sz w:val="28"/>
        </w:rPr>
        <w:t xml:space="preserve">3.12.2 </w:t>
      </w:r>
      <w:r>
        <w:rPr>
          <w:rFonts w:ascii="Times New Roman"/>
          <w:b w:val="false"/>
          <w:i w:val="false"/>
          <w:color w:val="000000"/>
          <w:sz w:val="28"/>
        </w:rPr>
        <w:t xml:space="preserve">. Производство и потребление ковровых изделий </w:t>
      </w:r>
      <w:r>
        <w:br/>
      </w:r>
      <w:r>
        <w:rPr>
          <w:rFonts w:ascii="Times New Roman"/>
          <w:b w:val="false"/>
          <w:i w:val="false"/>
          <w:color w:val="000000"/>
          <w:sz w:val="28"/>
        </w:rPr>
        <w:t>
       </w:t>
      </w:r>
      <w:r>
        <w:rPr>
          <w:rFonts w:ascii="Times New Roman"/>
          <w:b w:val="false"/>
          <w:i w:val="false"/>
          <w:color w:val="000000"/>
          <w:sz w:val="28"/>
        </w:rPr>
        <w:t xml:space="preserve">3.12.3 </w:t>
      </w:r>
      <w:r>
        <w:rPr>
          <w:rFonts w:ascii="Times New Roman"/>
          <w:b w:val="false"/>
          <w:i w:val="false"/>
          <w:color w:val="000000"/>
          <w:sz w:val="28"/>
        </w:rPr>
        <w:t xml:space="preserve">. Промышленный потенциал ковровой отрасли Казахстана </w:t>
      </w:r>
      <w:r>
        <w:br/>
      </w:r>
      <w:r>
        <w:rPr>
          <w:rFonts w:ascii="Times New Roman"/>
          <w:b w:val="false"/>
          <w:i w:val="false"/>
          <w:color w:val="000000"/>
          <w:sz w:val="28"/>
        </w:rPr>
        <w:t>
       </w:t>
      </w:r>
      <w:r>
        <w:rPr>
          <w:rFonts w:ascii="Times New Roman"/>
          <w:b w:val="false"/>
          <w:i w:val="false"/>
          <w:color w:val="000000"/>
          <w:sz w:val="28"/>
        </w:rPr>
        <w:t xml:space="preserve">3.13 </w:t>
      </w:r>
      <w:r>
        <w:rPr>
          <w:rFonts w:ascii="Times New Roman"/>
          <w:b w:val="false"/>
          <w:i w:val="false"/>
          <w:color w:val="000000"/>
          <w:sz w:val="28"/>
        </w:rPr>
        <w:t xml:space="preserve">. Производство хлопковой целлюлозы и ее производных и высококачественной бумаги из хлопкового сырья </w:t>
      </w:r>
      <w:r>
        <w:br/>
      </w:r>
      <w:r>
        <w:rPr>
          <w:rFonts w:ascii="Times New Roman"/>
          <w:b w:val="false"/>
          <w:i w:val="false"/>
          <w:color w:val="000000"/>
          <w:sz w:val="28"/>
        </w:rPr>
        <w:t>
       </w:t>
      </w:r>
      <w:r>
        <w:rPr>
          <w:rFonts w:ascii="Times New Roman"/>
          <w:b w:val="false"/>
          <w:i w:val="false"/>
          <w:color w:val="000000"/>
          <w:sz w:val="28"/>
        </w:rPr>
        <w:t xml:space="preserve">3.13.1 </w:t>
      </w:r>
      <w:r>
        <w:rPr>
          <w:rFonts w:ascii="Times New Roman"/>
          <w:b w:val="false"/>
          <w:i w:val="false"/>
          <w:color w:val="000000"/>
          <w:sz w:val="28"/>
        </w:rPr>
        <w:t xml:space="preserve">. Производство бумаги. Сырьевой потенциал </w:t>
      </w:r>
      <w:r>
        <w:br/>
      </w:r>
      <w:r>
        <w:rPr>
          <w:rFonts w:ascii="Times New Roman"/>
          <w:b w:val="false"/>
          <w:i w:val="false"/>
          <w:color w:val="000000"/>
          <w:sz w:val="28"/>
        </w:rPr>
        <w:t>
       </w:t>
      </w:r>
      <w:r>
        <w:rPr>
          <w:rFonts w:ascii="Times New Roman"/>
          <w:b w:val="false"/>
          <w:i w:val="false"/>
          <w:color w:val="000000"/>
          <w:sz w:val="28"/>
        </w:rPr>
        <w:t xml:space="preserve">3.13.2 </w:t>
      </w:r>
      <w:r>
        <w:rPr>
          <w:rFonts w:ascii="Times New Roman"/>
          <w:b w:val="false"/>
          <w:i w:val="false"/>
          <w:color w:val="000000"/>
          <w:sz w:val="28"/>
        </w:rPr>
        <w:t xml:space="preserve">. Производство и потребление бумаги </w:t>
      </w:r>
      <w:r>
        <w:br/>
      </w:r>
      <w:r>
        <w:rPr>
          <w:rFonts w:ascii="Times New Roman"/>
          <w:b w:val="false"/>
          <w:i w:val="false"/>
          <w:color w:val="000000"/>
          <w:sz w:val="28"/>
        </w:rPr>
        <w:t>
       </w:t>
      </w:r>
      <w:r>
        <w:rPr>
          <w:rFonts w:ascii="Times New Roman"/>
          <w:b w:val="false"/>
          <w:i w:val="false"/>
          <w:color w:val="000000"/>
          <w:sz w:val="28"/>
        </w:rPr>
        <w:t xml:space="preserve">3.13.3 </w:t>
      </w:r>
      <w:r>
        <w:rPr>
          <w:rFonts w:ascii="Times New Roman"/>
          <w:b w:val="false"/>
          <w:i w:val="false"/>
          <w:color w:val="000000"/>
          <w:sz w:val="28"/>
        </w:rPr>
        <w:t xml:space="preserve">. Промышленный потенциал бумажной отрасли Казахстана </w:t>
      </w:r>
      <w:r>
        <w:br/>
      </w:r>
      <w:r>
        <w:rPr>
          <w:rFonts w:ascii="Times New Roman"/>
          <w:b w:val="false"/>
          <w:i w:val="false"/>
          <w:color w:val="000000"/>
          <w:sz w:val="28"/>
        </w:rPr>
        <w:t>
       </w:t>
      </w:r>
      <w:r>
        <w:rPr>
          <w:rFonts w:ascii="Times New Roman"/>
          <w:b w:val="false"/>
          <w:i w:val="false"/>
          <w:color w:val="000000"/>
          <w:sz w:val="28"/>
        </w:rPr>
        <w:t xml:space="preserve">3.13.4 </w:t>
      </w:r>
      <w:r>
        <w:rPr>
          <w:rFonts w:ascii="Times New Roman"/>
          <w:b w:val="false"/>
          <w:i w:val="false"/>
          <w:color w:val="000000"/>
          <w:sz w:val="28"/>
        </w:rPr>
        <w:t xml:space="preserve">. Производство древесной массы и целлюлозы, бумаги и картона </w:t>
      </w:r>
      <w:r>
        <w:br/>
      </w:r>
      <w:r>
        <w:rPr>
          <w:rFonts w:ascii="Times New Roman"/>
          <w:b w:val="false"/>
          <w:i w:val="false"/>
          <w:color w:val="000000"/>
          <w:sz w:val="28"/>
        </w:rPr>
        <w:t>
       </w:t>
      </w:r>
      <w:r>
        <w:rPr>
          <w:rFonts w:ascii="Times New Roman"/>
          <w:b w:val="false"/>
          <w:i w:val="false"/>
          <w:color w:val="000000"/>
          <w:sz w:val="28"/>
        </w:rPr>
        <w:t xml:space="preserve">3.13.5 </w:t>
      </w:r>
      <w:r>
        <w:rPr>
          <w:rFonts w:ascii="Times New Roman"/>
          <w:b w:val="false"/>
          <w:i w:val="false"/>
          <w:color w:val="000000"/>
          <w:sz w:val="28"/>
        </w:rPr>
        <w:t xml:space="preserve">. Производственные условия </w:t>
      </w:r>
      <w:r>
        <w:br/>
      </w:r>
      <w:r>
        <w:rPr>
          <w:rFonts w:ascii="Times New Roman"/>
          <w:b w:val="false"/>
          <w:i w:val="false"/>
          <w:color w:val="000000"/>
          <w:sz w:val="28"/>
        </w:rPr>
        <w:t>
       </w:t>
      </w:r>
      <w:r>
        <w:rPr>
          <w:rFonts w:ascii="Times New Roman"/>
          <w:b w:val="false"/>
          <w:i w:val="false"/>
          <w:color w:val="000000"/>
          <w:sz w:val="28"/>
        </w:rPr>
        <w:t xml:space="preserve">3.14 </w:t>
      </w:r>
      <w:r>
        <w:rPr>
          <w:rFonts w:ascii="Times New Roman"/>
          <w:b w:val="false"/>
          <w:i w:val="false"/>
          <w:color w:val="000000"/>
          <w:sz w:val="28"/>
        </w:rPr>
        <w:t xml:space="preserve">. Производство изделий из кожи </w:t>
      </w:r>
      <w:r>
        <w:br/>
      </w:r>
      <w:r>
        <w:rPr>
          <w:rFonts w:ascii="Times New Roman"/>
          <w:b w:val="false"/>
          <w:i w:val="false"/>
          <w:color w:val="000000"/>
          <w:sz w:val="28"/>
        </w:rPr>
        <w:t>
       </w:t>
      </w:r>
      <w:r>
        <w:rPr>
          <w:rFonts w:ascii="Times New Roman"/>
          <w:b w:val="false"/>
          <w:i w:val="false"/>
          <w:color w:val="000000"/>
          <w:sz w:val="28"/>
        </w:rPr>
        <w:t xml:space="preserve">3.14.1 </w:t>
      </w:r>
      <w:r>
        <w:rPr>
          <w:rFonts w:ascii="Times New Roman"/>
          <w:b w:val="false"/>
          <w:i w:val="false"/>
          <w:color w:val="000000"/>
          <w:sz w:val="28"/>
        </w:rPr>
        <w:t xml:space="preserve">. Сырьевая база </w:t>
      </w:r>
      <w:r>
        <w:br/>
      </w:r>
      <w:r>
        <w:rPr>
          <w:rFonts w:ascii="Times New Roman"/>
          <w:b w:val="false"/>
          <w:i w:val="false"/>
          <w:color w:val="000000"/>
          <w:sz w:val="28"/>
        </w:rPr>
        <w:t>
       </w:t>
      </w:r>
      <w:r>
        <w:rPr>
          <w:rFonts w:ascii="Times New Roman"/>
          <w:b w:val="false"/>
          <w:i w:val="false"/>
          <w:color w:val="000000"/>
          <w:sz w:val="28"/>
        </w:rPr>
        <w:t xml:space="preserve">3.14.2 </w:t>
      </w:r>
      <w:r>
        <w:rPr>
          <w:rFonts w:ascii="Times New Roman"/>
          <w:b w:val="false"/>
          <w:i w:val="false"/>
          <w:color w:val="000000"/>
          <w:sz w:val="28"/>
        </w:rPr>
        <w:t xml:space="preserve">. Производство и потребление кожи </w:t>
      </w:r>
      <w:r>
        <w:br/>
      </w:r>
      <w:r>
        <w:rPr>
          <w:rFonts w:ascii="Times New Roman"/>
          <w:b w:val="false"/>
          <w:i w:val="false"/>
          <w:color w:val="000000"/>
          <w:sz w:val="28"/>
        </w:rPr>
        <w:t>
       </w:t>
      </w:r>
      <w:r>
        <w:rPr>
          <w:rFonts w:ascii="Times New Roman"/>
          <w:b w:val="false"/>
          <w:i w:val="false"/>
          <w:color w:val="000000"/>
          <w:sz w:val="28"/>
        </w:rPr>
        <w:t xml:space="preserve">3.14.3 </w:t>
      </w:r>
      <w:r>
        <w:rPr>
          <w:rFonts w:ascii="Times New Roman"/>
          <w:b w:val="false"/>
          <w:i w:val="false"/>
          <w:color w:val="000000"/>
          <w:sz w:val="28"/>
        </w:rPr>
        <w:t xml:space="preserve">. Промышленный потенциал кожевенной отрасли Казахстана </w:t>
      </w:r>
      <w:r>
        <w:br/>
      </w:r>
      <w:r>
        <w:rPr>
          <w:rFonts w:ascii="Times New Roman"/>
          <w:b w:val="false"/>
          <w:i w:val="false"/>
          <w:color w:val="000000"/>
          <w:sz w:val="28"/>
        </w:rPr>
        <w:t>
       </w:t>
      </w:r>
      <w:r>
        <w:rPr>
          <w:rFonts w:ascii="Times New Roman"/>
          <w:b w:val="false"/>
          <w:i w:val="false"/>
          <w:color w:val="000000"/>
          <w:sz w:val="28"/>
        </w:rPr>
        <w:t xml:space="preserve">3.15 </w:t>
      </w:r>
      <w:r>
        <w:rPr>
          <w:rFonts w:ascii="Times New Roman"/>
          <w:b w:val="false"/>
          <w:i w:val="false"/>
          <w:color w:val="000000"/>
          <w:sz w:val="28"/>
        </w:rPr>
        <w:t xml:space="preserve">. SWOT анализ создания и развития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Основные направления и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Первый этап (2007 - 2009 годы) - строительство инфраструктуры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 Развитие инфраструктуры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 Строительство и реконструкция коммуникационной инфраструктуры </w:t>
      </w:r>
      <w:r>
        <w:br/>
      </w:r>
      <w:r>
        <w:rPr>
          <w:rFonts w:ascii="Times New Roman"/>
          <w:b w:val="false"/>
          <w:i w:val="false"/>
          <w:color w:val="000000"/>
          <w:sz w:val="28"/>
        </w:rPr>
        <w:t>
       </w:t>
      </w:r>
      <w:r>
        <w:rPr>
          <w:rFonts w:ascii="Times New Roman"/>
          <w:b w:val="false"/>
          <w:i w:val="false"/>
          <w:color w:val="000000"/>
          <w:sz w:val="28"/>
        </w:rPr>
        <w:t xml:space="preserve">5.1.3 </w:t>
      </w:r>
      <w:r>
        <w:rPr>
          <w:rFonts w:ascii="Times New Roman"/>
          <w:b w:val="false"/>
          <w:i w:val="false"/>
          <w:color w:val="000000"/>
          <w:sz w:val="28"/>
        </w:rPr>
        <w:t xml:space="preserve">. Проведение презентационных и иных рекламных мероприятий, направленных на ознакомления потенциальными инвесторами возможностей и преимуществ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Второй этап (2010 - 2012 годы) - строительство предприятий на территории специальной экономической зоны "Оңтүстік" и создание интегрированного сервисно-технологического центра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5.2.1 </w:t>
      </w:r>
      <w:r>
        <w:rPr>
          <w:rFonts w:ascii="Times New Roman"/>
          <w:b w:val="false"/>
          <w:i w:val="false"/>
          <w:color w:val="000000"/>
          <w:sz w:val="28"/>
        </w:rPr>
        <w:t xml:space="preserve">. Отбор инвестиционных проектов, отвечающих целям создания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5.2.2 </w:t>
      </w:r>
      <w:r>
        <w:rPr>
          <w:rFonts w:ascii="Times New Roman"/>
          <w:b w:val="false"/>
          <w:i w:val="false"/>
          <w:color w:val="000000"/>
          <w:sz w:val="28"/>
        </w:rPr>
        <w:t xml:space="preserve">. Строительство предприятий на территории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5.2.3 </w:t>
      </w:r>
      <w:r>
        <w:rPr>
          <w:rFonts w:ascii="Times New Roman"/>
          <w:b w:val="false"/>
          <w:i w:val="false"/>
          <w:color w:val="000000"/>
          <w:sz w:val="28"/>
        </w:rPr>
        <w:t xml:space="preserve">. Создание интегрированного сервисно-технологического центра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Третий этап (2013 - 2015 годы) - расширение производств и дальнейшее развитие, выход на мировые рынки текстильной продукции </w:t>
      </w:r>
      <w:r>
        <w:br/>
      </w:r>
      <w:r>
        <w:rPr>
          <w:rFonts w:ascii="Times New Roman"/>
          <w:b w:val="false"/>
          <w:i w:val="false"/>
          <w:color w:val="000000"/>
          <w:sz w:val="28"/>
        </w:rPr>
        <w:t>
       </w:t>
      </w:r>
      <w:r>
        <w:rPr>
          <w:rFonts w:ascii="Times New Roman"/>
          <w:b w:val="false"/>
          <w:i w:val="false"/>
          <w:color w:val="000000"/>
          <w:sz w:val="28"/>
        </w:rPr>
        <w:t xml:space="preserve">5.3.1 </w:t>
      </w:r>
      <w:r>
        <w:rPr>
          <w:rFonts w:ascii="Times New Roman"/>
          <w:b w:val="false"/>
          <w:i w:val="false"/>
          <w:color w:val="000000"/>
          <w:sz w:val="28"/>
        </w:rPr>
        <w:t xml:space="preserve">. Содействие продвижению текстильных товаров, произведенных на территории специальной экономической зоны "Оңтүстік", на мировые товарные рынки </w:t>
      </w:r>
      <w:r>
        <w:br/>
      </w:r>
      <w:r>
        <w:rPr>
          <w:rFonts w:ascii="Times New Roman"/>
          <w:b w:val="false"/>
          <w:i w:val="false"/>
          <w:color w:val="000000"/>
          <w:sz w:val="28"/>
        </w:rPr>
        <w:t>
       </w:t>
      </w:r>
      <w:r>
        <w:rPr>
          <w:rFonts w:ascii="Times New Roman"/>
          <w:b w:val="false"/>
          <w:i w:val="false"/>
          <w:color w:val="000000"/>
          <w:sz w:val="28"/>
        </w:rPr>
        <w:t xml:space="preserve">5.3.2 </w:t>
      </w:r>
      <w:r>
        <w:rPr>
          <w:rFonts w:ascii="Times New Roman"/>
          <w:b w:val="false"/>
          <w:i w:val="false"/>
          <w:color w:val="000000"/>
          <w:sz w:val="28"/>
        </w:rPr>
        <w:t xml:space="preserve">. Осуществление мер, направленных на поддержку текстильных предприятий на территории специальной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5.3.3 </w:t>
      </w:r>
      <w:r>
        <w:rPr>
          <w:rFonts w:ascii="Times New Roman"/>
          <w:b w:val="false"/>
          <w:i w:val="false"/>
          <w:color w:val="000000"/>
          <w:sz w:val="28"/>
        </w:rPr>
        <w:t xml:space="preserve">. Организация системы подготовки и переподготовки кадров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План мероприятий по реализации Программы развития специальной экономической зоны "Оңтүстік" на 2007 - 2015 годы </w:t>
      </w:r>
      <w:r>
        <w:br/>
      </w:r>
      <w:r>
        <w:rPr>
          <w:rFonts w:ascii="Times New Roman"/>
          <w:b w:val="false"/>
          <w:i w:val="false"/>
          <w:color w:val="000000"/>
          <w:sz w:val="28"/>
        </w:rPr>
        <w:t>
       </w:t>
      </w:r>
      <w:r>
        <w:rPr>
          <w:rFonts w:ascii="Times New Roman"/>
          <w:b w:val="false"/>
          <w:i w:val="false"/>
          <w:color w:val="000000"/>
          <w:sz w:val="28"/>
        </w:rPr>
        <w:t xml:space="preserve">8.1 </w:t>
      </w:r>
      <w:r>
        <w:rPr>
          <w:rFonts w:ascii="Times New Roman"/>
          <w:b w:val="false"/>
          <w:i w:val="false"/>
          <w:color w:val="000000"/>
          <w:sz w:val="28"/>
        </w:rPr>
        <w:t xml:space="preserve">. План мероприятий на 2007 - 2009 годы по реализации Программы развития специальной экономической зоны "Оңтүстік" на 2007 - 2015 годы </w:t>
      </w:r>
      <w:r>
        <w:br/>
      </w:r>
      <w:r>
        <w:rPr>
          <w:rFonts w:ascii="Times New Roman"/>
          <w:b w:val="false"/>
          <w:i w:val="false"/>
          <w:color w:val="000000"/>
          <w:sz w:val="28"/>
        </w:rPr>
        <w:t>
       </w:t>
      </w:r>
      <w:r>
        <w:rPr>
          <w:rFonts w:ascii="Times New Roman"/>
          <w:b w:val="false"/>
          <w:i w:val="false"/>
          <w:color w:val="000000"/>
          <w:sz w:val="28"/>
        </w:rPr>
        <w:t xml:space="preserve">8.2 </w:t>
      </w:r>
      <w:r>
        <w:rPr>
          <w:rFonts w:ascii="Times New Roman"/>
          <w:b w:val="false"/>
          <w:i w:val="false"/>
          <w:color w:val="000000"/>
          <w:sz w:val="28"/>
        </w:rPr>
        <w:t xml:space="preserve">. План мероприятий на 2010 - 2012 годы по реализации Программы развития специальной экономической зоны "Оңтүстік" на 2007 - 2015 годы </w:t>
      </w:r>
    </w:p>
    <w:bookmarkStart w:name="z7" w:id="4"/>
    <w:p>
      <w:pPr>
        <w:spacing w:after="0"/>
        <w:ind w:left="0"/>
        <w:jc w:val="left"/>
      </w:pPr>
      <w:r>
        <w:rPr>
          <w:rFonts w:ascii="Times New Roman"/>
          <w:b/>
          <w:i w:val="false"/>
          <w:color w:val="000000"/>
        </w:rPr>
        <w:t xml:space="preserve"> 
1. Паспорт Программы </w:t>
      </w:r>
    </w:p>
    <w:bookmarkEnd w:id="4"/>
    <w:p>
      <w:pPr>
        <w:spacing w:after="0"/>
        <w:ind w:left="0"/>
        <w:jc w:val="both"/>
      </w:pPr>
      <w:r>
        <w:rPr>
          <w:rFonts w:ascii="Times New Roman"/>
          <w:b w:val="false"/>
          <w:i w:val="false"/>
          <w:color w:val="000000"/>
          <w:sz w:val="28"/>
        </w:rPr>
        <w:t xml:space="preserve">Наименование       Программа развития специальной экономической зоны </w:t>
      </w:r>
      <w:r>
        <w:br/>
      </w:r>
      <w:r>
        <w:rPr>
          <w:rFonts w:ascii="Times New Roman"/>
          <w:b w:val="false"/>
          <w:i w:val="false"/>
          <w:color w:val="000000"/>
          <w:sz w:val="28"/>
        </w:rPr>
        <w:t xml:space="preserve">
                   "Оңтүстік" на 2007 - 2015 годы. </w:t>
      </w:r>
      <w:r>
        <w:br/>
      </w:r>
      <w:r>
        <w:rPr>
          <w:rFonts w:ascii="Times New Roman"/>
          <w:b w:val="false"/>
          <w:i w:val="false"/>
          <w:color w:val="000000"/>
          <w:sz w:val="28"/>
        </w:rPr>
        <w:t xml:space="preserve">
  </w:t>
      </w:r>
      <w:r>
        <w:br/>
      </w:r>
      <w:r>
        <w:rPr>
          <w:rFonts w:ascii="Times New Roman"/>
          <w:b w:val="false"/>
          <w:i w:val="false"/>
          <w:color w:val="000000"/>
          <w:sz w:val="28"/>
        </w:rPr>
        <w:t>
Основание для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6 июля </w:t>
      </w:r>
      <w:r>
        <w:br/>
      </w:r>
      <w:r>
        <w:rPr>
          <w:rFonts w:ascii="Times New Roman"/>
          <w:b w:val="false"/>
          <w:i w:val="false"/>
          <w:color w:val="000000"/>
          <w:sz w:val="28"/>
        </w:rPr>
        <w:t xml:space="preserve">
разработки         2005 года № 1605 "О создании специальной </w:t>
      </w:r>
      <w:r>
        <w:br/>
      </w:r>
      <w:r>
        <w:rPr>
          <w:rFonts w:ascii="Times New Roman"/>
          <w:b w:val="false"/>
          <w:i w:val="false"/>
          <w:color w:val="000000"/>
          <w:sz w:val="28"/>
        </w:rPr>
        <w:t xml:space="preserve">
                   экономической зоны "Оңтүстік"; </w:t>
      </w:r>
      <w:r>
        <w:br/>
      </w:r>
      <w:r>
        <w:rPr>
          <w:rFonts w:ascii="Times New Roman"/>
          <w:b w:val="false"/>
          <w:i w:val="false"/>
          <w:color w:val="000000"/>
          <w:sz w:val="28"/>
        </w:rPr>
        <w:t>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от 25 июня 2005 года № 633 "Об утверждении планов </w:t>
      </w:r>
      <w:r>
        <w:br/>
      </w:r>
      <w:r>
        <w:rPr>
          <w:rFonts w:ascii="Times New Roman"/>
          <w:b w:val="false"/>
          <w:i w:val="false"/>
          <w:color w:val="000000"/>
          <w:sz w:val="28"/>
        </w:rPr>
        <w:t xml:space="preserve">
                   по созданию и развитию пилотных кластеров в </w:t>
      </w:r>
      <w:r>
        <w:br/>
      </w:r>
      <w:r>
        <w:rPr>
          <w:rFonts w:ascii="Times New Roman"/>
          <w:b w:val="false"/>
          <w:i w:val="false"/>
          <w:color w:val="000000"/>
          <w:sz w:val="28"/>
        </w:rPr>
        <w:t xml:space="preserve">
                   приоритетных секторах экономики"; </w:t>
      </w:r>
      <w:r>
        <w:br/>
      </w:r>
      <w:r>
        <w:rPr>
          <w:rFonts w:ascii="Times New Roman"/>
          <w:b w:val="false"/>
          <w:i w:val="false"/>
          <w:color w:val="000000"/>
          <w:sz w:val="28"/>
        </w:rPr>
        <w:t>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от 22 июля 2005 года № 770 "О неотложных мерах по </w:t>
      </w:r>
      <w:r>
        <w:br/>
      </w:r>
      <w:r>
        <w:rPr>
          <w:rFonts w:ascii="Times New Roman"/>
          <w:b w:val="false"/>
          <w:i w:val="false"/>
          <w:color w:val="000000"/>
          <w:sz w:val="28"/>
        </w:rPr>
        <w:t xml:space="preserve">
                   созданию специальной экономической зоны "Оңтүстік" </w:t>
      </w:r>
    </w:p>
    <w:p>
      <w:pPr>
        <w:spacing w:after="0"/>
        <w:ind w:left="0"/>
        <w:jc w:val="both"/>
      </w:pPr>
      <w:r>
        <w:rPr>
          <w:rFonts w:ascii="Times New Roman"/>
          <w:b w:val="false"/>
          <w:i w:val="false"/>
          <w:color w:val="000000"/>
          <w:sz w:val="28"/>
        </w:rPr>
        <w:t xml:space="preserve">Разработчик        Министерство индустрии и торговли Республики </w:t>
      </w:r>
      <w:r>
        <w:br/>
      </w:r>
      <w:r>
        <w:rPr>
          <w:rFonts w:ascii="Times New Roman"/>
          <w:b w:val="false"/>
          <w:i w:val="false"/>
          <w:color w:val="000000"/>
          <w:sz w:val="28"/>
        </w:rPr>
        <w:t xml:space="preserve">
                   Казахстан, акимат Южно-Казахстанской области </w:t>
      </w:r>
    </w:p>
    <w:p>
      <w:pPr>
        <w:spacing w:after="0"/>
        <w:ind w:left="0"/>
        <w:jc w:val="both"/>
      </w:pPr>
      <w:r>
        <w:rPr>
          <w:rFonts w:ascii="Times New Roman"/>
          <w:b w:val="false"/>
          <w:i w:val="false"/>
          <w:color w:val="000000"/>
          <w:sz w:val="28"/>
        </w:rPr>
        <w:t xml:space="preserve">Цель               Развитие текстильной промышленности и </w:t>
      </w:r>
      <w:r>
        <w:br/>
      </w:r>
      <w:r>
        <w:rPr>
          <w:rFonts w:ascii="Times New Roman"/>
          <w:b w:val="false"/>
          <w:i w:val="false"/>
          <w:color w:val="000000"/>
          <w:sz w:val="28"/>
        </w:rPr>
        <w:t xml:space="preserve">
                   повышение ее конкурентоспособности, позволяющих </w:t>
      </w:r>
      <w:r>
        <w:br/>
      </w:r>
      <w:r>
        <w:rPr>
          <w:rFonts w:ascii="Times New Roman"/>
          <w:b w:val="false"/>
          <w:i w:val="false"/>
          <w:color w:val="000000"/>
          <w:sz w:val="28"/>
        </w:rPr>
        <w:t xml:space="preserve">
                   создать предпосылки для вхождения Казахстана в </w:t>
      </w:r>
      <w:r>
        <w:br/>
      </w:r>
      <w:r>
        <w:rPr>
          <w:rFonts w:ascii="Times New Roman"/>
          <w:b w:val="false"/>
          <w:i w:val="false"/>
          <w:color w:val="000000"/>
          <w:sz w:val="28"/>
        </w:rPr>
        <w:t xml:space="preserve">
                   число пятидесяти наиболее конкурентоспособных </w:t>
      </w:r>
      <w:r>
        <w:br/>
      </w:r>
      <w:r>
        <w:rPr>
          <w:rFonts w:ascii="Times New Roman"/>
          <w:b w:val="false"/>
          <w:i w:val="false"/>
          <w:color w:val="000000"/>
          <w:sz w:val="28"/>
        </w:rPr>
        <w:t xml:space="preserve">
                   стран мира </w:t>
      </w:r>
    </w:p>
    <w:p>
      <w:pPr>
        <w:spacing w:after="0"/>
        <w:ind w:left="0"/>
        <w:jc w:val="both"/>
      </w:pPr>
      <w:r>
        <w:rPr>
          <w:rFonts w:ascii="Times New Roman"/>
          <w:b w:val="false"/>
          <w:i w:val="false"/>
          <w:color w:val="000000"/>
          <w:sz w:val="28"/>
        </w:rPr>
        <w:t xml:space="preserve">Задачи             Строительство подводящих инженерных сетей, </w:t>
      </w:r>
      <w:r>
        <w:br/>
      </w:r>
      <w:r>
        <w:rPr>
          <w:rFonts w:ascii="Times New Roman"/>
          <w:b w:val="false"/>
          <w:i w:val="false"/>
          <w:color w:val="000000"/>
          <w:sz w:val="28"/>
        </w:rPr>
        <w:t xml:space="preserve">
                   способствующих эффективному использованию </w:t>
      </w:r>
      <w:r>
        <w:br/>
      </w:r>
      <w:r>
        <w:rPr>
          <w:rFonts w:ascii="Times New Roman"/>
          <w:b w:val="false"/>
          <w:i w:val="false"/>
          <w:color w:val="000000"/>
          <w:sz w:val="28"/>
        </w:rPr>
        <w:t xml:space="preserve">
                   ресурсов (электроэнергии, газа, воды) </w:t>
      </w:r>
      <w:r>
        <w:br/>
      </w:r>
      <w:r>
        <w:rPr>
          <w:rFonts w:ascii="Times New Roman"/>
          <w:b w:val="false"/>
          <w:i w:val="false"/>
          <w:color w:val="000000"/>
          <w:sz w:val="28"/>
        </w:rPr>
        <w:t xml:space="preserve">
                   текстильными предприятиями на территории; </w:t>
      </w:r>
      <w:r>
        <w:br/>
      </w:r>
      <w:r>
        <w:rPr>
          <w:rFonts w:ascii="Times New Roman"/>
          <w:b w:val="false"/>
          <w:i w:val="false"/>
          <w:color w:val="000000"/>
          <w:sz w:val="28"/>
        </w:rPr>
        <w:t xml:space="preserve">
                   строительство, реконструкция коммуникационной </w:t>
      </w:r>
      <w:r>
        <w:br/>
      </w:r>
      <w:r>
        <w:rPr>
          <w:rFonts w:ascii="Times New Roman"/>
          <w:b w:val="false"/>
          <w:i w:val="false"/>
          <w:color w:val="000000"/>
          <w:sz w:val="28"/>
        </w:rPr>
        <w:t xml:space="preserve">
                   инфраструктуры (автомобильной дороги, железной </w:t>
      </w:r>
      <w:r>
        <w:br/>
      </w:r>
      <w:r>
        <w:rPr>
          <w:rFonts w:ascii="Times New Roman"/>
          <w:b w:val="false"/>
          <w:i w:val="false"/>
          <w:color w:val="000000"/>
          <w:sz w:val="28"/>
        </w:rPr>
        <w:t xml:space="preserve">
                   дороги, телефонных сетей); </w:t>
      </w:r>
      <w:r>
        <w:br/>
      </w:r>
      <w:r>
        <w:rPr>
          <w:rFonts w:ascii="Times New Roman"/>
          <w:b w:val="false"/>
          <w:i w:val="false"/>
          <w:color w:val="000000"/>
          <w:sz w:val="28"/>
        </w:rPr>
        <w:t xml:space="preserve">
                   проведение презентационных и иных рекламных </w:t>
      </w:r>
      <w:r>
        <w:br/>
      </w:r>
      <w:r>
        <w:rPr>
          <w:rFonts w:ascii="Times New Roman"/>
          <w:b w:val="false"/>
          <w:i w:val="false"/>
          <w:color w:val="000000"/>
          <w:sz w:val="28"/>
        </w:rPr>
        <w:t xml:space="preserve">
                   мероприятий, направленных на ознакомление </w:t>
      </w:r>
      <w:r>
        <w:br/>
      </w:r>
      <w:r>
        <w:rPr>
          <w:rFonts w:ascii="Times New Roman"/>
          <w:b w:val="false"/>
          <w:i w:val="false"/>
          <w:color w:val="000000"/>
          <w:sz w:val="28"/>
        </w:rPr>
        <w:t xml:space="preserve">
                   потенциальными инвесторами возможностей и </w:t>
      </w:r>
      <w:r>
        <w:br/>
      </w:r>
      <w:r>
        <w:rPr>
          <w:rFonts w:ascii="Times New Roman"/>
          <w:b w:val="false"/>
          <w:i w:val="false"/>
          <w:color w:val="000000"/>
          <w:sz w:val="28"/>
        </w:rPr>
        <w:t xml:space="preserve">
                   преимуществ специальной экономической зоны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формирование критериев отбора инвестиционных </w:t>
      </w:r>
      <w:r>
        <w:br/>
      </w:r>
      <w:r>
        <w:rPr>
          <w:rFonts w:ascii="Times New Roman"/>
          <w:b w:val="false"/>
          <w:i w:val="false"/>
          <w:color w:val="000000"/>
          <w:sz w:val="28"/>
        </w:rPr>
        <w:t xml:space="preserve">
                   проектов, отвечающих целям создания специальной </w:t>
      </w:r>
      <w:r>
        <w:br/>
      </w:r>
      <w:r>
        <w:rPr>
          <w:rFonts w:ascii="Times New Roman"/>
          <w:b w:val="false"/>
          <w:i w:val="false"/>
          <w:color w:val="000000"/>
          <w:sz w:val="28"/>
        </w:rPr>
        <w:t xml:space="preserve">
                   экономической зоны "Оңтүстік"; </w:t>
      </w:r>
      <w:r>
        <w:br/>
      </w:r>
      <w:r>
        <w:rPr>
          <w:rFonts w:ascii="Times New Roman"/>
          <w:b w:val="false"/>
          <w:i w:val="false"/>
          <w:color w:val="000000"/>
          <w:sz w:val="28"/>
        </w:rPr>
        <w:t xml:space="preserve">
                   обеспечение строительства вертикально </w:t>
      </w:r>
      <w:r>
        <w:br/>
      </w:r>
      <w:r>
        <w:rPr>
          <w:rFonts w:ascii="Times New Roman"/>
          <w:b w:val="false"/>
          <w:i w:val="false"/>
          <w:color w:val="000000"/>
          <w:sz w:val="28"/>
        </w:rPr>
        <w:t xml:space="preserve">
                   интегрированных, высокотехнологичных и </w:t>
      </w:r>
      <w:r>
        <w:br/>
      </w:r>
      <w:r>
        <w:rPr>
          <w:rFonts w:ascii="Times New Roman"/>
          <w:b w:val="false"/>
          <w:i w:val="false"/>
          <w:color w:val="000000"/>
          <w:sz w:val="28"/>
        </w:rPr>
        <w:t xml:space="preserve">
                   экспортоориентированных производств; </w:t>
      </w:r>
      <w:r>
        <w:br/>
      </w:r>
      <w:r>
        <w:rPr>
          <w:rFonts w:ascii="Times New Roman"/>
          <w:b w:val="false"/>
          <w:i w:val="false"/>
          <w:color w:val="000000"/>
          <w:sz w:val="28"/>
        </w:rPr>
        <w:t xml:space="preserve">
                   содействие продвижению текстильных товаров </w:t>
      </w:r>
      <w:r>
        <w:br/>
      </w:r>
      <w:r>
        <w:rPr>
          <w:rFonts w:ascii="Times New Roman"/>
          <w:b w:val="false"/>
          <w:i w:val="false"/>
          <w:color w:val="000000"/>
          <w:sz w:val="28"/>
        </w:rPr>
        <w:t xml:space="preserve">
                   произведенных на территории специальной </w:t>
      </w:r>
      <w:r>
        <w:br/>
      </w:r>
      <w:r>
        <w:rPr>
          <w:rFonts w:ascii="Times New Roman"/>
          <w:b w:val="false"/>
          <w:i w:val="false"/>
          <w:color w:val="000000"/>
          <w:sz w:val="28"/>
        </w:rPr>
        <w:t xml:space="preserve">
                   экономической зоны "Оңтүстік" на мировые товарные </w:t>
      </w:r>
      <w:r>
        <w:br/>
      </w:r>
      <w:r>
        <w:rPr>
          <w:rFonts w:ascii="Times New Roman"/>
          <w:b w:val="false"/>
          <w:i w:val="false"/>
          <w:color w:val="000000"/>
          <w:sz w:val="28"/>
        </w:rPr>
        <w:t xml:space="preserve">
                   рынки; </w:t>
      </w:r>
      <w:r>
        <w:br/>
      </w:r>
      <w:r>
        <w:rPr>
          <w:rFonts w:ascii="Times New Roman"/>
          <w:b w:val="false"/>
          <w:i w:val="false"/>
          <w:color w:val="000000"/>
          <w:sz w:val="28"/>
        </w:rPr>
        <w:t xml:space="preserve">
                   осуществление мер направленных на поддержку </w:t>
      </w:r>
      <w:r>
        <w:br/>
      </w:r>
      <w:r>
        <w:rPr>
          <w:rFonts w:ascii="Times New Roman"/>
          <w:b w:val="false"/>
          <w:i w:val="false"/>
          <w:color w:val="000000"/>
          <w:sz w:val="28"/>
        </w:rPr>
        <w:t xml:space="preserve">
                   текстильных предприятий на территории специальной </w:t>
      </w:r>
      <w:r>
        <w:br/>
      </w:r>
      <w:r>
        <w:rPr>
          <w:rFonts w:ascii="Times New Roman"/>
          <w:b w:val="false"/>
          <w:i w:val="false"/>
          <w:color w:val="000000"/>
          <w:sz w:val="28"/>
        </w:rPr>
        <w:t xml:space="preserve">
                   экономической зоны "Оңтүстік"; </w:t>
      </w:r>
      <w:r>
        <w:br/>
      </w:r>
      <w:r>
        <w:rPr>
          <w:rFonts w:ascii="Times New Roman"/>
          <w:b w:val="false"/>
          <w:i w:val="false"/>
          <w:color w:val="000000"/>
          <w:sz w:val="28"/>
        </w:rPr>
        <w:t xml:space="preserve">
                   организация системы подготовки и переподготовки </w:t>
      </w:r>
      <w:r>
        <w:br/>
      </w:r>
      <w:r>
        <w:rPr>
          <w:rFonts w:ascii="Times New Roman"/>
          <w:b w:val="false"/>
          <w:i w:val="false"/>
          <w:color w:val="000000"/>
          <w:sz w:val="28"/>
        </w:rPr>
        <w:t xml:space="preserve">
                   кадров </w:t>
      </w:r>
    </w:p>
    <w:p>
      <w:pPr>
        <w:spacing w:after="0"/>
        <w:ind w:left="0"/>
        <w:jc w:val="both"/>
      </w:pPr>
      <w:r>
        <w:rPr>
          <w:rFonts w:ascii="Times New Roman"/>
          <w:b w:val="false"/>
          <w:i w:val="false"/>
          <w:color w:val="000000"/>
          <w:sz w:val="28"/>
        </w:rPr>
        <w:t xml:space="preserve">Срок реализации    Первый этап: 2007 - 2009 годы; </w:t>
      </w:r>
      <w:r>
        <w:br/>
      </w:r>
      <w:r>
        <w:rPr>
          <w:rFonts w:ascii="Times New Roman"/>
          <w:b w:val="false"/>
          <w:i w:val="false"/>
          <w:color w:val="000000"/>
          <w:sz w:val="28"/>
        </w:rPr>
        <w:t xml:space="preserve">
                   Второй этап: 2010 - 2012 годы; </w:t>
      </w:r>
      <w:r>
        <w:br/>
      </w:r>
      <w:r>
        <w:rPr>
          <w:rFonts w:ascii="Times New Roman"/>
          <w:b w:val="false"/>
          <w:i w:val="false"/>
          <w:color w:val="000000"/>
          <w:sz w:val="28"/>
        </w:rPr>
        <w:t xml:space="preserve">
                   Третий этап: 2013 - 2015 годы </w:t>
      </w:r>
    </w:p>
    <w:p>
      <w:pPr>
        <w:spacing w:after="0"/>
        <w:ind w:left="0"/>
        <w:jc w:val="both"/>
      </w:pPr>
      <w:r>
        <w:rPr>
          <w:rFonts w:ascii="Times New Roman"/>
          <w:b w:val="false"/>
          <w:i w:val="false"/>
          <w:color w:val="000000"/>
          <w:sz w:val="28"/>
        </w:rPr>
        <w:t xml:space="preserve">Необходимые        Первый этап (2007 - 2009 годы). Строительство </w:t>
      </w:r>
      <w:r>
        <w:br/>
      </w:r>
      <w:r>
        <w:rPr>
          <w:rFonts w:ascii="Times New Roman"/>
          <w:b w:val="false"/>
          <w:i w:val="false"/>
          <w:color w:val="000000"/>
          <w:sz w:val="28"/>
        </w:rPr>
        <w:t xml:space="preserve">
ресурсы            инфраструктуры специальной экономической зоны </w:t>
      </w:r>
      <w:r>
        <w:br/>
      </w:r>
      <w:r>
        <w:rPr>
          <w:rFonts w:ascii="Times New Roman"/>
          <w:b w:val="false"/>
          <w:i w:val="false"/>
          <w:color w:val="000000"/>
          <w:sz w:val="28"/>
        </w:rPr>
        <w:t xml:space="preserve">
и источники        "Оңтүстік" на период с 2007 по 2009 года </w:t>
      </w:r>
      <w:r>
        <w:br/>
      </w:r>
      <w:r>
        <w:rPr>
          <w:rFonts w:ascii="Times New Roman"/>
          <w:b w:val="false"/>
          <w:i w:val="false"/>
          <w:color w:val="000000"/>
          <w:sz w:val="28"/>
        </w:rPr>
        <w:t xml:space="preserve">
финансирования     планируется за счет республиканского бюджета, </w:t>
      </w:r>
      <w:r>
        <w:br/>
      </w:r>
      <w:r>
        <w:rPr>
          <w:rFonts w:ascii="Times New Roman"/>
          <w:b w:val="false"/>
          <w:i w:val="false"/>
          <w:color w:val="000000"/>
          <w:sz w:val="28"/>
        </w:rPr>
        <w:t xml:space="preserve">
                   общая сумма затрат составит 7 068,023 млн. тенге: </w:t>
      </w:r>
      <w:r>
        <w:br/>
      </w:r>
      <w:r>
        <w:rPr>
          <w:rFonts w:ascii="Times New Roman"/>
          <w:b w:val="false"/>
          <w:i w:val="false"/>
          <w:color w:val="000000"/>
          <w:sz w:val="28"/>
        </w:rPr>
        <w:t xml:space="preserve">
                   объекты 2007 года на общую сумму 2 970,546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объекты 2008 года на общую сумму 1 992,936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объекты 2009 года на общую сумму 2 104,541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Второй этап (2010 - 2012 годы). Предполагаемая </w:t>
      </w:r>
      <w:r>
        <w:br/>
      </w:r>
      <w:r>
        <w:rPr>
          <w:rFonts w:ascii="Times New Roman"/>
          <w:b w:val="false"/>
          <w:i w:val="false"/>
          <w:color w:val="000000"/>
          <w:sz w:val="28"/>
        </w:rPr>
        <w:t xml:space="preserve">
                   сумма вложенных инвестиций иностранными и </w:t>
      </w:r>
      <w:r>
        <w:br/>
      </w:r>
      <w:r>
        <w:rPr>
          <w:rFonts w:ascii="Times New Roman"/>
          <w:b w:val="false"/>
          <w:i w:val="false"/>
          <w:color w:val="000000"/>
          <w:sz w:val="28"/>
        </w:rPr>
        <w:t xml:space="preserve">
                   отечественными инвесторами на строительство </w:t>
      </w:r>
      <w:r>
        <w:br/>
      </w:r>
      <w:r>
        <w:rPr>
          <w:rFonts w:ascii="Times New Roman"/>
          <w:b w:val="false"/>
          <w:i w:val="false"/>
          <w:color w:val="000000"/>
          <w:sz w:val="28"/>
        </w:rPr>
        <w:t xml:space="preserve">
                   предприятий текстильной промышленности составит 65 </w:t>
      </w:r>
      <w:r>
        <w:br/>
      </w:r>
      <w:r>
        <w:rPr>
          <w:rFonts w:ascii="Times New Roman"/>
          <w:b w:val="false"/>
          <w:i w:val="false"/>
          <w:color w:val="000000"/>
          <w:sz w:val="28"/>
        </w:rPr>
        <w:t xml:space="preserve">
                   миллиардов тенге. Также будут задействованы </w:t>
      </w:r>
      <w:r>
        <w:br/>
      </w:r>
      <w:r>
        <w:rPr>
          <w:rFonts w:ascii="Times New Roman"/>
          <w:b w:val="false"/>
          <w:i w:val="false"/>
          <w:color w:val="000000"/>
          <w:sz w:val="28"/>
        </w:rPr>
        <w:t xml:space="preserve">
                   средства АО "Фонд национального благосостояния </w:t>
      </w:r>
      <w:r>
        <w:br/>
      </w:r>
      <w:r>
        <w:rPr>
          <w:rFonts w:ascii="Times New Roman"/>
          <w:b w:val="false"/>
          <w:i w:val="false"/>
          <w:color w:val="000000"/>
          <w:sz w:val="28"/>
        </w:rPr>
        <w:t xml:space="preserve">
                   "Самрук-Қазына" и средства Южно-Казахстанского </w:t>
      </w:r>
      <w:r>
        <w:br/>
      </w:r>
      <w:r>
        <w:rPr>
          <w:rFonts w:ascii="Times New Roman"/>
          <w:b w:val="false"/>
          <w:i w:val="false"/>
          <w:color w:val="000000"/>
          <w:sz w:val="28"/>
        </w:rPr>
        <w:t xml:space="preserve">
                   областного бюджета. </w:t>
      </w:r>
      <w:r>
        <w:br/>
      </w:r>
      <w:r>
        <w:rPr>
          <w:rFonts w:ascii="Times New Roman"/>
          <w:b w:val="false"/>
          <w:i w:val="false"/>
          <w:color w:val="000000"/>
          <w:sz w:val="28"/>
        </w:rPr>
        <w:t xml:space="preserve">
                   Третий этап (2013 - 2015 годы). На маркетинговые </w:t>
      </w:r>
      <w:r>
        <w:br/>
      </w:r>
      <w:r>
        <w:rPr>
          <w:rFonts w:ascii="Times New Roman"/>
          <w:b w:val="false"/>
          <w:i w:val="false"/>
          <w:color w:val="000000"/>
          <w:sz w:val="28"/>
        </w:rPr>
        <w:t xml:space="preserve">
                   расходы будут в первую очередь затрачены </w:t>
      </w:r>
      <w:r>
        <w:br/>
      </w:r>
      <w:r>
        <w:rPr>
          <w:rFonts w:ascii="Times New Roman"/>
          <w:b w:val="false"/>
          <w:i w:val="false"/>
          <w:color w:val="000000"/>
          <w:sz w:val="28"/>
        </w:rPr>
        <w:t xml:space="preserve">
                   собственные средства инвесторов, на проведение </w:t>
      </w:r>
      <w:r>
        <w:br/>
      </w:r>
      <w:r>
        <w:rPr>
          <w:rFonts w:ascii="Times New Roman"/>
          <w:b w:val="false"/>
          <w:i w:val="false"/>
          <w:color w:val="000000"/>
          <w:sz w:val="28"/>
        </w:rPr>
        <w:t xml:space="preserve">
                   мероприятий, направленных на поддержку предприятий </w:t>
      </w:r>
      <w:r>
        <w:br/>
      </w:r>
      <w:r>
        <w:rPr>
          <w:rFonts w:ascii="Times New Roman"/>
          <w:b w:val="false"/>
          <w:i w:val="false"/>
          <w:color w:val="000000"/>
          <w:sz w:val="28"/>
        </w:rPr>
        <w:t xml:space="preserve">
                   на территории специальной экономической зоны </w:t>
      </w:r>
      <w:r>
        <w:br/>
      </w:r>
      <w:r>
        <w:rPr>
          <w:rFonts w:ascii="Times New Roman"/>
          <w:b w:val="false"/>
          <w:i w:val="false"/>
          <w:color w:val="000000"/>
          <w:sz w:val="28"/>
        </w:rPr>
        <w:t xml:space="preserve">
                   "Оңтүстік", будут задействованы средства АО "Фонд </w:t>
      </w:r>
      <w:r>
        <w:br/>
      </w:r>
      <w:r>
        <w:rPr>
          <w:rFonts w:ascii="Times New Roman"/>
          <w:b w:val="false"/>
          <w:i w:val="false"/>
          <w:color w:val="000000"/>
          <w:sz w:val="28"/>
        </w:rPr>
        <w:t xml:space="preserve">
                   национального благосостояния "Самрук-Казына" и </w:t>
      </w:r>
      <w:r>
        <w:br/>
      </w:r>
      <w:r>
        <w:rPr>
          <w:rFonts w:ascii="Times New Roman"/>
          <w:b w:val="false"/>
          <w:i w:val="false"/>
          <w:color w:val="000000"/>
          <w:sz w:val="28"/>
        </w:rPr>
        <w:t xml:space="preserve">
                   средства Южно-Казахстанского областного бюджета. </w:t>
      </w:r>
      <w:r>
        <w:br/>
      </w:r>
      <w:r>
        <w:rPr>
          <w:rFonts w:ascii="Times New Roman"/>
          <w:b w:val="false"/>
          <w:i w:val="false"/>
          <w:color w:val="000000"/>
          <w:sz w:val="28"/>
        </w:rPr>
        <w:t xml:space="preserve">
                   Объемы бюджетных средств, необходимых для </w:t>
      </w:r>
      <w:r>
        <w:br/>
      </w:r>
      <w:r>
        <w:rPr>
          <w:rFonts w:ascii="Times New Roman"/>
          <w:b w:val="false"/>
          <w:i w:val="false"/>
          <w:color w:val="000000"/>
          <w:sz w:val="28"/>
        </w:rPr>
        <w:t xml:space="preserve">
                   реализации Программы, будут уточняться при </w:t>
      </w:r>
      <w:r>
        <w:br/>
      </w:r>
      <w:r>
        <w:rPr>
          <w:rFonts w:ascii="Times New Roman"/>
          <w:b w:val="false"/>
          <w:i w:val="false"/>
          <w:color w:val="000000"/>
          <w:sz w:val="28"/>
        </w:rPr>
        <w:t xml:space="preserve">
                   формировании республиканского бюджета на </w:t>
      </w:r>
      <w:r>
        <w:br/>
      </w:r>
      <w:r>
        <w:rPr>
          <w:rFonts w:ascii="Times New Roman"/>
          <w:b w:val="false"/>
          <w:i w:val="false"/>
          <w:color w:val="000000"/>
          <w:sz w:val="28"/>
        </w:rPr>
        <w:t xml:space="preserve">
                   соответствующий финансовый год. </w:t>
      </w:r>
    </w:p>
    <w:p>
      <w:pPr>
        <w:spacing w:after="0"/>
        <w:ind w:left="0"/>
        <w:jc w:val="both"/>
      </w:pPr>
      <w:r>
        <w:rPr>
          <w:rFonts w:ascii="Times New Roman"/>
          <w:b w:val="false"/>
          <w:i w:val="false"/>
          <w:color w:val="000000"/>
          <w:sz w:val="28"/>
        </w:rPr>
        <w:t xml:space="preserve">Ожидаемые          На первом этапе (период 2007 - 2009 годы) будет </w:t>
      </w:r>
      <w:r>
        <w:br/>
      </w:r>
      <w:r>
        <w:rPr>
          <w:rFonts w:ascii="Times New Roman"/>
          <w:b w:val="false"/>
          <w:i w:val="false"/>
          <w:color w:val="000000"/>
          <w:sz w:val="28"/>
        </w:rPr>
        <w:t xml:space="preserve">
результаты         (-ут): </w:t>
      </w:r>
      <w:r>
        <w:br/>
      </w:r>
      <w:r>
        <w:rPr>
          <w:rFonts w:ascii="Times New Roman"/>
          <w:b w:val="false"/>
          <w:i w:val="false"/>
          <w:color w:val="000000"/>
          <w:sz w:val="28"/>
        </w:rPr>
        <w:t xml:space="preserve">
                   завершено строительство современной инфраструктуры </w:t>
      </w:r>
      <w:r>
        <w:br/>
      </w:r>
      <w:r>
        <w:rPr>
          <w:rFonts w:ascii="Times New Roman"/>
          <w:b w:val="false"/>
          <w:i w:val="false"/>
          <w:color w:val="000000"/>
          <w:sz w:val="28"/>
        </w:rPr>
        <w:t xml:space="preserve">
                   специальной экономической зоны "Оңтүстік" с </w:t>
      </w:r>
      <w:r>
        <w:br/>
      </w:r>
      <w:r>
        <w:rPr>
          <w:rFonts w:ascii="Times New Roman"/>
          <w:b w:val="false"/>
          <w:i w:val="false"/>
          <w:color w:val="000000"/>
          <w:sz w:val="28"/>
        </w:rPr>
        <w:t xml:space="preserve">
                   освоением 7068,023 млн. тенге, выделенных на эти </w:t>
      </w:r>
      <w:r>
        <w:br/>
      </w:r>
      <w:r>
        <w:rPr>
          <w:rFonts w:ascii="Times New Roman"/>
          <w:b w:val="false"/>
          <w:i w:val="false"/>
          <w:color w:val="000000"/>
          <w:sz w:val="28"/>
        </w:rPr>
        <w:t xml:space="preserve">
                   цели из республиканского бюджета; </w:t>
      </w:r>
      <w:r>
        <w:br/>
      </w:r>
      <w:r>
        <w:rPr>
          <w:rFonts w:ascii="Times New Roman"/>
          <w:b w:val="false"/>
          <w:i w:val="false"/>
          <w:color w:val="000000"/>
          <w:sz w:val="28"/>
        </w:rPr>
        <w:t xml:space="preserve">
                   привлечены отечественные и иностранные компании, </w:t>
      </w:r>
      <w:r>
        <w:br/>
      </w:r>
      <w:r>
        <w:rPr>
          <w:rFonts w:ascii="Times New Roman"/>
          <w:b w:val="false"/>
          <w:i w:val="false"/>
          <w:color w:val="000000"/>
          <w:sz w:val="28"/>
        </w:rPr>
        <w:t xml:space="preserve">
                   желающие инвестировать развитие текстильной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xml:space="preserve">
                   На втором этапе (период 2010 - 2012 годы) </w:t>
      </w:r>
      <w:r>
        <w:br/>
      </w:r>
      <w:r>
        <w:rPr>
          <w:rFonts w:ascii="Times New Roman"/>
          <w:b w:val="false"/>
          <w:i w:val="false"/>
          <w:color w:val="000000"/>
          <w:sz w:val="28"/>
        </w:rPr>
        <w:t xml:space="preserve">
                   ожидаются: </w:t>
      </w:r>
      <w:r>
        <w:br/>
      </w:r>
      <w:r>
        <w:rPr>
          <w:rFonts w:ascii="Times New Roman"/>
          <w:b w:val="false"/>
          <w:i w:val="false"/>
          <w:color w:val="000000"/>
          <w:sz w:val="28"/>
        </w:rPr>
        <w:t xml:space="preserve">
                   привлечение отечественных и иностранных инвестиций </w:t>
      </w:r>
      <w:r>
        <w:br/>
      </w:r>
      <w:r>
        <w:rPr>
          <w:rFonts w:ascii="Times New Roman"/>
          <w:b w:val="false"/>
          <w:i w:val="false"/>
          <w:color w:val="000000"/>
          <w:sz w:val="28"/>
        </w:rPr>
        <w:t xml:space="preserve">
                   в сумме около 65 млрд. тенге на завершение </w:t>
      </w:r>
      <w:r>
        <w:br/>
      </w:r>
      <w:r>
        <w:rPr>
          <w:rFonts w:ascii="Times New Roman"/>
          <w:b w:val="false"/>
          <w:i w:val="false"/>
          <w:color w:val="000000"/>
          <w:sz w:val="28"/>
        </w:rPr>
        <w:t xml:space="preserve">
                   строительства 15 предприятий текстильной отрасли; </w:t>
      </w:r>
      <w:r>
        <w:br/>
      </w:r>
      <w:r>
        <w:rPr>
          <w:rFonts w:ascii="Times New Roman"/>
          <w:b w:val="false"/>
          <w:i w:val="false"/>
          <w:color w:val="000000"/>
          <w:sz w:val="28"/>
        </w:rPr>
        <w:t xml:space="preserve">
                   создание около 11 тысяч новых рабочих мест; </w:t>
      </w:r>
      <w:r>
        <w:br/>
      </w:r>
      <w:r>
        <w:rPr>
          <w:rFonts w:ascii="Times New Roman"/>
          <w:b w:val="false"/>
          <w:i w:val="false"/>
          <w:color w:val="000000"/>
          <w:sz w:val="28"/>
        </w:rPr>
        <w:t xml:space="preserve">
                   увеличение объема внутреннего потребления </w:t>
      </w:r>
      <w:r>
        <w:br/>
      </w:r>
      <w:r>
        <w:rPr>
          <w:rFonts w:ascii="Times New Roman"/>
          <w:b w:val="false"/>
          <w:i w:val="false"/>
          <w:color w:val="000000"/>
          <w:sz w:val="28"/>
        </w:rPr>
        <w:t xml:space="preserve">
                   хлопка-волокна с учетом импорта хлопка-волокна до </w:t>
      </w:r>
      <w:r>
        <w:br/>
      </w:r>
      <w:r>
        <w:rPr>
          <w:rFonts w:ascii="Times New Roman"/>
          <w:b w:val="false"/>
          <w:i w:val="false"/>
          <w:color w:val="000000"/>
          <w:sz w:val="28"/>
        </w:rPr>
        <w:t xml:space="preserve">
                   100 тыс. тонн ежегодно; </w:t>
      </w:r>
      <w:r>
        <w:br/>
      </w:r>
      <w:r>
        <w:rPr>
          <w:rFonts w:ascii="Times New Roman"/>
          <w:b w:val="false"/>
          <w:i w:val="false"/>
          <w:color w:val="000000"/>
          <w:sz w:val="28"/>
        </w:rPr>
        <w:t xml:space="preserve">
                   увеличение посевных площадей под хлопчатник на 90 </w:t>
      </w:r>
      <w:r>
        <w:br/>
      </w:r>
      <w:r>
        <w:rPr>
          <w:rFonts w:ascii="Times New Roman"/>
          <w:b w:val="false"/>
          <w:i w:val="false"/>
          <w:color w:val="000000"/>
          <w:sz w:val="28"/>
        </w:rPr>
        <w:t xml:space="preserve">
                   тыс. га; </w:t>
      </w:r>
      <w:r>
        <w:br/>
      </w:r>
      <w:r>
        <w:rPr>
          <w:rFonts w:ascii="Times New Roman"/>
          <w:b w:val="false"/>
          <w:i w:val="false"/>
          <w:color w:val="000000"/>
          <w:sz w:val="28"/>
        </w:rPr>
        <w:t xml:space="preserve">
                   повышение доли потребления хлопка-волокна на </w:t>
      </w:r>
      <w:r>
        <w:br/>
      </w:r>
      <w:r>
        <w:rPr>
          <w:rFonts w:ascii="Times New Roman"/>
          <w:b w:val="false"/>
          <w:i w:val="false"/>
          <w:color w:val="000000"/>
          <w:sz w:val="28"/>
        </w:rPr>
        <w:t xml:space="preserve">
                   внутреннем рынке до 30 % от общего объема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На третьем этапе (период 2013 - 2015 годы) </w:t>
      </w:r>
      <w:r>
        <w:br/>
      </w:r>
      <w:r>
        <w:rPr>
          <w:rFonts w:ascii="Times New Roman"/>
          <w:b w:val="false"/>
          <w:i w:val="false"/>
          <w:color w:val="000000"/>
          <w:sz w:val="28"/>
        </w:rPr>
        <w:t xml:space="preserve">
                   ожидаются: </w:t>
      </w:r>
      <w:r>
        <w:br/>
      </w:r>
      <w:r>
        <w:rPr>
          <w:rFonts w:ascii="Times New Roman"/>
          <w:b w:val="false"/>
          <w:i w:val="false"/>
          <w:color w:val="000000"/>
          <w:sz w:val="28"/>
        </w:rPr>
        <w:t xml:space="preserve">
                   интегрирование текстильной промышленности </w:t>
      </w:r>
      <w:r>
        <w:br/>
      </w:r>
      <w:r>
        <w:rPr>
          <w:rFonts w:ascii="Times New Roman"/>
          <w:b w:val="false"/>
          <w:i w:val="false"/>
          <w:color w:val="000000"/>
          <w:sz w:val="28"/>
        </w:rPr>
        <w:t xml:space="preserve">
                   Казахстана в мировой рынок; </w:t>
      </w:r>
      <w:r>
        <w:br/>
      </w:r>
      <w:r>
        <w:rPr>
          <w:rFonts w:ascii="Times New Roman"/>
          <w:b w:val="false"/>
          <w:i w:val="false"/>
          <w:color w:val="000000"/>
          <w:sz w:val="28"/>
        </w:rPr>
        <w:t xml:space="preserve">
                   создание и продвижение торговой марки (бренда) </w:t>
      </w:r>
      <w:r>
        <w:br/>
      </w:r>
      <w:r>
        <w:rPr>
          <w:rFonts w:ascii="Times New Roman"/>
          <w:b w:val="false"/>
          <w:i w:val="false"/>
          <w:color w:val="000000"/>
          <w:sz w:val="28"/>
        </w:rPr>
        <w:t xml:space="preserve">
                   "Текстиль Казахстана". </w:t>
      </w:r>
    </w:p>
    <w:bookmarkStart w:name="z8" w:id="5"/>
    <w:p>
      <w:pPr>
        <w:spacing w:after="0"/>
        <w:ind w:left="0"/>
        <w:jc w:val="left"/>
      </w:pPr>
      <w:r>
        <w:rPr>
          <w:rFonts w:ascii="Times New Roman"/>
          <w:b/>
          <w:i w:val="false"/>
          <w:color w:val="000000"/>
        </w:rPr>
        <w:t xml:space="preserve"> 
2. Введение </w:t>
      </w:r>
    </w:p>
    <w:bookmarkEnd w:id="5"/>
    <w:bookmarkStart w:name="z9" w:id="6"/>
    <w:p>
      <w:pPr>
        <w:spacing w:after="0"/>
        <w:ind w:left="0"/>
        <w:jc w:val="both"/>
      </w:pPr>
      <w:r>
        <w:rPr>
          <w:rFonts w:ascii="Times New Roman"/>
          <w:b w:val="false"/>
          <w:i w:val="false"/>
          <w:color w:val="000000"/>
          <w:sz w:val="28"/>
        </w:rPr>
        <w:t>
      Специальная экономическая зона "Оңтүстік" создана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6 июля 2005 года № 1605 "О создании специальной экономической зоны "Оңтүстік" и является системообразующим компонентом пилотного кластера по производству хлопчатобумажной пряжи и ткани в Южно-Казахстанской области. Специальная экономическая зона "Оңтүстік" (далее - СЭЗ "Оңтүстік") создана для привлечения инвесторов в текстильный сектор, перспективный для региона и в целом для Казахстана. </w:t>
      </w:r>
      <w:r>
        <w:br/>
      </w:r>
      <w:r>
        <w:rPr>
          <w:rFonts w:ascii="Times New Roman"/>
          <w:b w:val="false"/>
          <w:i w:val="false"/>
          <w:color w:val="000000"/>
          <w:sz w:val="28"/>
        </w:rPr>
        <w:t>
</w:t>
      </w:r>
      <w:r>
        <w:rPr>
          <w:rFonts w:ascii="Times New Roman"/>
          <w:b w:val="false"/>
          <w:i w:val="false"/>
          <w:color w:val="000000"/>
          <w:sz w:val="28"/>
        </w:rPr>
        <w:t>
      Основанием для разработки Программы являются вышеназванный Указ и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25 июня 2005 года № 633 "Об утверждении планов по созданию и развитию пилотных кластеров в приоритетных секторах экономики". </w:t>
      </w:r>
      <w:r>
        <w:br/>
      </w:r>
      <w:r>
        <w:rPr>
          <w:rFonts w:ascii="Times New Roman"/>
          <w:b w:val="false"/>
          <w:i w:val="false"/>
          <w:color w:val="000000"/>
          <w:sz w:val="28"/>
        </w:rPr>
        <w:t>
</w:t>
      </w:r>
      <w:r>
        <w:rPr>
          <w:rFonts w:ascii="Times New Roman"/>
          <w:b w:val="false"/>
          <w:i w:val="false"/>
          <w:color w:val="000000"/>
          <w:sz w:val="28"/>
        </w:rPr>
        <w:t xml:space="preserve">
      При должной модернизации текстильного оборудования Казахстан в состоянии выпускать продукцию, соответствующую международным стандартам качества. Для достижения этой цели нужны совершенно новые подходы в развитии текстильной промышленности. В связи с тем, что мировая текстильная промышленность перешла на качественно иной уровень производства, возникает необходимость не обновить, а заново воссоздать отечественное текстильное производство, путем внедрения передовых технологий. </w:t>
      </w:r>
      <w:r>
        <w:br/>
      </w:r>
      <w:r>
        <w:rPr>
          <w:rFonts w:ascii="Times New Roman"/>
          <w:b w:val="false"/>
          <w:i w:val="false"/>
          <w:color w:val="000000"/>
          <w:sz w:val="28"/>
        </w:rPr>
        <w:t>
</w:t>
      </w:r>
      <w:r>
        <w:rPr>
          <w:rFonts w:ascii="Times New Roman"/>
          <w:b w:val="false"/>
          <w:i w:val="false"/>
          <w:color w:val="000000"/>
          <w:sz w:val="28"/>
        </w:rPr>
        <w:t xml:space="preserve">
      Текстильное производство является одним из капиталоемких, а текстильное оборудование - одним из самых дорогостоящих. В силу своей специфики строящееся текстильное предприятие выходит на проектную мощность лишь на пятый год после вложения инвестиций, необходимы льготные условия на более долгий период, в данном случае - до 2030 года. </w:t>
      </w:r>
      <w:r>
        <w:br/>
      </w:r>
      <w:r>
        <w:rPr>
          <w:rFonts w:ascii="Times New Roman"/>
          <w:b w:val="false"/>
          <w:i w:val="false"/>
          <w:color w:val="000000"/>
          <w:sz w:val="28"/>
        </w:rPr>
        <w:t>
</w:t>
      </w:r>
      <w:r>
        <w:rPr>
          <w:rFonts w:ascii="Times New Roman"/>
          <w:b w:val="false"/>
          <w:i w:val="false"/>
          <w:color w:val="000000"/>
          <w:sz w:val="28"/>
        </w:rPr>
        <w:t xml:space="preserve">
      Для развития инфраструктуры и создания СЭЗ "Оңтүстік" в Южно-Казахстанской области (далее - ЮКО) выделен земельный участок площадью 200 га, расположенный в Сайрамском районе. Рядом с выбранной местностью проходит железная дорога, линия ЛЭП ВЛ-220, в пяти километрах газопровод высокого давления. Исполнительным органом СЭЗ "Оңтүстік" является Государственное учреждение "Дирекция СЭЗ "Оңтүстік" (далее - ГУ "Дирекция СЭЗ "Оңтүстік"), учрежденное акиматом ЮКО. Южный Казахстан является единственным регионом Казахстана, где выращивается хлопок, являющийся основным сырьем для текстильной промышленности. Рентабельность хлопка, подходящие природно-климатические условия являются стимулом расширения посевных площадей и повышения урожайности. </w:t>
      </w:r>
      <w:r>
        <w:br/>
      </w:r>
      <w:r>
        <w:rPr>
          <w:rFonts w:ascii="Times New Roman"/>
          <w:b w:val="false"/>
          <w:i w:val="false"/>
          <w:color w:val="000000"/>
          <w:sz w:val="28"/>
        </w:rPr>
        <w:t>
</w:t>
      </w:r>
      <w:r>
        <w:rPr>
          <w:rFonts w:ascii="Times New Roman"/>
          <w:b w:val="false"/>
          <w:i w:val="false"/>
          <w:color w:val="000000"/>
          <w:sz w:val="28"/>
        </w:rPr>
        <w:t xml:space="preserve">
      Привлечение иностранных инвестиций является одним из приоритетных направлений программы развития СЭЗ "Оңтүстік", где создаются льготные условия для привлечения отечественных и иностранных инвестиций. </w:t>
      </w:r>
      <w:r>
        <w:br/>
      </w:r>
      <w:r>
        <w:rPr>
          <w:rFonts w:ascii="Times New Roman"/>
          <w:b w:val="false"/>
          <w:i w:val="false"/>
          <w:color w:val="000000"/>
          <w:sz w:val="28"/>
        </w:rPr>
        <w:t>
</w:t>
      </w:r>
      <w:r>
        <w:rPr>
          <w:rFonts w:ascii="Times New Roman"/>
          <w:b w:val="false"/>
          <w:i w:val="false"/>
          <w:color w:val="000000"/>
          <w:sz w:val="28"/>
        </w:rPr>
        <w:t xml:space="preserve">
      Программа с учетом изменчивости международного текстильного рынка определяет стратегический подход в оценке инвестиционных предложений, развития инфраструктуры, определения приоритетов и оценочных критериев в предоставлении доступа отечественным компаниям и иностранным инвесторам. </w:t>
      </w:r>
    </w:p>
    <w:bookmarkEnd w:id="6"/>
    <w:bookmarkStart w:name="z16" w:id="7"/>
    <w:p>
      <w:pPr>
        <w:spacing w:after="0"/>
        <w:ind w:left="0"/>
        <w:jc w:val="left"/>
      </w:pPr>
      <w:r>
        <w:rPr>
          <w:rFonts w:ascii="Times New Roman"/>
          <w:b/>
          <w:i w:val="false"/>
          <w:color w:val="000000"/>
        </w:rPr>
        <w:t xml:space="preserve"> 
3. Анализ современного состояния отрасли </w:t>
      </w:r>
    </w:p>
    <w:bookmarkEnd w:id="7"/>
    <w:bookmarkStart w:name="z17" w:id="8"/>
    <w:p>
      <w:pPr>
        <w:spacing w:after="0"/>
        <w:ind w:left="0"/>
        <w:jc w:val="left"/>
      </w:pPr>
      <w:r>
        <w:rPr>
          <w:rFonts w:ascii="Times New Roman"/>
          <w:b/>
          <w:i w:val="false"/>
          <w:color w:val="000000"/>
        </w:rPr>
        <w:t xml:space="preserve"> 
3.1. Производство хлопка. Сырьевой потенциал </w:t>
      </w:r>
      <w:r>
        <w:br/>
      </w:r>
      <w:r>
        <w:rPr>
          <w:rFonts w:ascii="Times New Roman"/>
          <w:b/>
          <w:i w:val="false"/>
          <w:color w:val="000000"/>
        </w:rPr>
        <w:t xml:space="preserve">
текстильной промышленности </w:t>
      </w:r>
    </w:p>
    <w:bookmarkEnd w:id="8"/>
    <w:bookmarkStart w:name="z18" w:id="9"/>
    <w:p>
      <w:pPr>
        <w:spacing w:after="0"/>
        <w:ind w:left="0"/>
        <w:jc w:val="both"/>
      </w:pPr>
      <w:r>
        <w:rPr>
          <w:rFonts w:ascii="Times New Roman"/>
          <w:b w:val="false"/>
          <w:i w:val="false"/>
          <w:color w:val="000000"/>
          <w:sz w:val="28"/>
        </w:rPr>
        <w:t xml:space="preserve">
      В Казахстане хлопчатник выращивается только в Южно-Казахстанской области, так как только здесь имеются необходимые климатические условия для его возделывания: обилие солнечного света, наличие плодородной орошаемой земли, а также поливной воды и трудовых ресурсов. Необходимо отметить, что рентабельность производства хлопка выше, чем по некоторым другим культурам. </w:t>
      </w:r>
      <w:r>
        <w:br/>
      </w:r>
      <w:r>
        <w:rPr>
          <w:rFonts w:ascii="Times New Roman"/>
          <w:b w:val="false"/>
          <w:i w:val="false"/>
          <w:color w:val="000000"/>
          <w:sz w:val="28"/>
        </w:rPr>
        <w:t>
</w:t>
      </w:r>
      <w:r>
        <w:rPr>
          <w:rFonts w:ascii="Times New Roman"/>
          <w:b w:val="false"/>
          <w:i w:val="false"/>
          <w:color w:val="000000"/>
          <w:sz w:val="28"/>
        </w:rPr>
        <w:t xml:space="preserve">
      Если за последние 14 лет общие посевные площади сельскохозяйственных культур области имели тенденцию снижения, то в отношении хлопчатника наблюдалась противоположная картина, площадь которой за период с 1991 года увеличилась с показателя 116 тыс. га на 80 % (88 тыс. га) и по состоянию на 2005 год составила 204 тыс. га. </w:t>
      </w:r>
      <w:r>
        <w:br/>
      </w:r>
      <w:r>
        <w:rPr>
          <w:rFonts w:ascii="Times New Roman"/>
          <w:b w:val="false"/>
          <w:i w:val="false"/>
          <w:color w:val="000000"/>
          <w:sz w:val="28"/>
        </w:rPr>
        <w:t>
</w:t>
      </w:r>
      <w:r>
        <w:rPr>
          <w:rFonts w:ascii="Times New Roman"/>
          <w:b w:val="false"/>
          <w:i w:val="false"/>
          <w:color w:val="000000"/>
          <w:sz w:val="28"/>
        </w:rPr>
        <w:t xml:space="preserve">
      Хлопчатник выращивается в 8 районах и 2 городах из 15 районов и городов области. Основные площади хлопчатника размещены в Мактааральском районе ЮКО, на долю которого приходится от 65 до 75 % от общеобластных посевов, где сосредоточено свыше 42 % орошаемой пашни области, намного выше обеспеченность водными ресурсами, значительно лучше природные условия выращивания хлопчатника, большая концентрация хлопкоочистительных заводов, площадь отведенная под хлопчатник, по состоянию на 2005 год составляла 117,8 тыс. га. </w:t>
      </w:r>
      <w:r>
        <w:br/>
      </w:r>
      <w:r>
        <w:rPr>
          <w:rFonts w:ascii="Times New Roman"/>
          <w:b w:val="false"/>
          <w:i w:val="false"/>
          <w:color w:val="000000"/>
          <w:sz w:val="28"/>
        </w:rPr>
        <w:t>
</w:t>
      </w:r>
      <w:r>
        <w:rPr>
          <w:rFonts w:ascii="Times New Roman"/>
          <w:b w:val="false"/>
          <w:i w:val="false"/>
          <w:color w:val="000000"/>
          <w:sz w:val="28"/>
        </w:rPr>
        <w:t xml:space="preserve">
      В 2005 году валовой сбор урожая хлопка-сырца в области составил 464 тыс. тонн при средней урожайности 23,1 центнера с 1 га, что незначительно отклоняется от показателя 2004 года 466 тыс. тонн и на 104 тыс. тонн превышает валовой сбор по 2003 году в 360 тыс. тонн. В целом за период с 2000 по 2005 года объемы валового сбора хлопка-сырца в целом сохраняли тенденцию роста, показатели валового сбора составили в 2000 году - 287 тыс. тонн, в 2001 году - 402 тыс. тонн, в 2002 году - 416 тыс. тонн, в 2003 году - 360 тыс. тонн, 2004 году - 466 тыс. тонн, в 2005 году - 464 тыс. тонн. </w:t>
      </w:r>
      <w:r>
        <w:br/>
      </w:r>
      <w:r>
        <w:rPr>
          <w:rFonts w:ascii="Times New Roman"/>
          <w:b w:val="false"/>
          <w:i w:val="false"/>
          <w:color w:val="000000"/>
          <w:sz w:val="28"/>
        </w:rPr>
        <w:t>
</w:t>
      </w:r>
      <w:r>
        <w:rPr>
          <w:rFonts w:ascii="Times New Roman"/>
          <w:b w:val="false"/>
          <w:i w:val="false"/>
          <w:color w:val="000000"/>
          <w:sz w:val="28"/>
        </w:rPr>
        <w:t xml:space="preserve">
      На урожайность хлопчатника оказывают влияние множество факторов: почвенно-климатические условия; рациональный водный режим; используемые механизмы средств борьбы с инфекционными болезнями растений, сорняками и вредителями; комплекс и качество проводимых оросительных работ; уровень, кратность и сбалансированность минерального питания; используемые агрохимические приемы; соблюдение основных требований технологии возделывания, уборки и послеуборочной обработки почвы. </w:t>
      </w:r>
      <w:r>
        <w:br/>
      </w:r>
      <w:r>
        <w:rPr>
          <w:rFonts w:ascii="Times New Roman"/>
          <w:b w:val="false"/>
          <w:i w:val="false"/>
          <w:color w:val="000000"/>
          <w:sz w:val="28"/>
        </w:rPr>
        <w:t>
</w:t>
      </w:r>
      <w:r>
        <w:rPr>
          <w:rFonts w:ascii="Times New Roman"/>
          <w:b w:val="false"/>
          <w:i w:val="false"/>
          <w:color w:val="000000"/>
          <w:sz w:val="28"/>
        </w:rPr>
        <w:t xml:space="preserve">
      В объеме валовой продукции растениеводства хлопок-сырец составляет более 50 %. В Казахстане возделываются относительно скороспелые сорта хлопчатника: "С-4727", "С-6524", "Юлдуз". Также районированы и внедрены новые сорта "Мактаарал - 3044" и "Мактаарал - 3031". Выход волокна из семян этих сортов достигает 36 %, масса коробочки 6,5 - 6,8 грамм. Элитным семеноводством хлопчатника в области занимается 6 хозяйств. </w:t>
      </w:r>
      <w:r>
        <w:br/>
      </w:r>
      <w:r>
        <w:rPr>
          <w:rFonts w:ascii="Times New Roman"/>
          <w:b w:val="false"/>
          <w:i w:val="false"/>
          <w:color w:val="000000"/>
          <w:sz w:val="28"/>
        </w:rPr>
        <w:t>
</w:t>
      </w:r>
      <w:r>
        <w:rPr>
          <w:rFonts w:ascii="Times New Roman"/>
          <w:b w:val="false"/>
          <w:i w:val="false"/>
          <w:color w:val="000000"/>
          <w:sz w:val="28"/>
        </w:rPr>
        <w:t xml:space="preserve">
      Получаемый в Казахстане хлопок относится к средневолокнистым видам хлопкового волокна. 80 % валового сбора хлопка-сырца приходится на крестьянские хозяйства. Кроме хлопкового волокна продуктами переработки хлопка-сырца являются семена (получают масло, шрот, шелуху), линт, хлопковый пух. Стебли и створки хлопчатника используются в качестве топлива. Сопутствующие отрасли хлопково-текстильного сектора могут быть представлены субъектами маслобойной, целлюлозной, пищевой, комбикормовой и иных промышленностей. </w:t>
      </w:r>
      <w:r>
        <w:br/>
      </w:r>
      <w:r>
        <w:rPr>
          <w:rFonts w:ascii="Times New Roman"/>
          <w:b w:val="false"/>
          <w:i w:val="false"/>
          <w:color w:val="000000"/>
          <w:sz w:val="28"/>
        </w:rPr>
        <w:t>
</w:t>
      </w:r>
      <w:r>
        <w:rPr>
          <w:rFonts w:ascii="Times New Roman"/>
          <w:b w:val="false"/>
          <w:i w:val="false"/>
          <w:color w:val="000000"/>
          <w:sz w:val="28"/>
        </w:rPr>
        <w:t xml:space="preserve">
      Также немаловажным фактором расширения сырьевой базы является освоение площадей Кызылкумского массива под посевы хлопчатника, предполагается освоение около 90 тыс. га. </w:t>
      </w:r>
    </w:p>
    <w:bookmarkEnd w:id="9"/>
    <w:bookmarkStart w:name="z26" w:id="10"/>
    <w:p>
      <w:pPr>
        <w:spacing w:after="0"/>
        <w:ind w:left="0"/>
        <w:jc w:val="left"/>
      </w:pPr>
      <w:r>
        <w:rPr>
          <w:rFonts w:ascii="Times New Roman"/>
          <w:b/>
          <w:i w:val="false"/>
          <w:color w:val="000000"/>
        </w:rPr>
        <w:t xml:space="preserve"> 
3.2. Производство и потребление хлопка-волокна </w:t>
      </w:r>
    </w:p>
    <w:bookmarkEnd w:id="10"/>
    <w:bookmarkStart w:name="z27" w:id="11"/>
    <w:p>
      <w:pPr>
        <w:spacing w:after="0"/>
        <w:ind w:left="0"/>
        <w:jc w:val="both"/>
      </w:pPr>
      <w:r>
        <w:rPr>
          <w:rFonts w:ascii="Times New Roman"/>
          <w:b w:val="false"/>
          <w:i w:val="false"/>
          <w:color w:val="000000"/>
          <w:sz w:val="28"/>
        </w:rPr>
        <w:t xml:space="preserve">
      В ЮКО действует 21 завод, производящий хлопок-волокно, суммарная проектная мощность переработки заводов составляет более 770 тыс. тонн хлопка-сырца, 12 из них расположены в Мактааральском районе основной хлопковой зоне ЮКО, остальные - в гг. Шымкенте и Туркестане, в Шардаринском, Сарыагашском, Ордабасынском и Отырарском районах. Использование среднегодовой мощности достигает 40 - 45 тыс. тонн хлопка-сырца. Мощности хлопкозаводов загружены лишь на 60 %, что дает возможность при расширении сырьевой базы без строительства дополнительных перерабатывающих мощностей переработать прирост объемов производства хлопка-сырца. </w:t>
      </w:r>
      <w:r>
        <w:br/>
      </w:r>
      <w:r>
        <w:rPr>
          <w:rFonts w:ascii="Times New Roman"/>
          <w:b w:val="false"/>
          <w:i w:val="false"/>
          <w:color w:val="000000"/>
          <w:sz w:val="28"/>
        </w:rPr>
        <w:t>
</w:t>
      </w:r>
      <w:r>
        <w:rPr>
          <w:rFonts w:ascii="Times New Roman"/>
          <w:b w:val="false"/>
          <w:i w:val="false"/>
          <w:color w:val="000000"/>
          <w:sz w:val="28"/>
        </w:rPr>
        <w:t xml:space="preserve">
      Цена на внутреннем рынке зависит от конъюнктуры цен на мировом рынке хлопка, барометром мировых цен на хлопок являются котировки индекса, публикуемые Агентством Cotton Outlook LTD (Великобритания, Ливерпуль). Колебания котировки индекса в период осуществления сбора урожая или до него влияют на рыночную цену хлопка на внутреннем рынке. </w:t>
      </w:r>
      <w:r>
        <w:br/>
      </w:r>
      <w:r>
        <w:rPr>
          <w:rFonts w:ascii="Times New Roman"/>
          <w:b w:val="false"/>
          <w:i w:val="false"/>
          <w:color w:val="000000"/>
          <w:sz w:val="28"/>
        </w:rPr>
        <w:t>
</w:t>
      </w:r>
      <w:r>
        <w:rPr>
          <w:rFonts w:ascii="Times New Roman"/>
          <w:b w:val="false"/>
          <w:i w:val="false"/>
          <w:color w:val="000000"/>
          <w:sz w:val="28"/>
        </w:rPr>
        <w:t xml:space="preserve">
      В процессе переработки хлопка-сырца осуществляется джинирование (очистка хлопка) и грединг (сортировка и оценка волокна). Сегодняшнее состояние процессов джинирования и грединга отражает недостаточный уровень переработки. Оборудование, используемое предприятиями требует постоянной технической поддержки (большинство было построено в 1970 - 1980-х гг.). Продуктивность и скорость переработки хлопка низкая. Грединг является одним из основных в производстве хлопка-волокна, так как при проведении данного процесса происходит оценка качества хлопка (длина, сила, плотность, цвет волокна, и содержание мусора и короткого волокна) и соответственно его цена. Возникает необходимость повышения стандартов процесса грединга для развития хлопковой отрасли, ее способности конкурировать на мировом рынке, что обуславливает необходимость строительства сети современных лабораторий по качеству, оснащенным современной техникой по оценке качества хлопка-волокна. </w:t>
      </w:r>
      <w:r>
        <w:br/>
      </w:r>
      <w:r>
        <w:rPr>
          <w:rFonts w:ascii="Times New Roman"/>
          <w:b w:val="false"/>
          <w:i w:val="false"/>
          <w:color w:val="000000"/>
          <w:sz w:val="28"/>
        </w:rPr>
        <w:t>
</w:t>
      </w:r>
      <w:r>
        <w:rPr>
          <w:rFonts w:ascii="Times New Roman"/>
          <w:b w:val="false"/>
          <w:i w:val="false"/>
          <w:color w:val="000000"/>
          <w:sz w:val="28"/>
        </w:rPr>
        <w:t xml:space="preserve">
      Доля Казахстана в объеме мирового производства хлопкового волокна по состоянию на 2003 год составляла 0,65 % от 20,5 млн. тонн общемирового производства, по состоянию на 2005 год доля Казахстана в объеме мирового производства хлопкового волокна выросло до 0,75 %. </w:t>
      </w:r>
      <w:r>
        <w:br/>
      </w:r>
      <w:r>
        <w:rPr>
          <w:rFonts w:ascii="Times New Roman"/>
          <w:b w:val="false"/>
          <w:i w:val="false"/>
          <w:color w:val="000000"/>
          <w:sz w:val="28"/>
        </w:rPr>
        <w:t>
</w:t>
      </w:r>
      <w:r>
        <w:rPr>
          <w:rFonts w:ascii="Times New Roman"/>
          <w:b w:val="false"/>
          <w:i w:val="false"/>
          <w:color w:val="000000"/>
          <w:sz w:val="28"/>
        </w:rPr>
        <w:t xml:space="preserve">
      Рост объемов мирового потребления волокна определяется двумя основными факторами: ростом мировой экономики и ростом населения. </w:t>
      </w:r>
      <w:r>
        <w:br/>
      </w:r>
      <w:r>
        <w:rPr>
          <w:rFonts w:ascii="Times New Roman"/>
          <w:b w:val="false"/>
          <w:i w:val="false"/>
          <w:color w:val="000000"/>
          <w:sz w:val="28"/>
        </w:rPr>
        <w:t>
</w:t>
      </w:r>
      <w:r>
        <w:rPr>
          <w:rFonts w:ascii="Times New Roman"/>
          <w:b w:val="false"/>
          <w:i w:val="false"/>
          <w:color w:val="000000"/>
          <w:sz w:val="28"/>
        </w:rPr>
        <w:t xml:space="preserve">
      При анализе потребления волокна по типам, видно преимущество двух основных типов: хлопка-волокна и синтетических волокон. Потребление шерстяных целлюлозных волокон было неизменно, в будущем также не ожидается рост, в основном по причине высокого уровня цен по сравнению с ценами на хлопок и синтетику. </w:t>
      </w:r>
      <w:r>
        <w:br/>
      </w:r>
      <w:r>
        <w:rPr>
          <w:rFonts w:ascii="Times New Roman"/>
          <w:b w:val="false"/>
          <w:i w:val="false"/>
          <w:color w:val="000000"/>
          <w:sz w:val="28"/>
        </w:rPr>
        <w:t>
</w:t>
      </w:r>
      <w:r>
        <w:rPr>
          <w:rFonts w:ascii="Times New Roman"/>
          <w:b w:val="false"/>
          <w:i w:val="false"/>
          <w:color w:val="000000"/>
          <w:sz w:val="28"/>
        </w:rPr>
        <w:t xml:space="preserve">
      Также необходимо отметить, что в связи с ростом мировых цен на нефть будет неуклонно дорожать и сырье для производства синтетических волокон, что приведет к росту конкурентных преимуществ хлопка-волокна и к росту потребления хлопка-волокна и его доли в общей массе потребления волокон. </w:t>
      </w:r>
      <w:r>
        <w:br/>
      </w:r>
      <w:r>
        <w:rPr>
          <w:rFonts w:ascii="Times New Roman"/>
          <w:b w:val="false"/>
          <w:i w:val="false"/>
          <w:color w:val="000000"/>
          <w:sz w:val="28"/>
        </w:rPr>
        <w:t>
</w:t>
      </w:r>
      <w:r>
        <w:rPr>
          <w:rFonts w:ascii="Times New Roman"/>
          <w:b w:val="false"/>
          <w:i w:val="false"/>
          <w:color w:val="000000"/>
          <w:sz w:val="28"/>
        </w:rPr>
        <w:t xml:space="preserve">
      Хлопок-волокно является основной экспортной продукцией экономики области. Доля хлопкового волокна в экспорте области из года в год увеличивается, и по итогам последних лет составила 45 - 49 %. Больший эффект экономика приобретает при переработке на месте хлопка-волокна и получения конечной продукции. </w:t>
      </w:r>
      <w:r>
        <w:br/>
      </w:r>
      <w:r>
        <w:rPr>
          <w:rFonts w:ascii="Times New Roman"/>
          <w:b w:val="false"/>
          <w:i w:val="false"/>
          <w:color w:val="000000"/>
          <w:sz w:val="28"/>
        </w:rPr>
        <w:t>
</w:t>
      </w:r>
      <w:r>
        <w:rPr>
          <w:rFonts w:ascii="Times New Roman"/>
          <w:b w:val="false"/>
          <w:i w:val="false"/>
          <w:color w:val="000000"/>
          <w:sz w:val="28"/>
        </w:rPr>
        <w:t xml:space="preserve">
      По расчетам в ценах 2005 года из: </w:t>
      </w:r>
      <w:r>
        <w:br/>
      </w:r>
      <w:r>
        <w:rPr>
          <w:rFonts w:ascii="Times New Roman"/>
          <w:b w:val="false"/>
          <w:i w:val="false"/>
          <w:color w:val="000000"/>
          <w:sz w:val="28"/>
        </w:rPr>
        <w:t>
</w:t>
      </w:r>
      <w:r>
        <w:rPr>
          <w:rFonts w:ascii="Times New Roman"/>
          <w:b w:val="false"/>
          <w:i w:val="false"/>
          <w:color w:val="000000"/>
          <w:sz w:val="28"/>
        </w:rPr>
        <w:t xml:space="preserve">
      1) 330 тонн хлопка-сырца получается 100 тонн хлопка-волокна, стоимость 100 тонн хлопка-волокна составляет 120 тыс. долларов США; </w:t>
      </w:r>
      <w:r>
        <w:br/>
      </w:r>
      <w:r>
        <w:rPr>
          <w:rFonts w:ascii="Times New Roman"/>
          <w:b w:val="false"/>
          <w:i w:val="false"/>
          <w:color w:val="000000"/>
          <w:sz w:val="28"/>
        </w:rPr>
        <w:t>
</w:t>
      </w:r>
      <w:r>
        <w:rPr>
          <w:rFonts w:ascii="Times New Roman"/>
          <w:b w:val="false"/>
          <w:i w:val="false"/>
          <w:color w:val="000000"/>
          <w:sz w:val="28"/>
        </w:rPr>
        <w:t xml:space="preserve">
      2) 100 тонн хлопка-волокна получается 90 тонн кардной пряжи, стоимость 90 тонн пряжи составляет 211 тыс. долларов США; </w:t>
      </w:r>
      <w:r>
        <w:br/>
      </w:r>
      <w:r>
        <w:rPr>
          <w:rFonts w:ascii="Times New Roman"/>
          <w:b w:val="false"/>
          <w:i w:val="false"/>
          <w:color w:val="000000"/>
          <w:sz w:val="28"/>
        </w:rPr>
        <w:t>
</w:t>
      </w:r>
      <w:r>
        <w:rPr>
          <w:rFonts w:ascii="Times New Roman"/>
          <w:b w:val="false"/>
          <w:i w:val="false"/>
          <w:color w:val="000000"/>
          <w:sz w:val="28"/>
        </w:rPr>
        <w:t xml:space="preserve">
      3) 90 тонн кардной пряжи получается 600 тыс. м </w:t>
      </w:r>
      <w:r>
        <w:rPr>
          <w:rFonts w:ascii="Times New Roman"/>
          <w:b w:val="false"/>
          <w:i w:val="false"/>
          <w:color w:val="000000"/>
          <w:vertAlign w:val="superscript"/>
        </w:rPr>
        <w:t xml:space="preserve">2 </w:t>
      </w:r>
      <w:r>
        <w:rPr>
          <w:rFonts w:ascii="Times New Roman"/>
          <w:b w:val="false"/>
          <w:i w:val="false"/>
          <w:color w:val="000000"/>
          <w:sz w:val="28"/>
        </w:rPr>
        <w:t xml:space="preserve">ткани, стоимость 600 тыс. м </w:t>
      </w:r>
      <w:r>
        <w:rPr>
          <w:rFonts w:ascii="Times New Roman"/>
          <w:b w:val="false"/>
          <w:i w:val="false"/>
          <w:color w:val="000000"/>
          <w:vertAlign w:val="superscript"/>
        </w:rPr>
        <w:t xml:space="preserve">2 </w:t>
      </w:r>
      <w:r>
        <w:rPr>
          <w:rFonts w:ascii="Times New Roman"/>
          <w:b w:val="false"/>
          <w:i w:val="false"/>
          <w:color w:val="000000"/>
          <w:sz w:val="28"/>
        </w:rPr>
        <w:t xml:space="preserve">ткани (при погонном метре размером 1 х 1,4) составляет 634 тыс. долларов США; </w:t>
      </w:r>
      <w:r>
        <w:br/>
      </w:r>
      <w:r>
        <w:rPr>
          <w:rFonts w:ascii="Times New Roman"/>
          <w:b w:val="false"/>
          <w:i w:val="false"/>
          <w:color w:val="000000"/>
          <w:sz w:val="28"/>
        </w:rPr>
        <w:t>
</w:t>
      </w:r>
      <w:r>
        <w:rPr>
          <w:rFonts w:ascii="Times New Roman"/>
          <w:b w:val="false"/>
          <w:i w:val="false"/>
          <w:color w:val="000000"/>
          <w:sz w:val="28"/>
        </w:rPr>
        <w:t xml:space="preserve">
      4) 600 тыс. м </w:t>
      </w:r>
      <w:r>
        <w:rPr>
          <w:rFonts w:ascii="Times New Roman"/>
          <w:b w:val="false"/>
          <w:i w:val="false"/>
          <w:color w:val="000000"/>
          <w:vertAlign w:val="superscript"/>
        </w:rPr>
        <w:t xml:space="preserve">2 </w:t>
      </w:r>
      <w:r>
        <w:rPr>
          <w:rFonts w:ascii="Times New Roman"/>
          <w:b w:val="false"/>
          <w:i w:val="false"/>
          <w:color w:val="000000"/>
          <w:sz w:val="28"/>
        </w:rPr>
        <w:t xml:space="preserve">ткани получается 170 тыс. швейных изделий, стоимость 170 тыс. швейных изделий составляет 952 тыс. долларов США. </w:t>
      </w:r>
    </w:p>
    <w:bookmarkEnd w:id="11"/>
    <w:bookmarkStart w:name="z40" w:id="12"/>
    <w:p>
      <w:pPr>
        <w:spacing w:after="0"/>
        <w:ind w:left="0"/>
        <w:jc w:val="left"/>
      </w:pPr>
      <w:r>
        <w:rPr>
          <w:rFonts w:ascii="Times New Roman"/>
          <w:b/>
          <w:i w:val="false"/>
          <w:color w:val="000000"/>
        </w:rPr>
        <w:t xml:space="preserve"> 
3.3. Промышленный потенциал текстильной отрасли Казахстана </w:t>
      </w:r>
    </w:p>
    <w:bookmarkEnd w:id="12"/>
    <w:bookmarkStart w:name="z41" w:id="13"/>
    <w:p>
      <w:pPr>
        <w:spacing w:after="0"/>
        <w:ind w:left="0"/>
        <w:jc w:val="both"/>
      </w:pPr>
      <w:r>
        <w:rPr>
          <w:rFonts w:ascii="Times New Roman"/>
          <w:b w:val="false"/>
          <w:i w:val="false"/>
          <w:color w:val="000000"/>
          <w:sz w:val="28"/>
        </w:rPr>
        <w:t xml:space="preserve">
      Текстильная промышленность Республики Казахстан представляет собой группу предприятий, занятых переработкой натуральных и синтетических волокон в пряжу и ткани. Согласно Общему Классификатору видов Экономической деятельности Республики Казахстан (ОКЭД), текстильное производство должно быть представлено 7 видами и 20 подвидами экономической деятельности. В связи с упадком отрасли многие производственные направления перестали существовать, закрылись. К примеру, отсутствуют такие направления деятельности как производство швейных ниток, крашение волокон и пряжи, отбеливание, крашение, набивка и отделка тканей, производство трикотажного полотна и прочие. </w:t>
      </w:r>
    </w:p>
    <w:bookmarkEnd w:id="13"/>
    <w:bookmarkStart w:name="z42" w:id="14"/>
    <w:p>
      <w:pPr>
        <w:spacing w:after="0"/>
        <w:ind w:left="0"/>
        <w:jc w:val="both"/>
      </w:pPr>
      <w:r>
        <w:rPr>
          <w:rFonts w:ascii="Times New Roman"/>
          <w:b w:val="false"/>
          <w:i w:val="false"/>
          <w:color w:val="000000"/>
          <w:sz w:val="28"/>
        </w:rPr>
        <w:t>
</w:t>
      </w:r>
      <w:r>
        <w:rPr>
          <w:rFonts w:ascii="Times New Roman"/>
          <w:b/>
          <w:i w:val="false"/>
          <w:color w:val="000000"/>
          <w:sz w:val="28"/>
        </w:rPr>
        <w:t xml:space="preserve">      Виды экономической деятельности в сфере текстильной, </w:t>
      </w:r>
      <w:r>
        <w:br/>
      </w:r>
      <w:r>
        <w:rPr>
          <w:rFonts w:ascii="Times New Roman"/>
          <w:b w:val="false"/>
          <w:i w:val="false"/>
          <w:color w:val="000000"/>
          <w:sz w:val="28"/>
        </w:rPr>
        <w:t>
</w:t>
      </w:r>
      <w:r>
        <w:rPr>
          <w:rFonts w:ascii="Times New Roman"/>
          <w:b/>
          <w:i w:val="false"/>
          <w:color w:val="000000"/>
          <w:sz w:val="28"/>
        </w:rPr>
        <w:t xml:space="preserve">  трикотажной и кожевенной промышленности Республики Казахстан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7"/>
        <w:gridCol w:w="3307"/>
        <w:gridCol w:w="1"/>
        <w:gridCol w:w="3754"/>
        <w:gridCol w:w="1705"/>
        <w:gridCol w:w="1686"/>
      </w:tblGrid>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деятельности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Подвид экономической </w:t>
            </w:r>
            <w:r>
              <w:br/>
            </w:r>
            <w:r>
              <w:rPr>
                <w:rFonts w:ascii="Times New Roman"/>
                <w:b w:val="false"/>
                <w:i w:val="false"/>
                <w:color w:val="000000"/>
                <w:sz w:val="20"/>
              </w:rPr>
              <w:t xml:space="preserve">
деятельности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r>
              <w:br/>
            </w:r>
            <w:r>
              <w:rPr>
                <w:rFonts w:ascii="Times New Roman"/>
                <w:b w:val="false"/>
                <w:i w:val="false"/>
                <w:color w:val="000000"/>
                <w:sz w:val="20"/>
              </w:rPr>
              <w:t xml:space="preserve">
производства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водство </w:t>
            </w:r>
            <w:r>
              <w:br/>
            </w:r>
            <w:r>
              <w:rPr>
                <w:rFonts w:ascii="Times New Roman"/>
                <w:b w:val="false"/>
                <w:i w:val="false"/>
                <w:color w:val="000000"/>
                <w:sz w:val="20"/>
              </w:rPr>
              <w:t xml:space="preserve">
сущест- </w:t>
            </w:r>
            <w:r>
              <w:br/>
            </w:r>
            <w:r>
              <w:rPr>
                <w:rFonts w:ascii="Times New Roman"/>
                <w:b w:val="false"/>
                <w:i w:val="false"/>
                <w:color w:val="000000"/>
                <w:sz w:val="20"/>
              </w:rPr>
              <w:t xml:space="preserve">
вует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водство </w:t>
            </w:r>
            <w:r>
              <w:br/>
            </w:r>
            <w:r>
              <w:rPr>
                <w:rFonts w:ascii="Times New Roman"/>
                <w:b w:val="false"/>
                <w:i w:val="false"/>
                <w:color w:val="000000"/>
                <w:sz w:val="20"/>
              </w:rPr>
              <w:t xml:space="preserve">
отсутст- </w:t>
            </w:r>
            <w:r>
              <w:br/>
            </w:r>
            <w:r>
              <w:rPr>
                <w:rFonts w:ascii="Times New Roman"/>
                <w:b w:val="false"/>
                <w:i w:val="false"/>
                <w:color w:val="000000"/>
                <w:sz w:val="20"/>
              </w:rPr>
              <w:t xml:space="preserve">
вует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3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5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Прядильное, </w:t>
            </w:r>
            <w:r>
              <w:br/>
            </w:r>
            <w:r>
              <w:rPr>
                <w:rFonts w:ascii="Times New Roman"/>
                <w:b w:val="false"/>
                <w:i w:val="false"/>
                <w:color w:val="000000"/>
                <w:sz w:val="20"/>
              </w:rPr>
              <w:t xml:space="preserve">
ткацкое и </w:t>
            </w:r>
            <w:r>
              <w:br/>
            </w:r>
            <w:r>
              <w:rPr>
                <w:rFonts w:ascii="Times New Roman"/>
                <w:b w:val="false"/>
                <w:i w:val="false"/>
                <w:color w:val="000000"/>
                <w:sz w:val="20"/>
              </w:rPr>
              <w:t xml:space="preserve">
отделочное </w:t>
            </w:r>
            <w:r>
              <w:br/>
            </w:r>
            <w:r>
              <w:rPr>
                <w:rFonts w:ascii="Times New Roman"/>
                <w:b w:val="false"/>
                <w:i w:val="false"/>
                <w:color w:val="000000"/>
                <w:sz w:val="20"/>
              </w:rPr>
              <w:t xml:space="preserve">
производство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Пряжа шел- </w:t>
            </w:r>
            <w:r>
              <w:br/>
            </w:r>
            <w:r>
              <w:rPr>
                <w:rFonts w:ascii="Times New Roman"/>
                <w:b w:val="false"/>
                <w:i w:val="false"/>
                <w:color w:val="000000"/>
                <w:sz w:val="20"/>
              </w:rPr>
              <w:t xml:space="preserve">
ковая и пряжа </w:t>
            </w:r>
            <w:r>
              <w:br/>
            </w:r>
            <w:r>
              <w:rPr>
                <w:rFonts w:ascii="Times New Roman"/>
                <w:b w:val="false"/>
                <w:i w:val="false"/>
                <w:color w:val="000000"/>
                <w:sz w:val="20"/>
              </w:rPr>
              <w:t xml:space="preserve">
из отходов шел- </w:t>
            </w:r>
            <w:r>
              <w:br/>
            </w:r>
            <w:r>
              <w:rPr>
                <w:rFonts w:ascii="Times New Roman"/>
                <w:b w:val="false"/>
                <w:i w:val="false"/>
                <w:color w:val="000000"/>
                <w:sz w:val="20"/>
              </w:rPr>
              <w:t xml:space="preserve">
ка, не расфасо- </w:t>
            </w:r>
            <w:r>
              <w:br/>
            </w:r>
            <w:r>
              <w:rPr>
                <w:rFonts w:ascii="Times New Roman"/>
                <w:b w:val="false"/>
                <w:i w:val="false"/>
                <w:color w:val="000000"/>
                <w:sz w:val="20"/>
              </w:rPr>
              <w:t xml:space="preserve">
ванная для роз- </w:t>
            </w:r>
            <w:r>
              <w:br/>
            </w:r>
            <w:r>
              <w:rPr>
                <w:rFonts w:ascii="Times New Roman"/>
                <w:b w:val="false"/>
                <w:i w:val="false"/>
                <w:color w:val="000000"/>
                <w:sz w:val="20"/>
              </w:rPr>
              <w:t xml:space="preserve">
ничной продажи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шелковая </w:t>
            </w:r>
            <w:r>
              <w:br/>
            </w:r>
            <w:r>
              <w:rPr>
                <w:rFonts w:ascii="Times New Roman"/>
                <w:b w:val="false"/>
                <w:i w:val="false"/>
                <w:color w:val="000000"/>
                <w:sz w:val="20"/>
              </w:rPr>
              <w:t xml:space="preserve">
и пряжа из отхо- </w:t>
            </w:r>
            <w:r>
              <w:br/>
            </w:r>
            <w:r>
              <w:rPr>
                <w:rFonts w:ascii="Times New Roman"/>
                <w:b w:val="false"/>
                <w:i w:val="false"/>
                <w:color w:val="000000"/>
                <w:sz w:val="20"/>
              </w:rPr>
              <w:t xml:space="preserve">
дов шелка, не </w:t>
            </w:r>
            <w:r>
              <w:br/>
            </w:r>
            <w:r>
              <w:rPr>
                <w:rFonts w:ascii="Times New Roman"/>
                <w:b w:val="false"/>
                <w:i w:val="false"/>
                <w:color w:val="000000"/>
                <w:sz w:val="20"/>
              </w:rPr>
              <w:t xml:space="preserve">
расфасованная для </w:t>
            </w:r>
            <w:r>
              <w:br/>
            </w:r>
            <w:r>
              <w:rPr>
                <w:rFonts w:ascii="Times New Roman"/>
                <w:b w:val="false"/>
                <w:i w:val="false"/>
                <w:color w:val="000000"/>
                <w:sz w:val="20"/>
              </w:rPr>
              <w:t xml:space="preserve">
розничной продажи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Пряжа шер- </w:t>
            </w:r>
            <w:r>
              <w:br/>
            </w:r>
            <w:r>
              <w:rPr>
                <w:rFonts w:ascii="Times New Roman"/>
                <w:b w:val="false"/>
                <w:i w:val="false"/>
                <w:color w:val="000000"/>
                <w:sz w:val="20"/>
              </w:rPr>
              <w:t xml:space="preserve">
стяная расфасо- </w:t>
            </w:r>
            <w:r>
              <w:br/>
            </w:r>
            <w:r>
              <w:rPr>
                <w:rFonts w:ascii="Times New Roman"/>
                <w:b w:val="false"/>
                <w:i w:val="false"/>
                <w:color w:val="000000"/>
                <w:sz w:val="20"/>
              </w:rPr>
              <w:t xml:space="preserve">
ванная или не </w:t>
            </w:r>
            <w:r>
              <w:br/>
            </w:r>
            <w:r>
              <w:rPr>
                <w:rFonts w:ascii="Times New Roman"/>
                <w:b w:val="false"/>
                <w:i w:val="false"/>
                <w:color w:val="000000"/>
                <w:sz w:val="20"/>
              </w:rPr>
              <w:t xml:space="preserve">
расфасованная </w:t>
            </w:r>
            <w:r>
              <w:br/>
            </w:r>
            <w:r>
              <w:rPr>
                <w:rFonts w:ascii="Times New Roman"/>
                <w:b w:val="false"/>
                <w:i w:val="false"/>
                <w:color w:val="000000"/>
                <w:sz w:val="20"/>
              </w:rPr>
              <w:t xml:space="preserve">
для розничной </w:t>
            </w:r>
            <w:r>
              <w:br/>
            </w:r>
            <w:r>
              <w:rPr>
                <w:rFonts w:ascii="Times New Roman"/>
                <w:b w:val="false"/>
                <w:i w:val="false"/>
                <w:color w:val="000000"/>
                <w:sz w:val="20"/>
              </w:rPr>
              <w:t xml:space="preserve">
продажи; пряжа </w:t>
            </w:r>
            <w:r>
              <w:br/>
            </w:r>
            <w:r>
              <w:rPr>
                <w:rFonts w:ascii="Times New Roman"/>
                <w:b w:val="false"/>
                <w:i w:val="false"/>
                <w:color w:val="000000"/>
                <w:sz w:val="20"/>
              </w:rPr>
              <w:t xml:space="preserve">
из тонкого или </w:t>
            </w:r>
            <w:r>
              <w:br/>
            </w:r>
            <w:r>
              <w:rPr>
                <w:rFonts w:ascii="Times New Roman"/>
                <w:b w:val="false"/>
                <w:i w:val="false"/>
                <w:color w:val="000000"/>
                <w:sz w:val="20"/>
              </w:rPr>
              <w:t xml:space="preserve">
грубого волоса </w:t>
            </w:r>
            <w:r>
              <w:br/>
            </w:r>
            <w:r>
              <w:rPr>
                <w:rFonts w:ascii="Times New Roman"/>
                <w:b w:val="false"/>
                <w:i w:val="false"/>
                <w:color w:val="000000"/>
                <w:sz w:val="20"/>
              </w:rPr>
              <w:t xml:space="preserve">
животных или </w:t>
            </w:r>
            <w:r>
              <w:br/>
            </w:r>
            <w:r>
              <w:rPr>
                <w:rFonts w:ascii="Times New Roman"/>
                <w:b w:val="false"/>
                <w:i w:val="false"/>
                <w:color w:val="000000"/>
                <w:sz w:val="20"/>
              </w:rPr>
              <w:t xml:space="preserve">
конского волоса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шерстяная </w:t>
            </w:r>
            <w:r>
              <w:br/>
            </w:r>
            <w:r>
              <w:rPr>
                <w:rFonts w:ascii="Times New Roman"/>
                <w:b w:val="false"/>
                <w:i w:val="false"/>
                <w:color w:val="000000"/>
                <w:sz w:val="20"/>
              </w:rPr>
              <w:t xml:space="preserve">
расфасованная </w:t>
            </w:r>
            <w:r>
              <w:br/>
            </w:r>
            <w:r>
              <w:rPr>
                <w:rFonts w:ascii="Times New Roman"/>
                <w:b w:val="false"/>
                <w:i w:val="false"/>
                <w:color w:val="000000"/>
                <w:sz w:val="20"/>
              </w:rPr>
              <w:t xml:space="preserve">
или не расфасо- </w:t>
            </w:r>
            <w:r>
              <w:br/>
            </w:r>
            <w:r>
              <w:rPr>
                <w:rFonts w:ascii="Times New Roman"/>
                <w:b w:val="false"/>
                <w:i w:val="false"/>
                <w:color w:val="000000"/>
                <w:sz w:val="20"/>
              </w:rPr>
              <w:t xml:space="preserve">
ванная для роз- </w:t>
            </w:r>
            <w:r>
              <w:br/>
            </w:r>
            <w:r>
              <w:rPr>
                <w:rFonts w:ascii="Times New Roman"/>
                <w:b w:val="false"/>
                <w:i w:val="false"/>
                <w:color w:val="000000"/>
                <w:sz w:val="20"/>
              </w:rPr>
              <w:t xml:space="preserve">
ничной продажи; </w:t>
            </w:r>
            <w:r>
              <w:br/>
            </w:r>
            <w:r>
              <w:rPr>
                <w:rFonts w:ascii="Times New Roman"/>
                <w:b w:val="false"/>
                <w:i w:val="false"/>
                <w:color w:val="000000"/>
                <w:sz w:val="20"/>
              </w:rPr>
              <w:t xml:space="preserve">
пряжа из тонкого </w:t>
            </w:r>
            <w:r>
              <w:br/>
            </w:r>
            <w:r>
              <w:rPr>
                <w:rFonts w:ascii="Times New Roman"/>
                <w:b w:val="false"/>
                <w:i w:val="false"/>
                <w:color w:val="000000"/>
                <w:sz w:val="20"/>
              </w:rPr>
              <w:t xml:space="preserve">
или грубого </w:t>
            </w:r>
            <w:r>
              <w:br/>
            </w:r>
            <w:r>
              <w:rPr>
                <w:rFonts w:ascii="Times New Roman"/>
                <w:b w:val="false"/>
                <w:i w:val="false"/>
                <w:color w:val="000000"/>
                <w:sz w:val="20"/>
              </w:rPr>
              <w:t xml:space="preserve">
волоса животных </w:t>
            </w:r>
            <w:r>
              <w:br/>
            </w:r>
            <w:r>
              <w:rPr>
                <w:rFonts w:ascii="Times New Roman"/>
                <w:b w:val="false"/>
                <w:i w:val="false"/>
                <w:color w:val="000000"/>
                <w:sz w:val="20"/>
              </w:rPr>
              <w:t xml:space="preserve">
или конского </w:t>
            </w:r>
            <w:r>
              <w:br/>
            </w:r>
            <w:r>
              <w:rPr>
                <w:rFonts w:ascii="Times New Roman"/>
                <w:b w:val="false"/>
                <w:i w:val="false"/>
                <w:color w:val="000000"/>
                <w:sz w:val="20"/>
              </w:rPr>
              <w:t xml:space="preserve">
волоса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Пряжа </w:t>
            </w:r>
            <w:r>
              <w:br/>
            </w:r>
            <w:r>
              <w:rPr>
                <w:rFonts w:ascii="Times New Roman"/>
                <w:b w:val="false"/>
                <w:i w:val="false"/>
                <w:color w:val="000000"/>
                <w:sz w:val="20"/>
              </w:rPr>
              <w:t xml:space="preserve">
хлопчатобумажная </w:t>
            </w:r>
            <w:r>
              <w:br/>
            </w:r>
            <w:r>
              <w:rPr>
                <w:rFonts w:ascii="Times New Roman"/>
                <w:b w:val="false"/>
                <w:i w:val="false"/>
                <w:color w:val="000000"/>
                <w:sz w:val="20"/>
              </w:rPr>
              <w:t xml:space="preserve">
из волокон </w:t>
            </w:r>
            <w:r>
              <w:br/>
            </w:r>
            <w:r>
              <w:rPr>
                <w:rFonts w:ascii="Times New Roman"/>
                <w:b w:val="false"/>
                <w:i w:val="false"/>
                <w:color w:val="000000"/>
                <w:sz w:val="20"/>
              </w:rPr>
              <w:t xml:space="preserve">
гребнечесаных и </w:t>
            </w:r>
            <w:r>
              <w:br/>
            </w:r>
            <w:r>
              <w:rPr>
                <w:rFonts w:ascii="Times New Roman"/>
                <w:b w:val="false"/>
                <w:i w:val="false"/>
                <w:color w:val="000000"/>
                <w:sz w:val="20"/>
              </w:rPr>
              <w:t xml:space="preserve">
негребнечесаных, </w:t>
            </w:r>
            <w:r>
              <w:br/>
            </w:r>
            <w:r>
              <w:rPr>
                <w:rFonts w:ascii="Times New Roman"/>
                <w:b w:val="false"/>
                <w:i w:val="false"/>
                <w:color w:val="000000"/>
                <w:sz w:val="20"/>
              </w:rPr>
              <w:t xml:space="preserve">
не расфасованная </w:t>
            </w:r>
            <w:r>
              <w:br/>
            </w:r>
            <w:r>
              <w:rPr>
                <w:rFonts w:ascii="Times New Roman"/>
                <w:b w:val="false"/>
                <w:i w:val="false"/>
                <w:color w:val="000000"/>
                <w:sz w:val="20"/>
              </w:rPr>
              <w:t xml:space="preserve">
для розничной </w:t>
            </w:r>
            <w:r>
              <w:br/>
            </w:r>
            <w:r>
              <w:rPr>
                <w:rFonts w:ascii="Times New Roman"/>
                <w:b w:val="false"/>
                <w:i w:val="false"/>
                <w:color w:val="000000"/>
                <w:sz w:val="20"/>
              </w:rPr>
              <w:t xml:space="preserve">
продажи; </w:t>
            </w:r>
            <w:r>
              <w:br/>
            </w:r>
            <w:r>
              <w:rPr>
                <w:rFonts w:ascii="Times New Roman"/>
                <w:b w:val="false"/>
                <w:i w:val="false"/>
                <w:color w:val="000000"/>
                <w:sz w:val="20"/>
              </w:rPr>
              <w:t xml:space="preserve">
нитки швейные </w:t>
            </w:r>
            <w:r>
              <w:br/>
            </w:r>
            <w:r>
              <w:rPr>
                <w:rFonts w:ascii="Times New Roman"/>
                <w:b w:val="false"/>
                <w:i w:val="false"/>
                <w:color w:val="000000"/>
                <w:sz w:val="20"/>
              </w:rPr>
              <w:t xml:space="preserve">
хлопчатобумажные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Нитки швейные </w:t>
            </w:r>
            <w:r>
              <w:br/>
            </w:r>
            <w:r>
              <w:rPr>
                <w:rFonts w:ascii="Times New Roman"/>
                <w:b w:val="false"/>
                <w:i w:val="false"/>
                <w:color w:val="000000"/>
                <w:sz w:val="20"/>
              </w:rPr>
              <w:t xml:space="preserve">
хлопчатобумажные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Пряжа из </w:t>
            </w:r>
            <w:r>
              <w:br/>
            </w:r>
            <w:r>
              <w:rPr>
                <w:rFonts w:ascii="Times New Roman"/>
                <w:b w:val="false"/>
                <w:i w:val="false"/>
                <w:color w:val="000000"/>
                <w:sz w:val="20"/>
              </w:rPr>
              <w:t xml:space="preserve">
волокон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растительных, </w:t>
            </w:r>
            <w:r>
              <w:br/>
            </w:r>
            <w:r>
              <w:rPr>
                <w:rFonts w:ascii="Times New Roman"/>
                <w:b w:val="false"/>
                <w:i w:val="false"/>
                <w:color w:val="000000"/>
                <w:sz w:val="20"/>
              </w:rPr>
              <w:t xml:space="preserve">
кроме хлопка </w:t>
            </w:r>
            <w:r>
              <w:br/>
            </w:r>
            <w:r>
              <w:rPr>
                <w:rFonts w:ascii="Times New Roman"/>
                <w:b w:val="false"/>
                <w:i w:val="false"/>
                <w:color w:val="000000"/>
                <w:sz w:val="20"/>
              </w:rPr>
              <w:t xml:space="preserve">
(включая лен, </w:t>
            </w:r>
            <w:r>
              <w:br/>
            </w:r>
            <w:r>
              <w:rPr>
                <w:rFonts w:ascii="Times New Roman"/>
                <w:b w:val="false"/>
                <w:i w:val="false"/>
                <w:color w:val="000000"/>
                <w:sz w:val="20"/>
              </w:rPr>
              <w:t xml:space="preserve">
джут, кокосовое </w:t>
            </w:r>
            <w:r>
              <w:br/>
            </w:r>
            <w:r>
              <w:rPr>
                <w:rFonts w:ascii="Times New Roman"/>
                <w:b w:val="false"/>
                <w:i w:val="false"/>
                <w:color w:val="000000"/>
                <w:sz w:val="20"/>
              </w:rPr>
              <w:t xml:space="preserve">
волокно, коноплю </w:t>
            </w:r>
            <w:r>
              <w:br/>
            </w:r>
            <w:r>
              <w:rPr>
                <w:rFonts w:ascii="Times New Roman"/>
                <w:b w:val="false"/>
                <w:i w:val="false"/>
                <w:color w:val="000000"/>
                <w:sz w:val="20"/>
              </w:rPr>
              <w:t xml:space="preserve">
обыкновенную); </w:t>
            </w:r>
            <w:r>
              <w:br/>
            </w:r>
            <w:r>
              <w:rPr>
                <w:rFonts w:ascii="Times New Roman"/>
                <w:b w:val="false"/>
                <w:i w:val="false"/>
                <w:color w:val="000000"/>
                <w:sz w:val="20"/>
              </w:rPr>
              <w:t xml:space="preserve">
пряжа бумажная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льняная, не </w:t>
            </w:r>
            <w:r>
              <w:br/>
            </w:r>
            <w:r>
              <w:rPr>
                <w:rFonts w:ascii="Times New Roman"/>
                <w:b w:val="false"/>
                <w:i w:val="false"/>
                <w:color w:val="000000"/>
                <w:sz w:val="20"/>
              </w:rPr>
              <w:t xml:space="preserve">
расфасованная для </w:t>
            </w:r>
            <w:r>
              <w:br/>
            </w:r>
            <w:r>
              <w:rPr>
                <w:rFonts w:ascii="Times New Roman"/>
                <w:b w:val="false"/>
                <w:i w:val="false"/>
                <w:color w:val="000000"/>
                <w:sz w:val="20"/>
              </w:rPr>
              <w:t xml:space="preserve">
розничной продажи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из джута или </w:t>
            </w:r>
            <w:r>
              <w:br/>
            </w:r>
            <w:r>
              <w:rPr>
                <w:rFonts w:ascii="Times New Roman"/>
                <w:b w:val="false"/>
                <w:i w:val="false"/>
                <w:color w:val="000000"/>
                <w:sz w:val="20"/>
              </w:rPr>
              <w:t xml:space="preserve">
волокон текстиль- </w:t>
            </w:r>
            <w:r>
              <w:br/>
            </w:r>
            <w:r>
              <w:rPr>
                <w:rFonts w:ascii="Times New Roman"/>
                <w:b w:val="false"/>
                <w:i w:val="false"/>
                <w:color w:val="000000"/>
                <w:sz w:val="20"/>
              </w:rPr>
              <w:t xml:space="preserve">
ных лубяных про- </w:t>
            </w:r>
            <w:r>
              <w:br/>
            </w:r>
            <w:r>
              <w:rPr>
                <w:rFonts w:ascii="Times New Roman"/>
                <w:b w:val="false"/>
                <w:i w:val="false"/>
                <w:color w:val="000000"/>
                <w:sz w:val="20"/>
              </w:rPr>
              <w:t xml:space="preserve">
чих, пряжа из </w:t>
            </w:r>
            <w:r>
              <w:br/>
            </w:r>
            <w:r>
              <w:rPr>
                <w:rFonts w:ascii="Times New Roman"/>
                <w:b w:val="false"/>
                <w:i w:val="false"/>
                <w:color w:val="000000"/>
                <w:sz w:val="20"/>
              </w:rPr>
              <w:t xml:space="preserve">
волокон текстиль- </w:t>
            </w:r>
            <w:r>
              <w:br/>
            </w:r>
            <w:r>
              <w:rPr>
                <w:rFonts w:ascii="Times New Roman"/>
                <w:b w:val="false"/>
                <w:i w:val="false"/>
                <w:color w:val="000000"/>
                <w:sz w:val="20"/>
              </w:rPr>
              <w:t xml:space="preserve">
ных растительных </w:t>
            </w:r>
            <w:r>
              <w:br/>
            </w:r>
            <w:r>
              <w:rPr>
                <w:rFonts w:ascii="Times New Roman"/>
                <w:b w:val="false"/>
                <w:i w:val="false"/>
                <w:color w:val="000000"/>
                <w:sz w:val="20"/>
              </w:rPr>
              <w:t xml:space="preserve">
прочих и пряжа </w:t>
            </w:r>
            <w:r>
              <w:br/>
            </w:r>
            <w:r>
              <w:rPr>
                <w:rFonts w:ascii="Times New Roman"/>
                <w:b w:val="false"/>
                <w:i w:val="false"/>
                <w:color w:val="000000"/>
                <w:sz w:val="20"/>
              </w:rPr>
              <w:t xml:space="preserve">
бумажная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Пряжа </w:t>
            </w:r>
            <w:r>
              <w:br/>
            </w:r>
            <w:r>
              <w:rPr>
                <w:rFonts w:ascii="Times New Roman"/>
                <w:b w:val="false"/>
                <w:i w:val="false"/>
                <w:color w:val="000000"/>
                <w:sz w:val="20"/>
              </w:rPr>
              <w:t xml:space="preserve">
текстильная и </w:t>
            </w:r>
            <w:r>
              <w:br/>
            </w:r>
            <w:r>
              <w:rPr>
                <w:rFonts w:ascii="Times New Roman"/>
                <w:b w:val="false"/>
                <w:i w:val="false"/>
                <w:color w:val="000000"/>
                <w:sz w:val="20"/>
              </w:rPr>
              <w:t xml:space="preserve">
нити из волокон </w:t>
            </w:r>
            <w:r>
              <w:br/>
            </w:r>
            <w:r>
              <w:rPr>
                <w:rFonts w:ascii="Times New Roman"/>
                <w:b w:val="false"/>
                <w:i w:val="false"/>
                <w:color w:val="000000"/>
                <w:sz w:val="20"/>
              </w:rPr>
              <w:t xml:space="preserve">
химических или </w:t>
            </w:r>
            <w:r>
              <w:br/>
            </w:r>
            <w:r>
              <w:rPr>
                <w:rFonts w:ascii="Times New Roman"/>
                <w:b w:val="false"/>
                <w:i w:val="false"/>
                <w:color w:val="000000"/>
                <w:sz w:val="20"/>
              </w:rPr>
              <w:t xml:space="preserve">
штапельных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Нити из волокон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многокруточные </w:t>
            </w:r>
            <w:r>
              <w:br/>
            </w:r>
            <w:r>
              <w:rPr>
                <w:rFonts w:ascii="Times New Roman"/>
                <w:b w:val="false"/>
                <w:i w:val="false"/>
                <w:color w:val="000000"/>
                <w:sz w:val="20"/>
              </w:rPr>
              <w:t xml:space="preserve">
или однокруточные </w:t>
            </w:r>
            <w:r>
              <w:br/>
            </w:r>
            <w:r>
              <w:rPr>
                <w:rFonts w:ascii="Times New Roman"/>
                <w:b w:val="false"/>
                <w:i w:val="false"/>
                <w:color w:val="000000"/>
                <w:sz w:val="20"/>
              </w:rPr>
              <w:t xml:space="preserve">
(кроме ниток </w:t>
            </w:r>
            <w:r>
              <w:br/>
            </w:r>
            <w:r>
              <w:rPr>
                <w:rFonts w:ascii="Times New Roman"/>
                <w:b w:val="false"/>
                <w:i w:val="false"/>
                <w:color w:val="000000"/>
                <w:sz w:val="20"/>
              </w:rPr>
              <w:t xml:space="preserve">
швейных, нитей </w:t>
            </w:r>
            <w:r>
              <w:br/>
            </w:r>
            <w:r>
              <w:rPr>
                <w:rFonts w:ascii="Times New Roman"/>
                <w:b w:val="false"/>
                <w:i w:val="false"/>
                <w:color w:val="000000"/>
                <w:sz w:val="20"/>
              </w:rPr>
              <w:t xml:space="preserve">
высокопрочных </w:t>
            </w:r>
            <w:r>
              <w:br/>
            </w:r>
            <w:r>
              <w:rPr>
                <w:rFonts w:ascii="Times New Roman"/>
                <w:b w:val="false"/>
                <w:i w:val="false"/>
                <w:color w:val="000000"/>
                <w:sz w:val="20"/>
              </w:rPr>
              <w:t xml:space="preserve">
полиамидных, </w:t>
            </w:r>
            <w:r>
              <w:br/>
            </w:r>
            <w:r>
              <w:rPr>
                <w:rFonts w:ascii="Times New Roman"/>
                <w:b w:val="false"/>
                <w:i w:val="false"/>
                <w:color w:val="000000"/>
                <w:sz w:val="20"/>
              </w:rPr>
              <w:t xml:space="preserve">
полиэфирных или </w:t>
            </w:r>
            <w:r>
              <w:br/>
            </w:r>
            <w:r>
              <w:rPr>
                <w:rFonts w:ascii="Times New Roman"/>
                <w:b w:val="false"/>
                <w:i w:val="false"/>
                <w:color w:val="000000"/>
                <w:sz w:val="20"/>
              </w:rPr>
              <w:t xml:space="preserve">
вискозных), не </w:t>
            </w:r>
            <w:r>
              <w:br/>
            </w:r>
            <w:r>
              <w:rPr>
                <w:rFonts w:ascii="Times New Roman"/>
                <w:b w:val="false"/>
                <w:i w:val="false"/>
                <w:color w:val="000000"/>
                <w:sz w:val="20"/>
              </w:rPr>
              <w:t xml:space="preserve">
расфасованные </w:t>
            </w:r>
            <w:r>
              <w:br/>
            </w:r>
            <w:r>
              <w:rPr>
                <w:rFonts w:ascii="Times New Roman"/>
                <w:b w:val="false"/>
                <w:i w:val="false"/>
                <w:color w:val="000000"/>
                <w:sz w:val="20"/>
              </w:rPr>
              <w:t xml:space="preserve">
для розничной </w:t>
            </w:r>
            <w:r>
              <w:br/>
            </w:r>
            <w:r>
              <w:rPr>
                <w:rFonts w:ascii="Times New Roman"/>
                <w:b w:val="false"/>
                <w:i w:val="false"/>
                <w:color w:val="000000"/>
                <w:sz w:val="20"/>
              </w:rPr>
              <w:t xml:space="preserve">
продажи; нити из </w:t>
            </w:r>
            <w:r>
              <w:br/>
            </w:r>
            <w:r>
              <w:rPr>
                <w:rFonts w:ascii="Times New Roman"/>
                <w:b w:val="false"/>
                <w:i w:val="false"/>
                <w:color w:val="000000"/>
                <w:sz w:val="20"/>
              </w:rPr>
              <w:t xml:space="preserve">
волокон искусст- </w:t>
            </w:r>
            <w:r>
              <w:br/>
            </w:r>
            <w:r>
              <w:rPr>
                <w:rFonts w:ascii="Times New Roman"/>
                <w:b w:val="false"/>
                <w:i w:val="false"/>
                <w:color w:val="000000"/>
                <w:sz w:val="20"/>
              </w:rPr>
              <w:t xml:space="preserve">
венных (кроме </w:t>
            </w:r>
            <w:r>
              <w:br/>
            </w:r>
            <w:r>
              <w:rPr>
                <w:rFonts w:ascii="Times New Roman"/>
                <w:b w:val="false"/>
                <w:i w:val="false"/>
                <w:color w:val="000000"/>
                <w:sz w:val="20"/>
              </w:rPr>
              <w:t xml:space="preserve">
ниток швейных), </w:t>
            </w:r>
            <w:r>
              <w:br/>
            </w:r>
            <w:r>
              <w:rPr>
                <w:rFonts w:ascii="Times New Roman"/>
                <w:b w:val="false"/>
                <w:i w:val="false"/>
                <w:color w:val="000000"/>
                <w:sz w:val="20"/>
              </w:rPr>
              <w:t xml:space="preserve">
расфасованные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из волокон </w:t>
            </w:r>
            <w:r>
              <w:br/>
            </w:r>
            <w:r>
              <w:rPr>
                <w:rFonts w:ascii="Times New Roman"/>
                <w:b w:val="false"/>
                <w:i w:val="false"/>
                <w:color w:val="000000"/>
                <w:sz w:val="20"/>
              </w:rPr>
              <w:t xml:space="preserve">
синтетических </w:t>
            </w:r>
            <w:r>
              <w:br/>
            </w:r>
            <w:r>
              <w:rPr>
                <w:rFonts w:ascii="Times New Roman"/>
                <w:b w:val="false"/>
                <w:i w:val="false"/>
                <w:color w:val="000000"/>
                <w:sz w:val="20"/>
              </w:rPr>
              <w:t xml:space="preserve">
штапельных, кроме </w:t>
            </w:r>
            <w:r>
              <w:br/>
            </w:r>
            <w:r>
              <w:rPr>
                <w:rFonts w:ascii="Times New Roman"/>
                <w:b w:val="false"/>
                <w:i w:val="false"/>
                <w:color w:val="000000"/>
                <w:sz w:val="20"/>
              </w:rPr>
              <w:t xml:space="preserve">
ниток швейных, </w:t>
            </w:r>
            <w:r>
              <w:br/>
            </w:r>
            <w:r>
              <w:rPr>
                <w:rFonts w:ascii="Times New Roman"/>
                <w:b w:val="false"/>
                <w:i w:val="false"/>
                <w:color w:val="000000"/>
                <w:sz w:val="20"/>
              </w:rPr>
              <w:t xml:space="preserve">
содержащая не </w:t>
            </w:r>
            <w:r>
              <w:br/>
            </w:r>
            <w:r>
              <w:rPr>
                <w:rFonts w:ascii="Times New Roman"/>
                <w:b w:val="false"/>
                <w:i w:val="false"/>
                <w:color w:val="000000"/>
                <w:sz w:val="20"/>
              </w:rPr>
              <w:t xml:space="preserve">
менее 85 % по </w:t>
            </w:r>
            <w:r>
              <w:br/>
            </w:r>
            <w:r>
              <w:rPr>
                <w:rFonts w:ascii="Times New Roman"/>
                <w:b w:val="false"/>
                <w:i w:val="false"/>
                <w:color w:val="000000"/>
                <w:sz w:val="20"/>
              </w:rPr>
              <w:t xml:space="preserve">
массе таких </w:t>
            </w:r>
            <w:r>
              <w:br/>
            </w:r>
            <w:r>
              <w:rPr>
                <w:rFonts w:ascii="Times New Roman"/>
                <w:b w:val="false"/>
                <w:i w:val="false"/>
                <w:color w:val="000000"/>
                <w:sz w:val="20"/>
              </w:rPr>
              <w:t xml:space="preserve">
волокон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из волокон </w:t>
            </w:r>
            <w:r>
              <w:br/>
            </w:r>
            <w:r>
              <w:rPr>
                <w:rFonts w:ascii="Times New Roman"/>
                <w:b w:val="false"/>
                <w:i w:val="false"/>
                <w:color w:val="000000"/>
                <w:sz w:val="20"/>
              </w:rPr>
              <w:t xml:space="preserve">
синтетических </w:t>
            </w:r>
            <w:r>
              <w:br/>
            </w:r>
            <w:r>
              <w:rPr>
                <w:rFonts w:ascii="Times New Roman"/>
                <w:b w:val="false"/>
                <w:i w:val="false"/>
                <w:color w:val="000000"/>
                <w:sz w:val="20"/>
              </w:rPr>
              <w:t xml:space="preserve">
штапельных, кроме </w:t>
            </w:r>
            <w:r>
              <w:br/>
            </w:r>
            <w:r>
              <w:rPr>
                <w:rFonts w:ascii="Times New Roman"/>
                <w:b w:val="false"/>
                <w:i w:val="false"/>
                <w:color w:val="000000"/>
                <w:sz w:val="20"/>
              </w:rPr>
              <w:t xml:space="preserve">
ниток швейных, </w:t>
            </w:r>
            <w:r>
              <w:br/>
            </w:r>
            <w:r>
              <w:rPr>
                <w:rFonts w:ascii="Times New Roman"/>
                <w:b w:val="false"/>
                <w:i w:val="false"/>
                <w:color w:val="000000"/>
                <w:sz w:val="20"/>
              </w:rPr>
              <w:t xml:space="preserve">
содержащая менее </w:t>
            </w:r>
            <w:r>
              <w:br/>
            </w:r>
            <w:r>
              <w:rPr>
                <w:rFonts w:ascii="Times New Roman"/>
                <w:b w:val="false"/>
                <w:i w:val="false"/>
                <w:color w:val="000000"/>
                <w:sz w:val="20"/>
              </w:rPr>
              <w:t xml:space="preserve">
85 % по массе </w:t>
            </w:r>
            <w:r>
              <w:br/>
            </w:r>
            <w:r>
              <w:rPr>
                <w:rFonts w:ascii="Times New Roman"/>
                <w:b w:val="false"/>
                <w:i w:val="false"/>
                <w:color w:val="000000"/>
                <w:sz w:val="20"/>
              </w:rPr>
              <w:t xml:space="preserve">
таких волокон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из волокон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штапельных, кроме </w:t>
            </w:r>
            <w:r>
              <w:br/>
            </w:r>
            <w:r>
              <w:rPr>
                <w:rFonts w:ascii="Times New Roman"/>
                <w:b w:val="false"/>
                <w:i w:val="false"/>
                <w:color w:val="000000"/>
                <w:sz w:val="20"/>
              </w:rPr>
              <w:t xml:space="preserve">
ниток швейных, не </w:t>
            </w:r>
            <w:r>
              <w:br/>
            </w:r>
            <w:r>
              <w:rPr>
                <w:rFonts w:ascii="Times New Roman"/>
                <w:b w:val="false"/>
                <w:i w:val="false"/>
                <w:color w:val="000000"/>
                <w:sz w:val="20"/>
              </w:rPr>
              <w:t xml:space="preserve">
расфасованная для </w:t>
            </w:r>
            <w:r>
              <w:br/>
            </w:r>
            <w:r>
              <w:rPr>
                <w:rFonts w:ascii="Times New Roman"/>
                <w:b w:val="false"/>
                <w:i w:val="false"/>
                <w:color w:val="000000"/>
                <w:sz w:val="20"/>
              </w:rPr>
              <w:t xml:space="preserve">
розничной продажи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Нитки швейные и </w:t>
            </w:r>
            <w:r>
              <w:br/>
            </w:r>
            <w:r>
              <w:rPr>
                <w:rFonts w:ascii="Times New Roman"/>
                <w:b w:val="false"/>
                <w:i w:val="false"/>
                <w:color w:val="000000"/>
                <w:sz w:val="20"/>
              </w:rPr>
              <w:t xml:space="preserve">
пряжа из волокон </w:t>
            </w:r>
            <w:r>
              <w:br/>
            </w:r>
            <w:r>
              <w:rPr>
                <w:rFonts w:ascii="Times New Roman"/>
                <w:b w:val="false"/>
                <w:i w:val="false"/>
                <w:color w:val="000000"/>
                <w:sz w:val="20"/>
              </w:rPr>
              <w:t xml:space="preserve">
и нитей искусст- </w:t>
            </w:r>
            <w:r>
              <w:br/>
            </w:r>
            <w:r>
              <w:rPr>
                <w:rFonts w:ascii="Times New Roman"/>
                <w:b w:val="false"/>
                <w:i w:val="false"/>
                <w:color w:val="000000"/>
                <w:sz w:val="20"/>
              </w:rPr>
              <w:t xml:space="preserve">
венных и </w:t>
            </w:r>
            <w:r>
              <w:br/>
            </w:r>
            <w:r>
              <w:rPr>
                <w:rFonts w:ascii="Times New Roman"/>
                <w:b w:val="false"/>
                <w:i w:val="false"/>
                <w:color w:val="000000"/>
                <w:sz w:val="20"/>
              </w:rPr>
              <w:t xml:space="preserve">
синтетических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w:t>
            </w:r>
            <w:r>
              <w:br/>
            </w:r>
            <w:r>
              <w:rPr>
                <w:rFonts w:ascii="Times New Roman"/>
                <w:b w:val="false"/>
                <w:i w:val="false"/>
                <w:color w:val="000000"/>
                <w:sz w:val="20"/>
              </w:rPr>
              <w:t xml:space="preserve">
производства пряжи </w:t>
            </w:r>
            <w:r>
              <w:br/>
            </w:r>
            <w:r>
              <w:rPr>
                <w:rFonts w:ascii="Times New Roman"/>
                <w:b w:val="false"/>
                <w:i w:val="false"/>
                <w:color w:val="000000"/>
                <w:sz w:val="20"/>
              </w:rPr>
              <w:t xml:space="preserve">
текстильной и </w:t>
            </w:r>
            <w:r>
              <w:br/>
            </w:r>
            <w:r>
              <w:rPr>
                <w:rFonts w:ascii="Times New Roman"/>
                <w:b w:val="false"/>
                <w:i w:val="false"/>
                <w:color w:val="000000"/>
                <w:sz w:val="20"/>
              </w:rPr>
              <w:t xml:space="preserve">
ниток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Производство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изделий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Ткани </w:t>
            </w:r>
            <w:r>
              <w:br/>
            </w:r>
            <w:r>
              <w:rPr>
                <w:rFonts w:ascii="Times New Roman"/>
                <w:b w:val="false"/>
                <w:i w:val="false"/>
                <w:color w:val="000000"/>
                <w:sz w:val="20"/>
              </w:rPr>
              <w:t xml:space="preserve">
(кроме тканей </w:t>
            </w:r>
            <w:r>
              <w:br/>
            </w:r>
            <w:r>
              <w:rPr>
                <w:rFonts w:ascii="Times New Roman"/>
                <w:b w:val="false"/>
                <w:i w:val="false"/>
                <w:color w:val="000000"/>
                <w:sz w:val="20"/>
              </w:rPr>
              <w:t xml:space="preserve">
специальных), </w:t>
            </w:r>
            <w:r>
              <w:br/>
            </w:r>
            <w:r>
              <w:rPr>
                <w:rFonts w:ascii="Times New Roman"/>
                <w:b w:val="false"/>
                <w:i w:val="false"/>
                <w:color w:val="000000"/>
                <w:sz w:val="20"/>
              </w:rPr>
              <w:t xml:space="preserve">
из волокон </w:t>
            </w:r>
            <w:r>
              <w:br/>
            </w:r>
            <w:r>
              <w:rPr>
                <w:rFonts w:ascii="Times New Roman"/>
                <w:b w:val="false"/>
                <w:i w:val="false"/>
                <w:color w:val="000000"/>
                <w:sz w:val="20"/>
              </w:rPr>
              <w:t xml:space="preserve">
натуральных, </w:t>
            </w:r>
            <w:r>
              <w:br/>
            </w:r>
            <w:r>
              <w:rPr>
                <w:rFonts w:ascii="Times New Roman"/>
                <w:b w:val="false"/>
                <w:i w:val="false"/>
                <w:color w:val="000000"/>
                <w:sz w:val="20"/>
              </w:rPr>
              <w:t xml:space="preserve">
кроме хлопка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шелка или </w:t>
            </w:r>
            <w:r>
              <w:br/>
            </w:r>
            <w:r>
              <w:rPr>
                <w:rFonts w:ascii="Times New Roman"/>
                <w:b w:val="false"/>
                <w:i w:val="false"/>
                <w:color w:val="000000"/>
                <w:sz w:val="20"/>
              </w:rPr>
              <w:t xml:space="preserve">
отходов шелка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шерсти </w:t>
            </w:r>
            <w:r>
              <w:br/>
            </w:r>
            <w:r>
              <w:rPr>
                <w:rFonts w:ascii="Times New Roman"/>
                <w:b w:val="false"/>
                <w:i w:val="false"/>
                <w:color w:val="000000"/>
                <w:sz w:val="20"/>
              </w:rPr>
              <w:t xml:space="preserve">
кардочесаной или </w:t>
            </w:r>
            <w:r>
              <w:br/>
            </w:r>
            <w:r>
              <w:rPr>
                <w:rFonts w:ascii="Times New Roman"/>
                <w:b w:val="false"/>
                <w:i w:val="false"/>
                <w:color w:val="000000"/>
                <w:sz w:val="20"/>
              </w:rPr>
              <w:t xml:space="preserve">
гребнечесаной или </w:t>
            </w:r>
            <w:r>
              <w:br/>
            </w:r>
            <w:r>
              <w:rPr>
                <w:rFonts w:ascii="Times New Roman"/>
                <w:b w:val="false"/>
                <w:i w:val="false"/>
                <w:color w:val="000000"/>
                <w:sz w:val="20"/>
              </w:rPr>
              <w:t xml:space="preserve">
из волоса животных </w:t>
            </w:r>
            <w:r>
              <w:br/>
            </w:r>
            <w:r>
              <w:rPr>
                <w:rFonts w:ascii="Times New Roman"/>
                <w:b w:val="false"/>
                <w:i w:val="false"/>
                <w:color w:val="000000"/>
                <w:sz w:val="20"/>
              </w:rPr>
              <w:t xml:space="preserve">
грубого или волоса </w:t>
            </w:r>
            <w:r>
              <w:br/>
            </w:r>
            <w:r>
              <w:rPr>
                <w:rFonts w:ascii="Times New Roman"/>
                <w:b w:val="false"/>
                <w:i w:val="false"/>
                <w:color w:val="000000"/>
                <w:sz w:val="20"/>
              </w:rPr>
              <w:t xml:space="preserve">
конского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льна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джута и </w:t>
            </w:r>
            <w:r>
              <w:br/>
            </w:r>
            <w:r>
              <w:rPr>
                <w:rFonts w:ascii="Times New Roman"/>
                <w:b w:val="false"/>
                <w:i w:val="false"/>
                <w:color w:val="000000"/>
                <w:sz w:val="20"/>
              </w:rPr>
              <w:t xml:space="preserve">
волокон текстиль- </w:t>
            </w:r>
            <w:r>
              <w:br/>
            </w:r>
            <w:r>
              <w:rPr>
                <w:rFonts w:ascii="Times New Roman"/>
                <w:b w:val="false"/>
                <w:i w:val="false"/>
                <w:color w:val="000000"/>
                <w:sz w:val="20"/>
              </w:rPr>
              <w:t xml:space="preserve">
ных лубяных прочих </w:t>
            </w:r>
            <w:r>
              <w:br/>
            </w:r>
            <w:r>
              <w:rPr>
                <w:rFonts w:ascii="Times New Roman"/>
                <w:b w:val="false"/>
                <w:i w:val="false"/>
                <w:color w:val="000000"/>
                <w:sz w:val="20"/>
              </w:rPr>
              <w:t xml:space="preserve">
(кроме льна, </w:t>
            </w:r>
            <w:r>
              <w:br/>
            </w:r>
            <w:r>
              <w:rPr>
                <w:rFonts w:ascii="Times New Roman"/>
                <w:b w:val="false"/>
                <w:i w:val="false"/>
                <w:color w:val="000000"/>
                <w:sz w:val="20"/>
              </w:rPr>
              <w:t xml:space="preserve">
конопли обыкно- </w:t>
            </w:r>
            <w:r>
              <w:br/>
            </w:r>
            <w:r>
              <w:rPr>
                <w:rFonts w:ascii="Times New Roman"/>
                <w:b w:val="false"/>
                <w:i w:val="false"/>
                <w:color w:val="000000"/>
                <w:sz w:val="20"/>
              </w:rPr>
              <w:t xml:space="preserve">
венной и рами)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волокон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растительных </w:t>
            </w:r>
            <w:r>
              <w:br/>
            </w:r>
            <w:r>
              <w:rPr>
                <w:rFonts w:ascii="Times New Roman"/>
                <w:b w:val="false"/>
                <w:i w:val="false"/>
                <w:color w:val="000000"/>
                <w:sz w:val="20"/>
              </w:rPr>
              <w:t xml:space="preserve">
прочих; ткани из </w:t>
            </w:r>
            <w:r>
              <w:br/>
            </w:r>
            <w:r>
              <w:rPr>
                <w:rFonts w:ascii="Times New Roman"/>
                <w:b w:val="false"/>
                <w:i w:val="false"/>
                <w:color w:val="000000"/>
                <w:sz w:val="20"/>
              </w:rPr>
              <w:t xml:space="preserve">
пряжи бумажной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Ткани </w:t>
            </w:r>
            <w:r>
              <w:br/>
            </w:r>
            <w:r>
              <w:rPr>
                <w:rFonts w:ascii="Times New Roman"/>
                <w:b w:val="false"/>
                <w:i w:val="false"/>
                <w:color w:val="000000"/>
                <w:sz w:val="20"/>
              </w:rPr>
              <w:t xml:space="preserve">
хлопчатобумажные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хлопчато- </w:t>
            </w:r>
            <w:r>
              <w:br/>
            </w:r>
            <w:r>
              <w:rPr>
                <w:rFonts w:ascii="Times New Roman"/>
                <w:b w:val="false"/>
                <w:i w:val="false"/>
                <w:color w:val="000000"/>
                <w:sz w:val="20"/>
              </w:rPr>
              <w:t xml:space="preserve">
бумажные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Ткани </w:t>
            </w:r>
            <w:r>
              <w:br/>
            </w:r>
            <w:r>
              <w:rPr>
                <w:rFonts w:ascii="Times New Roman"/>
                <w:b w:val="false"/>
                <w:i w:val="false"/>
                <w:color w:val="000000"/>
                <w:sz w:val="20"/>
              </w:rPr>
              <w:t xml:space="preserve">
(кроме тканей </w:t>
            </w:r>
            <w:r>
              <w:br/>
            </w:r>
            <w:r>
              <w:rPr>
                <w:rFonts w:ascii="Times New Roman"/>
                <w:b w:val="false"/>
                <w:i w:val="false"/>
                <w:color w:val="000000"/>
                <w:sz w:val="20"/>
              </w:rPr>
              <w:t xml:space="preserve">
специальных), </w:t>
            </w:r>
            <w:r>
              <w:br/>
            </w:r>
            <w:r>
              <w:rPr>
                <w:rFonts w:ascii="Times New Roman"/>
                <w:b w:val="false"/>
                <w:i w:val="false"/>
                <w:color w:val="000000"/>
                <w:sz w:val="20"/>
              </w:rPr>
              <w:t xml:space="preserve">
из волокон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и штапельных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нитей </w:t>
            </w:r>
            <w:r>
              <w:br/>
            </w:r>
            <w:r>
              <w:rPr>
                <w:rFonts w:ascii="Times New Roman"/>
                <w:b w:val="false"/>
                <w:i w:val="false"/>
                <w:color w:val="000000"/>
                <w:sz w:val="20"/>
              </w:rPr>
              <w:t xml:space="preserve">
синтетических и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комплексных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волокон </w:t>
            </w:r>
            <w:r>
              <w:br/>
            </w:r>
            <w:r>
              <w:rPr>
                <w:rFonts w:ascii="Times New Roman"/>
                <w:b w:val="false"/>
                <w:i w:val="false"/>
                <w:color w:val="000000"/>
                <w:sz w:val="20"/>
              </w:rPr>
              <w:t xml:space="preserve">
синтетических </w:t>
            </w:r>
            <w:r>
              <w:br/>
            </w:r>
            <w:r>
              <w:rPr>
                <w:rFonts w:ascii="Times New Roman"/>
                <w:b w:val="false"/>
                <w:i w:val="false"/>
                <w:color w:val="000000"/>
                <w:sz w:val="20"/>
              </w:rPr>
              <w:t xml:space="preserve">
штапельных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из волокон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штапельных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Ткани </w:t>
            </w:r>
            <w:r>
              <w:br/>
            </w:r>
            <w:r>
              <w:rPr>
                <w:rFonts w:ascii="Times New Roman"/>
                <w:b w:val="false"/>
                <w:i w:val="false"/>
                <w:color w:val="000000"/>
                <w:sz w:val="20"/>
              </w:rPr>
              <w:t xml:space="preserve">
ворсовые, ткани </w:t>
            </w:r>
            <w:r>
              <w:br/>
            </w:r>
            <w:r>
              <w:rPr>
                <w:rFonts w:ascii="Times New Roman"/>
                <w:b w:val="false"/>
                <w:i w:val="false"/>
                <w:color w:val="000000"/>
                <w:sz w:val="20"/>
              </w:rPr>
              <w:t xml:space="preserve">
махровые и ткани </w:t>
            </w:r>
            <w:r>
              <w:br/>
            </w:r>
            <w:r>
              <w:rPr>
                <w:rFonts w:ascii="Times New Roman"/>
                <w:b w:val="false"/>
                <w:i w:val="false"/>
                <w:color w:val="000000"/>
                <w:sz w:val="20"/>
              </w:rPr>
              <w:t xml:space="preserve">
специальные </w:t>
            </w:r>
            <w:r>
              <w:br/>
            </w:r>
            <w:r>
              <w:rPr>
                <w:rFonts w:ascii="Times New Roman"/>
                <w:b w:val="false"/>
                <w:i w:val="false"/>
                <w:color w:val="000000"/>
                <w:sz w:val="20"/>
              </w:rPr>
              <w:t xml:space="preserve">
прочие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ворсовые и </w:t>
            </w:r>
            <w:r>
              <w:br/>
            </w:r>
            <w:r>
              <w:rPr>
                <w:rFonts w:ascii="Times New Roman"/>
                <w:b w:val="false"/>
                <w:i w:val="false"/>
                <w:color w:val="000000"/>
                <w:sz w:val="20"/>
              </w:rPr>
              <w:t xml:space="preserve">
ткани синельные </w:t>
            </w:r>
            <w:r>
              <w:br/>
            </w:r>
            <w:r>
              <w:rPr>
                <w:rFonts w:ascii="Times New Roman"/>
                <w:b w:val="false"/>
                <w:i w:val="false"/>
                <w:color w:val="000000"/>
                <w:sz w:val="20"/>
              </w:rPr>
              <w:t xml:space="preserve">
(кроме тканей </w:t>
            </w:r>
            <w:r>
              <w:br/>
            </w:r>
            <w:r>
              <w:rPr>
                <w:rFonts w:ascii="Times New Roman"/>
                <w:b w:val="false"/>
                <w:i w:val="false"/>
                <w:color w:val="000000"/>
                <w:sz w:val="20"/>
              </w:rPr>
              <w:t xml:space="preserve">
махровых и тканей </w:t>
            </w:r>
            <w:r>
              <w:br/>
            </w:r>
            <w:r>
              <w:rPr>
                <w:rFonts w:ascii="Times New Roman"/>
                <w:b w:val="false"/>
                <w:i w:val="false"/>
                <w:color w:val="000000"/>
                <w:sz w:val="20"/>
              </w:rPr>
              <w:t xml:space="preserve">
узких)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махровые </w:t>
            </w:r>
            <w:r>
              <w:br/>
            </w:r>
            <w:r>
              <w:rPr>
                <w:rFonts w:ascii="Times New Roman"/>
                <w:b w:val="false"/>
                <w:i w:val="false"/>
                <w:color w:val="000000"/>
                <w:sz w:val="20"/>
              </w:rPr>
              <w:t xml:space="preserve">
полотенечные и </w:t>
            </w:r>
            <w:r>
              <w:br/>
            </w:r>
            <w:r>
              <w:rPr>
                <w:rFonts w:ascii="Times New Roman"/>
                <w:b w:val="false"/>
                <w:i w:val="false"/>
                <w:color w:val="000000"/>
                <w:sz w:val="20"/>
              </w:rPr>
              <w:t xml:space="preserve">
ткани махровые </w:t>
            </w:r>
            <w:r>
              <w:br/>
            </w:r>
            <w:r>
              <w:rPr>
                <w:rFonts w:ascii="Times New Roman"/>
                <w:b w:val="false"/>
                <w:i w:val="false"/>
                <w:color w:val="000000"/>
                <w:sz w:val="20"/>
              </w:rPr>
              <w:t xml:space="preserve">
аналогичные (кроме </w:t>
            </w:r>
            <w:r>
              <w:br/>
            </w:r>
            <w:r>
              <w:rPr>
                <w:rFonts w:ascii="Times New Roman"/>
                <w:b w:val="false"/>
                <w:i w:val="false"/>
                <w:color w:val="000000"/>
                <w:sz w:val="20"/>
              </w:rPr>
              <w:t xml:space="preserve">
тканей узких) из </w:t>
            </w:r>
            <w:r>
              <w:br/>
            </w:r>
            <w:r>
              <w:rPr>
                <w:rFonts w:ascii="Times New Roman"/>
                <w:b w:val="false"/>
                <w:i w:val="false"/>
                <w:color w:val="000000"/>
                <w:sz w:val="20"/>
              </w:rPr>
              <w:t xml:space="preserve">
хлопка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махровые </w:t>
            </w:r>
            <w:r>
              <w:br/>
            </w:r>
            <w:r>
              <w:rPr>
                <w:rFonts w:ascii="Times New Roman"/>
                <w:b w:val="false"/>
                <w:i w:val="false"/>
                <w:color w:val="000000"/>
                <w:sz w:val="20"/>
              </w:rPr>
              <w:t xml:space="preserve">
полотенечные и </w:t>
            </w:r>
            <w:r>
              <w:br/>
            </w:r>
            <w:r>
              <w:rPr>
                <w:rFonts w:ascii="Times New Roman"/>
                <w:b w:val="false"/>
                <w:i w:val="false"/>
                <w:color w:val="000000"/>
                <w:sz w:val="20"/>
              </w:rPr>
              <w:t xml:space="preserve">
ткани махровые </w:t>
            </w:r>
            <w:r>
              <w:br/>
            </w:r>
            <w:r>
              <w:rPr>
                <w:rFonts w:ascii="Times New Roman"/>
                <w:b w:val="false"/>
                <w:i w:val="false"/>
                <w:color w:val="000000"/>
                <w:sz w:val="20"/>
              </w:rPr>
              <w:t xml:space="preserve">
аналогичные прочие </w:t>
            </w:r>
            <w:r>
              <w:br/>
            </w:r>
            <w:r>
              <w:rPr>
                <w:rFonts w:ascii="Times New Roman"/>
                <w:b w:val="false"/>
                <w:i w:val="false"/>
                <w:color w:val="000000"/>
                <w:sz w:val="20"/>
              </w:rPr>
              <w:t xml:space="preserve">
(кроме тканей </w:t>
            </w:r>
            <w:r>
              <w:br/>
            </w:r>
            <w:r>
              <w:rPr>
                <w:rFonts w:ascii="Times New Roman"/>
                <w:b w:val="false"/>
                <w:i w:val="false"/>
                <w:color w:val="000000"/>
                <w:sz w:val="20"/>
              </w:rPr>
              <w:t xml:space="preserve">
узких)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Марля (кроме </w:t>
            </w:r>
            <w:r>
              <w:br/>
            </w:r>
            <w:r>
              <w:rPr>
                <w:rFonts w:ascii="Times New Roman"/>
                <w:b w:val="false"/>
                <w:i w:val="false"/>
                <w:color w:val="000000"/>
                <w:sz w:val="20"/>
              </w:rPr>
              <w:t xml:space="preserve">
тканей узких)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Услуги в области производства </w:t>
            </w:r>
            <w:r>
              <w:br/>
            </w:r>
            <w:r>
              <w:rPr>
                <w:rFonts w:ascii="Times New Roman"/>
                <w:b w:val="false"/>
                <w:i w:val="false"/>
                <w:color w:val="000000"/>
                <w:sz w:val="20"/>
              </w:rPr>
              <w:t xml:space="preserve">
тканей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Производство </w:t>
            </w:r>
            <w:r>
              <w:br/>
            </w:r>
            <w:r>
              <w:rPr>
                <w:rFonts w:ascii="Times New Roman"/>
                <w:b w:val="false"/>
                <w:i w:val="false"/>
                <w:color w:val="000000"/>
                <w:sz w:val="20"/>
              </w:rPr>
              <w:t xml:space="preserve">
готовых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изделий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Услуги по </w:t>
            </w:r>
            <w:r>
              <w:br/>
            </w:r>
            <w:r>
              <w:rPr>
                <w:rFonts w:ascii="Times New Roman"/>
                <w:b w:val="false"/>
                <w:i w:val="false"/>
                <w:color w:val="000000"/>
                <w:sz w:val="20"/>
              </w:rPr>
              <w:t xml:space="preserve">
отделке текстиля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отбели- </w:t>
            </w:r>
            <w:r>
              <w:br/>
            </w:r>
            <w:r>
              <w:rPr>
                <w:rFonts w:ascii="Times New Roman"/>
                <w:b w:val="false"/>
                <w:i w:val="false"/>
                <w:color w:val="000000"/>
                <w:sz w:val="20"/>
              </w:rPr>
              <w:t xml:space="preserve">
ванию, крашению </w:t>
            </w:r>
            <w:r>
              <w:br/>
            </w:r>
            <w:r>
              <w:rPr>
                <w:rFonts w:ascii="Times New Roman"/>
                <w:b w:val="false"/>
                <w:i w:val="false"/>
                <w:color w:val="000000"/>
                <w:sz w:val="20"/>
              </w:rPr>
              <w:t xml:space="preserve">
волокон и пряжи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отбели- </w:t>
            </w:r>
            <w:r>
              <w:br/>
            </w:r>
            <w:r>
              <w:rPr>
                <w:rFonts w:ascii="Times New Roman"/>
                <w:b w:val="false"/>
                <w:i w:val="false"/>
                <w:color w:val="000000"/>
                <w:sz w:val="20"/>
              </w:rPr>
              <w:t xml:space="preserve">
ванию тканей и </w:t>
            </w:r>
            <w:r>
              <w:br/>
            </w:r>
            <w:r>
              <w:rPr>
                <w:rFonts w:ascii="Times New Roman"/>
                <w:b w:val="false"/>
                <w:i w:val="false"/>
                <w:color w:val="000000"/>
                <w:sz w:val="20"/>
              </w:rPr>
              <w:t xml:space="preserve">
изделий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(включая одежду)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крашению </w:t>
            </w:r>
            <w:r>
              <w:br/>
            </w:r>
            <w:r>
              <w:rPr>
                <w:rFonts w:ascii="Times New Roman"/>
                <w:b w:val="false"/>
                <w:i w:val="false"/>
                <w:color w:val="000000"/>
                <w:sz w:val="20"/>
              </w:rPr>
              <w:t xml:space="preserve">
тканей и изделий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(включая одежду)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набивке </w:t>
            </w:r>
            <w:r>
              <w:br/>
            </w:r>
            <w:r>
              <w:rPr>
                <w:rFonts w:ascii="Times New Roman"/>
                <w:b w:val="false"/>
                <w:i w:val="false"/>
                <w:color w:val="000000"/>
                <w:sz w:val="20"/>
              </w:rPr>
              <w:t xml:space="preserve">
тканей и изделий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(включая одежду)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отделке </w:t>
            </w:r>
            <w:r>
              <w:br/>
            </w:r>
            <w:r>
              <w:rPr>
                <w:rFonts w:ascii="Times New Roman"/>
                <w:b w:val="false"/>
                <w:i w:val="false"/>
                <w:color w:val="000000"/>
                <w:sz w:val="20"/>
              </w:rPr>
              <w:t xml:space="preserve">
тканей и изделий </w:t>
            </w:r>
            <w:r>
              <w:br/>
            </w:r>
            <w:r>
              <w:rPr>
                <w:rFonts w:ascii="Times New Roman"/>
                <w:b w:val="false"/>
                <w:i w:val="false"/>
                <w:color w:val="000000"/>
                <w:sz w:val="20"/>
              </w:rPr>
              <w:t xml:space="preserve">
текстильных прочие </w:t>
            </w:r>
            <w:r>
              <w:br/>
            </w:r>
            <w:r>
              <w:rPr>
                <w:rFonts w:ascii="Times New Roman"/>
                <w:b w:val="false"/>
                <w:i w:val="false"/>
                <w:color w:val="000000"/>
                <w:sz w:val="20"/>
              </w:rPr>
              <w:t xml:space="preserve">
(включая одежду)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Производство </w:t>
            </w:r>
            <w:r>
              <w:br/>
            </w:r>
            <w:r>
              <w:rPr>
                <w:rFonts w:ascii="Times New Roman"/>
                <w:b w:val="false"/>
                <w:i w:val="false"/>
                <w:color w:val="000000"/>
                <w:sz w:val="20"/>
              </w:rPr>
              <w:t xml:space="preserve">
трикотажного </w:t>
            </w:r>
            <w:r>
              <w:br/>
            </w:r>
            <w:r>
              <w:rPr>
                <w:rFonts w:ascii="Times New Roman"/>
                <w:b w:val="false"/>
                <w:i w:val="false"/>
                <w:color w:val="000000"/>
                <w:sz w:val="20"/>
              </w:rPr>
              <w:t xml:space="preserve">
полотна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Ткани </w:t>
            </w:r>
            <w:r>
              <w:br/>
            </w:r>
            <w:r>
              <w:rPr>
                <w:rFonts w:ascii="Times New Roman"/>
                <w:b w:val="false"/>
                <w:i w:val="false"/>
                <w:color w:val="000000"/>
                <w:sz w:val="20"/>
              </w:rPr>
              <w:t xml:space="preserve">
трикотажные и </w:t>
            </w:r>
            <w:r>
              <w:br/>
            </w:r>
            <w:r>
              <w:rPr>
                <w:rFonts w:ascii="Times New Roman"/>
                <w:b w:val="false"/>
                <w:i w:val="false"/>
                <w:color w:val="000000"/>
                <w:sz w:val="20"/>
              </w:rPr>
              <w:t xml:space="preserve">
вязаные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Полотна трикотаж- </w:t>
            </w:r>
            <w:r>
              <w:br/>
            </w:r>
            <w:r>
              <w:rPr>
                <w:rFonts w:ascii="Times New Roman"/>
                <w:b w:val="false"/>
                <w:i w:val="false"/>
                <w:color w:val="000000"/>
                <w:sz w:val="20"/>
              </w:rPr>
              <w:t xml:space="preserve">
ные машинного или </w:t>
            </w:r>
            <w:r>
              <w:br/>
            </w:r>
            <w:r>
              <w:rPr>
                <w:rFonts w:ascii="Times New Roman"/>
                <w:b w:val="false"/>
                <w:i w:val="false"/>
                <w:color w:val="000000"/>
                <w:sz w:val="20"/>
              </w:rPr>
              <w:t xml:space="preserve">
ручного вязания </w:t>
            </w:r>
            <w:r>
              <w:br/>
            </w:r>
            <w:r>
              <w:rPr>
                <w:rFonts w:ascii="Times New Roman"/>
                <w:b w:val="false"/>
                <w:i w:val="false"/>
                <w:color w:val="000000"/>
                <w:sz w:val="20"/>
              </w:rPr>
              <w:t xml:space="preserve">
ворсовые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Полотна трикотаж- </w:t>
            </w:r>
            <w:r>
              <w:br/>
            </w:r>
            <w:r>
              <w:rPr>
                <w:rFonts w:ascii="Times New Roman"/>
                <w:b w:val="false"/>
                <w:i w:val="false"/>
                <w:color w:val="000000"/>
                <w:sz w:val="20"/>
              </w:rPr>
              <w:t xml:space="preserve">
ные машинного или </w:t>
            </w:r>
            <w:r>
              <w:br/>
            </w:r>
            <w:r>
              <w:rPr>
                <w:rFonts w:ascii="Times New Roman"/>
                <w:b w:val="false"/>
                <w:i w:val="false"/>
                <w:color w:val="000000"/>
                <w:sz w:val="20"/>
              </w:rPr>
              <w:t xml:space="preserve">
ручного вязания </w:t>
            </w:r>
            <w:r>
              <w:br/>
            </w:r>
            <w:r>
              <w:rPr>
                <w:rFonts w:ascii="Times New Roman"/>
                <w:b w:val="false"/>
                <w:i w:val="false"/>
                <w:color w:val="000000"/>
                <w:sz w:val="20"/>
              </w:rPr>
              <w:t xml:space="preserve">
прочие, включая </w:t>
            </w:r>
            <w:r>
              <w:br/>
            </w:r>
            <w:r>
              <w:rPr>
                <w:rFonts w:ascii="Times New Roman"/>
                <w:b w:val="false"/>
                <w:i w:val="false"/>
                <w:color w:val="000000"/>
                <w:sz w:val="20"/>
              </w:rPr>
              <w:t xml:space="preserve">
искусственный мех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Услуги в области производства </w:t>
            </w:r>
            <w:r>
              <w:br/>
            </w:r>
            <w:r>
              <w:rPr>
                <w:rFonts w:ascii="Times New Roman"/>
                <w:b w:val="false"/>
                <w:i w:val="false"/>
                <w:color w:val="000000"/>
                <w:sz w:val="20"/>
              </w:rPr>
              <w:t xml:space="preserve">
полотен трикотажных машинного или </w:t>
            </w:r>
            <w:r>
              <w:br/>
            </w:r>
            <w:r>
              <w:rPr>
                <w:rFonts w:ascii="Times New Roman"/>
                <w:b w:val="false"/>
                <w:i w:val="false"/>
                <w:color w:val="000000"/>
                <w:sz w:val="20"/>
              </w:rPr>
              <w:t xml:space="preserve">
ручного вязания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Производство </w:t>
            </w:r>
            <w:r>
              <w:br/>
            </w:r>
            <w:r>
              <w:rPr>
                <w:rFonts w:ascii="Times New Roman"/>
                <w:b w:val="false"/>
                <w:i w:val="false"/>
                <w:color w:val="000000"/>
                <w:sz w:val="20"/>
              </w:rPr>
              <w:t xml:space="preserve">
готовых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изделий, кроме </w:t>
            </w:r>
            <w:r>
              <w:br/>
            </w:r>
            <w:r>
              <w:rPr>
                <w:rFonts w:ascii="Times New Roman"/>
                <w:b w:val="false"/>
                <w:i w:val="false"/>
                <w:color w:val="000000"/>
                <w:sz w:val="20"/>
              </w:rPr>
              <w:t xml:space="preserve">
одежды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Изделия </w:t>
            </w:r>
            <w:r>
              <w:br/>
            </w:r>
            <w:r>
              <w:rPr>
                <w:rFonts w:ascii="Times New Roman"/>
                <w:b w:val="false"/>
                <w:i w:val="false"/>
                <w:color w:val="000000"/>
                <w:sz w:val="20"/>
              </w:rPr>
              <w:t xml:space="preserve">
текстильные </w:t>
            </w:r>
            <w:r>
              <w:br/>
            </w:r>
            <w:r>
              <w:rPr>
                <w:rFonts w:ascii="Times New Roman"/>
                <w:b w:val="false"/>
                <w:i w:val="false"/>
                <w:color w:val="000000"/>
                <w:sz w:val="20"/>
              </w:rPr>
              <w:t xml:space="preserve">
готовые, кроме </w:t>
            </w:r>
            <w:r>
              <w:br/>
            </w:r>
            <w:r>
              <w:rPr>
                <w:rFonts w:ascii="Times New Roman"/>
                <w:b w:val="false"/>
                <w:i w:val="false"/>
                <w:color w:val="000000"/>
                <w:sz w:val="20"/>
              </w:rPr>
              <w:t xml:space="preserve">
одежды, для </w:t>
            </w:r>
            <w:r>
              <w:br/>
            </w:r>
            <w:r>
              <w:rPr>
                <w:rFonts w:ascii="Times New Roman"/>
                <w:b w:val="false"/>
                <w:i w:val="false"/>
                <w:color w:val="000000"/>
                <w:sz w:val="20"/>
              </w:rPr>
              <w:t xml:space="preserve">
домашнего </w:t>
            </w:r>
            <w:r>
              <w:br/>
            </w:r>
            <w:r>
              <w:rPr>
                <w:rFonts w:ascii="Times New Roman"/>
                <w:b w:val="false"/>
                <w:i w:val="false"/>
                <w:color w:val="000000"/>
                <w:sz w:val="20"/>
              </w:rPr>
              <w:t xml:space="preserve">
хозяйства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Одеяла (кроме </w:t>
            </w:r>
            <w:r>
              <w:br/>
            </w:r>
            <w:r>
              <w:rPr>
                <w:rFonts w:ascii="Times New Roman"/>
                <w:b w:val="false"/>
                <w:i w:val="false"/>
                <w:color w:val="000000"/>
                <w:sz w:val="20"/>
              </w:rPr>
              <w:t xml:space="preserve">
одеял электри- </w:t>
            </w:r>
            <w:r>
              <w:br/>
            </w:r>
            <w:r>
              <w:rPr>
                <w:rFonts w:ascii="Times New Roman"/>
                <w:b w:val="false"/>
                <w:i w:val="false"/>
                <w:color w:val="000000"/>
                <w:sz w:val="20"/>
              </w:rPr>
              <w:t xml:space="preserve">
ческих) и пледы </w:t>
            </w:r>
            <w:r>
              <w:br/>
            </w:r>
            <w:r>
              <w:rPr>
                <w:rFonts w:ascii="Times New Roman"/>
                <w:b w:val="false"/>
                <w:i w:val="false"/>
                <w:color w:val="000000"/>
                <w:sz w:val="20"/>
              </w:rPr>
              <w:t xml:space="preserve">
дорожные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постельное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столовое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туалетное </w:t>
            </w:r>
            <w:r>
              <w:br/>
            </w:r>
            <w:r>
              <w:rPr>
                <w:rFonts w:ascii="Times New Roman"/>
                <w:b w:val="false"/>
                <w:i w:val="false"/>
                <w:color w:val="000000"/>
                <w:sz w:val="20"/>
              </w:rPr>
              <w:t xml:space="preserve">
и белье кухонное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Занавеси, шторы, </w:t>
            </w:r>
            <w:r>
              <w:br/>
            </w:r>
            <w:r>
              <w:rPr>
                <w:rFonts w:ascii="Times New Roman"/>
                <w:b w:val="false"/>
                <w:i w:val="false"/>
                <w:color w:val="000000"/>
                <w:sz w:val="20"/>
              </w:rPr>
              <w:t xml:space="preserve">
включая портьеры </w:t>
            </w:r>
            <w:r>
              <w:br/>
            </w:r>
            <w:r>
              <w:rPr>
                <w:rFonts w:ascii="Times New Roman"/>
                <w:b w:val="false"/>
                <w:i w:val="false"/>
                <w:color w:val="000000"/>
                <w:sz w:val="20"/>
              </w:rPr>
              <w:t xml:space="preserve">
для интерьеров; </w:t>
            </w:r>
            <w:r>
              <w:br/>
            </w:r>
            <w:r>
              <w:rPr>
                <w:rFonts w:ascii="Times New Roman"/>
                <w:b w:val="false"/>
                <w:i w:val="false"/>
                <w:color w:val="000000"/>
                <w:sz w:val="20"/>
              </w:rPr>
              <w:t xml:space="preserve">
занавеси и подзоры </w:t>
            </w:r>
            <w:r>
              <w:br/>
            </w:r>
            <w:r>
              <w:rPr>
                <w:rFonts w:ascii="Times New Roman"/>
                <w:b w:val="false"/>
                <w:i w:val="false"/>
                <w:color w:val="000000"/>
                <w:sz w:val="20"/>
              </w:rPr>
              <w:t xml:space="preserve">
для кроватей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мебельно- </w:t>
            </w:r>
            <w:r>
              <w:br/>
            </w:r>
            <w:r>
              <w:rPr>
                <w:rFonts w:ascii="Times New Roman"/>
                <w:b w:val="false"/>
                <w:i w:val="false"/>
                <w:color w:val="000000"/>
                <w:sz w:val="20"/>
              </w:rPr>
              <w:t xml:space="preserve">
декоративные </w:t>
            </w:r>
            <w:r>
              <w:br/>
            </w:r>
            <w:r>
              <w:rPr>
                <w:rFonts w:ascii="Times New Roman"/>
                <w:b w:val="false"/>
                <w:i w:val="false"/>
                <w:color w:val="000000"/>
                <w:sz w:val="20"/>
              </w:rPr>
              <w:t xml:space="preserve">
прочие, не вклю- </w:t>
            </w:r>
            <w:r>
              <w:br/>
            </w:r>
            <w:r>
              <w:rPr>
                <w:rFonts w:ascii="Times New Roman"/>
                <w:b w:val="false"/>
                <w:i w:val="false"/>
                <w:color w:val="000000"/>
                <w:sz w:val="20"/>
              </w:rPr>
              <w:t xml:space="preserve">
ченные в другие </w:t>
            </w:r>
            <w:r>
              <w:br/>
            </w:r>
            <w:r>
              <w:rPr>
                <w:rFonts w:ascii="Times New Roman"/>
                <w:b w:val="false"/>
                <w:i w:val="false"/>
                <w:color w:val="000000"/>
                <w:sz w:val="20"/>
              </w:rPr>
              <w:t xml:space="preserve">
группировки; </w:t>
            </w:r>
            <w:r>
              <w:br/>
            </w:r>
            <w:r>
              <w:rPr>
                <w:rFonts w:ascii="Times New Roman"/>
                <w:b w:val="false"/>
                <w:i w:val="false"/>
                <w:color w:val="000000"/>
                <w:sz w:val="20"/>
              </w:rPr>
              <w:t xml:space="preserve">
комплекты тканей </w:t>
            </w:r>
            <w:r>
              <w:br/>
            </w:r>
            <w:r>
              <w:rPr>
                <w:rFonts w:ascii="Times New Roman"/>
                <w:b w:val="false"/>
                <w:i w:val="false"/>
                <w:color w:val="000000"/>
                <w:sz w:val="20"/>
              </w:rPr>
              <w:t xml:space="preserve">
и пряжи для изго- </w:t>
            </w:r>
            <w:r>
              <w:br/>
            </w:r>
            <w:r>
              <w:rPr>
                <w:rFonts w:ascii="Times New Roman"/>
                <w:b w:val="false"/>
                <w:i w:val="false"/>
                <w:color w:val="000000"/>
                <w:sz w:val="20"/>
              </w:rPr>
              <w:t xml:space="preserve">
товления пледов, </w:t>
            </w:r>
            <w:r>
              <w:br/>
            </w:r>
            <w:r>
              <w:rPr>
                <w:rFonts w:ascii="Times New Roman"/>
                <w:b w:val="false"/>
                <w:i w:val="false"/>
                <w:color w:val="000000"/>
                <w:sz w:val="20"/>
              </w:rPr>
              <w:t xml:space="preserve">
драпировочных </w:t>
            </w:r>
            <w:r>
              <w:br/>
            </w:r>
            <w:r>
              <w:rPr>
                <w:rFonts w:ascii="Times New Roman"/>
                <w:b w:val="false"/>
                <w:i w:val="false"/>
                <w:color w:val="000000"/>
                <w:sz w:val="20"/>
              </w:rPr>
              <w:t xml:space="preserve">
тканей и т.п.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Изделия </w:t>
            </w:r>
            <w:r>
              <w:br/>
            </w:r>
            <w:r>
              <w:rPr>
                <w:rFonts w:ascii="Times New Roman"/>
                <w:b w:val="false"/>
                <w:i w:val="false"/>
                <w:color w:val="000000"/>
                <w:sz w:val="20"/>
              </w:rPr>
              <w:t xml:space="preserve">
текстильные </w:t>
            </w:r>
            <w:r>
              <w:br/>
            </w:r>
            <w:r>
              <w:rPr>
                <w:rFonts w:ascii="Times New Roman"/>
                <w:b w:val="false"/>
                <w:i w:val="false"/>
                <w:color w:val="000000"/>
                <w:sz w:val="20"/>
              </w:rPr>
              <w:t xml:space="preserve">
готовые прочие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Мешки и пакеты </w:t>
            </w:r>
            <w:r>
              <w:br/>
            </w:r>
            <w:r>
              <w:rPr>
                <w:rFonts w:ascii="Times New Roman"/>
                <w:b w:val="false"/>
                <w:i w:val="false"/>
                <w:color w:val="000000"/>
                <w:sz w:val="20"/>
              </w:rPr>
              <w:t xml:space="preserve">
упаковочные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Брезенты, паруса </w:t>
            </w:r>
            <w:r>
              <w:br/>
            </w:r>
            <w:r>
              <w:rPr>
                <w:rFonts w:ascii="Times New Roman"/>
                <w:b w:val="false"/>
                <w:i w:val="false"/>
                <w:color w:val="000000"/>
                <w:sz w:val="20"/>
              </w:rPr>
              <w:t xml:space="preserve">
для лодок, яхт или </w:t>
            </w:r>
            <w:r>
              <w:br/>
            </w:r>
            <w:r>
              <w:rPr>
                <w:rFonts w:ascii="Times New Roman"/>
                <w:b w:val="false"/>
                <w:i w:val="false"/>
                <w:color w:val="000000"/>
                <w:sz w:val="20"/>
              </w:rPr>
              <w:t xml:space="preserve">
средств десантных </w:t>
            </w:r>
            <w:r>
              <w:br/>
            </w:r>
            <w:r>
              <w:rPr>
                <w:rFonts w:ascii="Times New Roman"/>
                <w:b w:val="false"/>
                <w:i w:val="false"/>
                <w:color w:val="000000"/>
                <w:sz w:val="20"/>
              </w:rPr>
              <w:t xml:space="preserve">
плавучих; навесы, </w:t>
            </w:r>
            <w:r>
              <w:br/>
            </w:r>
            <w:r>
              <w:rPr>
                <w:rFonts w:ascii="Times New Roman"/>
                <w:b w:val="false"/>
                <w:i w:val="false"/>
                <w:color w:val="000000"/>
                <w:sz w:val="20"/>
              </w:rPr>
              <w:t xml:space="preserve">
маркизы, тенты и </w:t>
            </w:r>
            <w:r>
              <w:br/>
            </w:r>
            <w:r>
              <w:rPr>
                <w:rFonts w:ascii="Times New Roman"/>
                <w:b w:val="false"/>
                <w:i w:val="false"/>
                <w:color w:val="000000"/>
                <w:sz w:val="20"/>
              </w:rPr>
              <w:t xml:space="preserve">
снаряжение для </w:t>
            </w:r>
            <w:r>
              <w:br/>
            </w:r>
            <w:r>
              <w:rPr>
                <w:rFonts w:ascii="Times New Roman"/>
                <w:b w:val="false"/>
                <w:i w:val="false"/>
                <w:color w:val="000000"/>
                <w:sz w:val="20"/>
              </w:rPr>
              <w:t xml:space="preserve">
кемпингов (включая </w:t>
            </w:r>
            <w:r>
              <w:br/>
            </w:r>
            <w:r>
              <w:rPr>
                <w:rFonts w:ascii="Times New Roman"/>
                <w:b w:val="false"/>
                <w:i w:val="false"/>
                <w:color w:val="000000"/>
                <w:sz w:val="20"/>
              </w:rPr>
              <w:t xml:space="preserve">
матрасы надувные)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Парашюты (включая </w:t>
            </w:r>
            <w:r>
              <w:br/>
            </w:r>
            <w:r>
              <w:rPr>
                <w:rFonts w:ascii="Times New Roman"/>
                <w:b w:val="false"/>
                <w:i w:val="false"/>
                <w:color w:val="000000"/>
                <w:sz w:val="20"/>
              </w:rPr>
              <w:t xml:space="preserve">
парашюты для </w:t>
            </w:r>
            <w:r>
              <w:br/>
            </w:r>
            <w:r>
              <w:rPr>
                <w:rFonts w:ascii="Times New Roman"/>
                <w:b w:val="false"/>
                <w:i w:val="false"/>
                <w:color w:val="000000"/>
                <w:sz w:val="20"/>
              </w:rPr>
              <w:t xml:space="preserve">
дирижаблей) и </w:t>
            </w:r>
            <w:r>
              <w:br/>
            </w:r>
            <w:r>
              <w:rPr>
                <w:rFonts w:ascii="Times New Roman"/>
                <w:b w:val="false"/>
                <w:i w:val="false"/>
                <w:color w:val="000000"/>
                <w:sz w:val="20"/>
              </w:rPr>
              <w:t xml:space="preserve">
парашюты вращаю- </w:t>
            </w:r>
            <w:r>
              <w:br/>
            </w:r>
            <w:r>
              <w:rPr>
                <w:rFonts w:ascii="Times New Roman"/>
                <w:b w:val="false"/>
                <w:i w:val="false"/>
                <w:color w:val="000000"/>
                <w:sz w:val="20"/>
              </w:rPr>
              <w:t xml:space="preserve">
щиеся (ротошюты), </w:t>
            </w:r>
            <w:r>
              <w:br/>
            </w:r>
            <w:r>
              <w:rPr>
                <w:rFonts w:ascii="Times New Roman"/>
                <w:b w:val="false"/>
                <w:i w:val="false"/>
                <w:color w:val="000000"/>
                <w:sz w:val="20"/>
              </w:rPr>
              <w:t xml:space="preserve">
их части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Одеяла стеганые, </w:t>
            </w:r>
            <w:r>
              <w:br/>
            </w:r>
            <w:r>
              <w:rPr>
                <w:rFonts w:ascii="Times New Roman"/>
                <w:b w:val="false"/>
                <w:i w:val="false"/>
                <w:color w:val="000000"/>
                <w:sz w:val="20"/>
              </w:rPr>
              <w:t xml:space="preserve">
одеяла пуховые, </w:t>
            </w:r>
            <w:r>
              <w:br/>
            </w:r>
            <w:r>
              <w:rPr>
                <w:rFonts w:ascii="Times New Roman"/>
                <w:b w:val="false"/>
                <w:i w:val="false"/>
                <w:color w:val="000000"/>
                <w:sz w:val="20"/>
              </w:rPr>
              <w:t xml:space="preserve">
подушки диванные, </w:t>
            </w:r>
            <w:r>
              <w:br/>
            </w:r>
            <w:r>
              <w:rPr>
                <w:rFonts w:ascii="Times New Roman"/>
                <w:b w:val="false"/>
                <w:i w:val="false"/>
                <w:color w:val="000000"/>
                <w:sz w:val="20"/>
              </w:rPr>
              <w:t xml:space="preserve">
пуфы, подушки, </w:t>
            </w:r>
            <w:r>
              <w:br/>
            </w:r>
            <w:r>
              <w:rPr>
                <w:rFonts w:ascii="Times New Roman"/>
                <w:b w:val="false"/>
                <w:i w:val="false"/>
                <w:color w:val="000000"/>
                <w:sz w:val="20"/>
              </w:rPr>
              <w:t xml:space="preserve">
мешки спальные и </w:t>
            </w:r>
            <w:r>
              <w:br/>
            </w:r>
            <w:r>
              <w:rPr>
                <w:rFonts w:ascii="Times New Roman"/>
                <w:b w:val="false"/>
                <w:i w:val="false"/>
                <w:color w:val="000000"/>
                <w:sz w:val="20"/>
              </w:rPr>
              <w:t xml:space="preserve">
изделия анало- </w:t>
            </w:r>
            <w:r>
              <w:br/>
            </w:r>
            <w:r>
              <w:rPr>
                <w:rFonts w:ascii="Times New Roman"/>
                <w:b w:val="false"/>
                <w:i w:val="false"/>
                <w:color w:val="000000"/>
                <w:sz w:val="20"/>
              </w:rPr>
              <w:t xml:space="preserve">
гичные с набивкой </w:t>
            </w:r>
            <w:r>
              <w:br/>
            </w:r>
            <w:r>
              <w:rPr>
                <w:rFonts w:ascii="Times New Roman"/>
                <w:b w:val="false"/>
                <w:i w:val="false"/>
                <w:color w:val="000000"/>
                <w:sz w:val="20"/>
              </w:rPr>
              <w:t xml:space="preserve">
из любого мате- </w:t>
            </w:r>
            <w:r>
              <w:br/>
            </w:r>
            <w:r>
              <w:rPr>
                <w:rFonts w:ascii="Times New Roman"/>
                <w:b w:val="false"/>
                <w:i w:val="false"/>
                <w:color w:val="000000"/>
                <w:sz w:val="20"/>
              </w:rPr>
              <w:t xml:space="preserve">
риала или из </w:t>
            </w:r>
            <w:r>
              <w:br/>
            </w:r>
            <w:r>
              <w:rPr>
                <w:rFonts w:ascii="Times New Roman"/>
                <w:b w:val="false"/>
                <w:i w:val="false"/>
                <w:color w:val="000000"/>
                <w:sz w:val="20"/>
              </w:rPr>
              <w:t xml:space="preserve">
губчатой резины </w:t>
            </w:r>
            <w:r>
              <w:br/>
            </w:r>
            <w:r>
              <w:rPr>
                <w:rFonts w:ascii="Times New Roman"/>
                <w:b w:val="false"/>
                <w:i w:val="false"/>
                <w:color w:val="000000"/>
                <w:sz w:val="20"/>
              </w:rPr>
              <w:t xml:space="preserve">
или пористых </w:t>
            </w:r>
            <w:r>
              <w:br/>
            </w:r>
            <w:r>
              <w:rPr>
                <w:rFonts w:ascii="Times New Roman"/>
                <w:b w:val="false"/>
                <w:i w:val="false"/>
                <w:color w:val="000000"/>
                <w:sz w:val="20"/>
              </w:rPr>
              <w:t xml:space="preserve">
(губчатых) </w:t>
            </w:r>
            <w:r>
              <w:br/>
            </w:r>
            <w:r>
              <w:rPr>
                <w:rFonts w:ascii="Times New Roman"/>
                <w:b w:val="false"/>
                <w:i w:val="false"/>
                <w:color w:val="000000"/>
                <w:sz w:val="20"/>
              </w:rPr>
              <w:t xml:space="preserve">
пластмасс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текстиль- </w:t>
            </w:r>
            <w:r>
              <w:br/>
            </w:r>
            <w:r>
              <w:rPr>
                <w:rFonts w:ascii="Times New Roman"/>
                <w:b w:val="false"/>
                <w:i w:val="false"/>
                <w:color w:val="000000"/>
                <w:sz w:val="20"/>
              </w:rPr>
              <w:t xml:space="preserve">
ные готовые </w:t>
            </w:r>
            <w:r>
              <w:br/>
            </w:r>
            <w:r>
              <w:rPr>
                <w:rFonts w:ascii="Times New Roman"/>
                <w:b w:val="false"/>
                <w:i w:val="false"/>
                <w:color w:val="000000"/>
                <w:sz w:val="20"/>
              </w:rPr>
              <w:t xml:space="preserve">
прочие, включая </w:t>
            </w:r>
            <w:r>
              <w:br/>
            </w:r>
            <w:r>
              <w:rPr>
                <w:rFonts w:ascii="Times New Roman"/>
                <w:b w:val="false"/>
                <w:i w:val="false"/>
                <w:color w:val="000000"/>
                <w:sz w:val="20"/>
              </w:rPr>
              <w:t xml:space="preserve">
тряпки для мытья </w:t>
            </w:r>
            <w:r>
              <w:br/>
            </w:r>
            <w:r>
              <w:rPr>
                <w:rFonts w:ascii="Times New Roman"/>
                <w:b w:val="false"/>
                <w:i w:val="false"/>
                <w:color w:val="000000"/>
                <w:sz w:val="20"/>
              </w:rPr>
              <w:t xml:space="preserve">
полов, посуды, </w:t>
            </w:r>
            <w:r>
              <w:br/>
            </w:r>
            <w:r>
              <w:rPr>
                <w:rFonts w:ascii="Times New Roman"/>
                <w:b w:val="false"/>
                <w:i w:val="false"/>
                <w:color w:val="000000"/>
                <w:sz w:val="20"/>
              </w:rPr>
              <w:t xml:space="preserve">
удаления пыли и </w:t>
            </w:r>
            <w:r>
              <w:br/>
            </w:r>
            <w:r>
              <w:rPr>
                <w:rFonts w:ascii="Times New Roman"/>
                <w:b w:val="false"/>
                <w:i w:val="false"/>
                <w:color w:val="000000"/>
                <w:sz w:val="20"/>
              </w:rPr>
              <w:t xml:space="preserve">
принадлежности </w:t>
            </w:r>
            <w:r>
              <w:br/>
            </w:r>
            <w:r>
              <w:rPr>
                <w:rFonts w:ascii="Times New Roman"/>
                <w:b w:val="false"/>
                <w:i w:val="false"/>
                <w:color w:val="000000"/>
                <w:sz w:val="20"/>
              </w:rPr>
              <w:t xml:space="preserve">
прочие для чистки, </w:t>
            </w:r>
            <w:r>
              <w:br/>
            </w:r>
            <w:r>
              <w:rPr>
                <w:rFonts w:ascii="Times New Roman"/>
                <w:b w:val="false"/>
                <w:i w:val="false"/>
                <w:color w:val="000000"/>
                <w:sz w:val="20"/>
              </w:rPr>
              <w:t xml:space="preserve">
спасательные </w:t>
            </w:r>
            <w:r>
              <w:br/>
            </w:r>
            <w:r>
              <w:rPr>
                <w:rFonts w:ascii="Times New Roman"/>
                <w:b w:val="false"/>
                <w:i w:val="false"/>
                <w:color w:val="000000"/>
                <w:sz w:val="20"/>
              </w:rPr>
              <w:t xml:space="preserve">
куртки и пояса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Услуги в области производства </w:t>
            </w:r>
            <w:r>
              <w:br/>
            </w:r>
            <w:r>
              <w:rPr>
                <w:rFonts w:ascii="Times New Roman"/>
                <w:b w:val="false"/>
                <w:i w:val="false"/>
                <w:color w:val="000000"/>
                <w:sz w:val="20"/>
              </w:rPr>
              <w:t xml:space="preserve">
изделий текстильных готовых, кроме </w:t>
            </w:r>
            <w:r>
              <w:br/>
            </w:r>
            <w:r>
              <w:rPr>
                <w:rFonts w:ascii="Times New Roman"/>
                <w:b w:val="false"/>
                <w:i w:val="false"/>
                <w:color w:val="000000"/>
                <w:sz w:val="20"/>
              </w:rPr>
              <w:t xml:space="preserve">
одежды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Производство </w:t>
            </w:r>
            <w:r>
              <w:br/>
            </w:r>
            <w:r>
              <w:rPr>
                <w:rFonts w:ascii="Times New Roman"/>
                <w:b w:val="false"/>
                <w:i w:val="false"/>
                <w:color w:val="000000"/>
                <w:sz w:val="20"/>
              </w:rPr>
              <w:t xml:space="preserve">
ковров и </w:t>
            </w:r>
            <w:r>
              <w:br/>
            </w:r>
            <w:r>
              <w:rPr>
                <w:rFonts w:ascii="Times New Roman"/>
                <w:b w:val="false"/>
                <w:i w:val="false"/>
                <w:color w:val="000000"/>
                <w:sz w:val="20"/>
              </w:rPr>
              <w:t xml:space="preserve">
ковровых </w:t>
            </w:r>
            <w:r>
              <w:br/>
            </w:r>
            <w:r>
              <w:rPr>
                <w:rFonts w:ascii="Times New Roman"/>
                <w:b w:val="false"/>
                <w:i w:val="false"/>
                <w:color w:val="000000"/>
                <w:sz w:val="20"/>
              </w:rPr>
              <w:t xml:space="preserve">
изделий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Ковры и </w:t>
            </w:r>
            <w:r>
              <w:br/>
            </w:r>
            <w:r>
              <w:rPr>
                <w:rFonts w:ascii="Times New Roman"/>
                <w:b w:val="false"/>
                <w:i w:val="false"/>
                <w:color w:val="000000"/>
                <w:sz w:val="20"/>
              </w:rPr>
              <w:t xml:space="preserve">
изделия ковровые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Ковры и покрытия </w:t>
            </w:r>
            <w:r>
              <w:br/>
            </w:r>
            <w:r>
              <w:rPr>
                <w:rFonts w:ascii="Times New Roman"/>
                <w:b w:val="false"/>
                <w:i w:val="false"/>
                <w:color w:val="000000"/>
                <w:sz w:val="20"/>
              </w:rPr>
              <w:t xml:space="preserve">
текстильные </w:t>
            </w:r>
            <w:r>
              <w:br/>
            </w:r>
            <w:r>
              <w:rPr>
                <w:rFonts w:ascii="Times New Roman"/>
                <w:b w:val="false"/>
                <w:i w:val="false"/>
                <w:color w:val="000000"/>
                <w:sz w:val="20"/>
              </w:rPr>
              <w:t xml:space="preserve">
напольные прочие </w:t>
            </w:r>
            <w:r>
              <w:br/>
            </w:r>
            <w:r>
              <w:rPr>
                <w:rFonts w:ascii="Times New Roman"/>
                <w:b w:val="false"/>
                <w:i w:val="false"/>
                <w:color w:val="000000"/>
                <w:sz w:val="20"/>
              </w:rPr>
              <w:t xml:space="preserve">
узелковые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Ковры и покрытия </w:t>
            </w:r>
            <w:r>
              <w:br/>
            </w:r>
            <w:r>
              <w:rPr>
                <w:rFonts w:ascii="Times New Roman"/>
                <w:b w:val="false"/>
                <w:i w:val="false"/>
                <w:color w:val="000000"/>
                <w:sz w:val="20"/>
              </w:rPr>
              <w:t xml:space="preserve">
текстильные </w:t>
            </w:r>
            <w:r>
              <w:br/>
            </w:r>
            <w:r>
              <w:rPr>
                <w:rFonts w:ascii="Times New Roman"/>
                <w:b w:val="false"/>
                <w:i w:val="false"/>
                <w:color w:val="000000"/>
                <w:sz w:val="20"/>
              </w:rPr>
              <w:t xml:space="preserve">
напольные прочие </w:t>
            </w:r>
            <w:r>
              <w:br/>
            </w:r>
            <w:r>
              <w:rPr>
                <w:rFonts w:ascii="Times New Roman"/>
                <w:b w:val="false"/>
                <w:i w:val="false"/>
                <w:color w:val="000000"/>
                <w:sz w:val="20"/>
              </w:rPr>
              <w:t xml:space="preserve">
тканые, не </w:t>
            </w:r>
            <w:r>
              <w:br/>
            </w:r>
            <w:r>
              <w:rPr>
                <w:rFonts w:ascii="Times New Roman"/>
                <w:b w:val="false"/>
                <w:i w:val="false"/>
                <w:color w:val="000000"/>
                <w:sz w:val="20"/>
              </w:rPr>
              <w:t xml:space="preserve">
тафтингованные </w:t>
            </w:r>
            <w:r>
              <w:br/>
            </w:r>
            <w:r>
              <w:rPr>
                <w:rFonts w:ascii="Times New Roman"/>
                <w:b w:val="false"/>
                <w:i w:val="false"/>
                <w:color w:val="000000"/>
                <w:sz w:val="20"/>
              </w:rPr>
              <w:t xml:space="preserve">
и не флокированные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Ковры и покрытия </w:t>
            </w:r>
            <w:r>
              <w:br/>
            </w:r>
            <w:r>
              <w:rPr>
                <w:rFonts w:ascii="Times New Roman"/>
                <w:b w:val="false"/>
                <w:i w:val="false"/>
                <w:color w:val="000000"/>
                <w:sz w:val="20"/>
              </w:rPr>
              <w:t xml:space="preserve">
текстильные </w:t>
            </w:r>
            <w:r>
              <w:br/>
            </w:r>
            <w:r>
              <w:rPr>
                <w:rFonts w:ascii="Times New Roman"/>
                <w:b w:val="false"/>
                <w:i w:val="false"/>
                <w:color w:val="000000"/>
                <w:sz w:val="20"/>
              </w:rPr>
              <w:t xml:space="preserve">
напольные прочие </w:t>
            </w:r>
            <w:r>
              <w:br/>
            </w:r>
            <w:r>
              <w:rPr>
                <w:rFonts w:ascii="Times New Roman"/>
                <w:b w:val="false"/>
                <w:i w:val="false"/>
                <w:color w:val="000000"/>
                <w:sz w:val="20"/>
              </w:rPr>
              <w:t xml:space="preserve">
тафтинговые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Ковры и покрытия </w:t>
            </w:r>
            <w:r>
              <w:br/>
            </w:r>
            <w:r>
              <w:rPr>
                <w:rFonts w:ascii="Times New Roman"/>
                <w:b w:val="false"/>
                <w:i w:val="false"/>
                <w:color w:val="000000"/>
                <w:sz w:val="20"/>
              </w:rPr>
              <w:t xml:space="preserve">
текстильные </w:t>
            </w:r>
            <w:r>
              <w:br/>
            </w:r>
            <w:r>
              <w:rPr>
                <w:rFonts w:ascii="Times New Roman"/>
                <w:b w:val="false"/>
                <w:i w:val="false"/>
                <w:color w:val="000000"/>
                <w:sz w:val="20"/>
              </w:rPr>
              <w:t xml:space="preserve">
напольные прочие, </w:t>
            </w:r>
            <w:r>
              <w:br/>
            </w:r>
            <w:r>
              <w:rPr>
                <w:rFonts w:ascii="Times New Roman"/>
                <w:b w:val="false"/>
                <w:i w:val="false"/>
                <w:color w:val="000000"/>
                <w:sz w:val="20"/>
              </w:rPr>
              <w:t xml:space="preserve">
включая войлочные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Услуги в области производства </w:t>
            </w:r>
            <w:r>
              <w:br/>
            </w:r>
            <w:r>
              <w:rPr>
                <w:rFonts w:ascii="Times New Roman"/>
                <w:b w:val="false"/>
                <w:i w:val="false"/>
                <w:color w:val="000000"/>
                <w:sz w:val="20"/>
              </w:rPr>
              <w:t xml:space="preserve">
ковров и ковровых изделий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Производство </w:t>
            </w:r>
            <w:r>
              <w:br/>
            </w:r>
            <w:r>
              <w:rPr>
                <w:rFonts w:ascii="Times New Roman"/>
                <w:b w:val="false"/>
                <w:i w:val="false"/>
                <w:color w:val="000000"/>
                <w:sz w:val="20"/>
              </w:rPr>
              <w:t xml:space="preserve">
веревок, кана- </w:t>
            </w:r>
            <w:r>
              <w:br/>
            </w:r>
            <w:r>
              <w:rPr>
                <w:rFonts w:ascii="Times New Roman"/>
                <w:b w:val="false"/>
                <w:i w:val="false"/>
                <w:color w:val="000000"/>
                <w:sz w:val="20"/>
              </w:rPr>
              <w:t xml:space="preserve">
тов, бечевок, </w:t>
            </w:r>
            <w:r>
              <w:br/>
            </w:r>
            <w:r>
              <w:rPr>
                <w:rFonts w:ascii="Times New Roman"/>
                <w:b w:val="false"/>
                <w:i w:val="false"/>
                <w:color w:val="000000"/>
                <w:sz w:val="20"/>
              </w:rPr>
              <w:t xml:space="preserve">
шнурков, шнуров </w:t>
            </w:r>
            <w:r>
              <w:br/>
            </w:r>
            <w:r>
              <w:rPr>
                <w:rFonts w:ascii="Times New Roman"/>
                <w:b w:val="false"/>
                <w:i w:val="false"/>
                <w:color w:val="000000"/>
                <w:sz w:val="20"/>
              </w:rPr>
              <w:t xml:space="preserve">
и плетение </w:t>
            </w:r>
            <w:r>
              <w:br/>
            </w:r>
            <w:r>
              <w:rPr>
                <w:rFonts w:ascii="Times New Roman"/>
                <w:b w:val="false"/>
                <w:i w:val="false"/>
                <w:color w:val="000000"/>
                <w:sz w:val="20"/>
              </w:rPr>
              <w:t xml:space="preserve">
сетей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Изделия </w:t>
            </w:r>
            <w:r>
              <w:br/>
            </w:r>
            <w:r>
              <w:rPr>
                <w:rFonts w:ascii="Times New Roman"/>
                <w:b w:val="false"/>
                <w:i w:val="false"/>
                <w:color w:val="000000"/>
                <w:sz w:val="20"/>
              </w:rPr>
              <w:t xml:space="preserve">
канатно- </w:t>
            </w:r>
            <w:r>
              <w:br/>
            </w:r>
            <w:r>
              <w:rPr>
                <w:rFonts w:ascii="Times New Roman"/>
                <w:b w:val="false"/>
                <w:i w:val="false"/>
                <w:color w:val="000000"/>
                <w:sz w:val="20"/>
              </w:rPr>
              <w:t xml:space="preserve">
веревочные, </w:t>
            </w:r>
            <w:r>
              <w:br/>
            </w:r>
            <w:r>
              <w:rPr>
                <w:rFonts w:ascii="Times New Roman"/>
                <w:b w:val="false"/>
                <w:i w:val="false"/>
                <w:color w:val="000000"/>
                <w:sz w:val="20"/>
              </w:rPr>
              <w:t xml:space="preserve">
тросы, канаты, </w:t>
            </w:r>
            <w:r>
              <w:br/>
            </w:r>
            <w:r>
              <w:rPr>
                <w:rFonts w:ascii="Times New Roman"/>
                <w:b w:val="false"/>
                <w:i w:val="false"/>
                <w:color w:val="000000"/>
                <w:sz w:val="20"/>
              </w:rPr>
              <w:t xml:space="preserve">
шпагат и сети, </w:t>
            </w:r>
            <w:r>
              <w:br/>
            </w:r>
            <w:r>
              <w:rPr>
                <w:rFonts w:ascii="Times New Roman"/>
                <w:b w:val="false"/>
                <w:i w:val="false"/>
                <w:color w:val="000000"/>
                <w:sz w:val="20"/>
              </w:rPr>
              <w:t xml:space="preserve">
кроме отходов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канатно- </w:t>
            </w:r>
            <w:r>
              <w:br/>
            </w:r>
            <w:r>
              <w:rPr>
                <w:rFonts w:ascii="Times New Roman"/>
                <w:b w:val="false"/>
                <w:i w:val="false"/>
                <w:color w:val="000000"/>
                <w:sz w:val="20"/>
              </w:rPr>
              <w:t xml:space="preserve">
веревочные, </w:t>
            </w:r>
            <w:r>
              <w:br/>
            </w:r>
            <w:r>
              <w:rPr>
                <w:rFonts w:ascii="Times New Roman"/>
                <w:b w:val="false"/>
                <w:i w:val="false"/>
                <w:color w:val="000000"/>
                <w:sz w:val="20"/>
              </w:rPr>
              <w:t xml:space="preserve">
канаты, тросы, и </w:t>
            </w:r>
            <w:r>
              <w:br/>
            </w:r>
            <w:r>
              <w:rPr>
                <w:rFonts w:ascii="Times New Roman"/>
                <w:b w:val="false"/>
                <w:i w:val="false"/>
                <w:color w:val="000000"/>
                <w:sz w:val="20"/>
              </w:rPr>
              <w:t xml:space="preserve">
шпагат из волокон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растительных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Сети сплетенные </w:t>
            </w:r>
            <w:r>
              <w:br/>
            </w:r>
            <w:r>
              <w:rPr>
                <w:rFonts w:ascii="Times New Roman"/>
                <w:b w:val="false"/>
                <w:i w:val="false"/>
                <w:color w:val="000000"/>
                <w:sz w:val="20"/>
              </w:rPr>
              <w:t xml:space="preserve">
из шпагата, </w:t>
            </w:r>
            <w:r>
              <w:br/>
            </w:r>
            <w:r>
              <w:rPr>
                <w:rFonts w:ascii="Times New Roman"/>
                <w:b w:val="false"/>
                <w:i w:val="false"/>
                <w:color w:val="000000"/>
                <w:sz w:val="20"/>
              </w:rPr>
              <w:t xml:space="preserve">
канатов, веревок </w:t>
            </w:r>
            <w:r>
              <w:br/>
            </w:r>
            <w:r>
              <w:rPr>
                <w:rFonts w:ascii="Times New Roman"/>
                <w:b w:val="false"/>
                <w:i w:val="false"/>
                <w:color w:val="000000"/>
                <w:sz w:val="20"/>
              </w:rPr>
              <w:t xml:space="preserve">
или тросов, сети </w:t>
            </w:r>
            <w:r>
              <w:br/>
            </w:r>
            <w:r>
              <w:rPr>
                <w:rFonts w:ascii="Times New Roman"/>
                <w:b w:val="false"/>
                <w:i w:val="false"/>
                <w:color w:val="000000"/>
                <w:sz w:val="20"/>
              </w:rPr>
              <w:t xml:space="preserve">
готовые из мате- </w:t>
            </w:r>
            <w:r>
              <w:br/>
            </w:r>
            <w:r>
              <w:rPr>
                <w:rFonts w:ascii="Times New Roman"/>
                <w:b w:val="false"/>
                <w:i w:val="false"/>
                <w:color w:val="000000"/>
                <w:sz w:val="20"/>
              </w:rPr>
              <w:t xml:space="preserve">
риалов текстиль- </w:t>
            </w:r>
            <w:r>
              <w:br/>
            </w:r>
            <w:r>
              <w:rPr>
                <w:rFonts w:ascii="Times New Roman"/>
                <w:b w:val="false"/>
                <w:i w:val="false"/>
                <w:color w:val="000000"/>
                <w:sz w:val="20"/>
              </w:rPr>
              <w:t xml:space="preserve">
ных; изделия из </w:t>
            </w:r>
            <w:r>
              <w:br/>
            </w:r>
            <w:r>
              <w:rPr>
                <w:rFonts w:ascii="Times New Roman"/>
                <w:b w:val="false"/>
                <w:i w:val="false"/>
                <w:color w:val="000000"/>
                <w:sz w:val="20"/>
              </w:rPr>
              <w:t xml:space="preserve">
пряжи, лент, не </w:t>
            </w:r>
            <w:r>
              <w:br/>
            </w:r>
            <w:r>
              <w:rPr>
                <w:rFonts w:ascii="Times New Roman"/>
                <w:b w:val="false"/>
                <w:i w:val="false"/>
                <w:color w:val="000000"/>
                <w:sz w:val="20"/>
              </w:rPr>
              <w:t xml:space="preserve">
включенные в </w:t>
            </w:r>
            <w:r>
              <w:br/>
            </w:r>
            <w:r>
              <w:rPr>
                <w:rFonts w:ascii="Times New Roman"/>
                <w:b w:val="false"/>
                <w:i w:val="false"/>
                <w:color w:val="000000"/>
                <w:sz w:val="20"/>
              </w:rPr>
              <w:t xml:space="preserve">
другие группировки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Услуги в области производства </w:t>
            </w:r>
            <w:r>
              <w:br/>
            </w:r>
            <w:r>
              <w:rPr>
                <w:rFonts w:ascii="Times New Roman"/>
                <w:b w:val="false"/>
                <w:i w:val="false"/>
                <w:color w:val="000000"/>
                <w:sz w:val="20"/>
              </w:rPr>
              <w:t xml:space="preserve">
изделий канатно-веревочных, </w:t>
            </w:r>
            <w:r>
              <w:br/>
            </w:r>
            <w:r>
              <w:rPr>
                <w:rFonts w:ascii="Times New Roman"/>
                <w:b w:val="false"/>
                <w:i w:val="false"/>
                <w:color w:val="000000"/>
                <w:sz w:val="20"/>
              </w:rPr>
              <w:t xml:space="preserve">
тросов, канатов, шпагатов и сетей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Производство </w:t>
            </w:r>
            <w:r>
              <w:br/>
            </w:r>
            <w:r>
              <w:rPr>
                <w:rFonts w:ascii="Times New Roman"/>
                <w:b w:val="false"/>
                <w:i w:val="false"/>
                <w:color w:val="000000"/>
                <w:sz w:val="20"/>
              </w:rPr>
              <w:t xml:space="preserve">
нетканых </w:t>
            </w:r>
            <w:r>
              <w:br/>
            </w:r>
            <w:r>
              <w:rPr>
                <w:rFonts w:ascii="Times New Roman"/>
                <w:b w:val="false"/>
                <w:i w:val="false"/>
                <w:color w:val="000000"/>
                <w:sz w:val="20"/>
              </w:rPr>
              <w:t xml:space="preserve">
изделий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одежды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Материалы нетканые и изделия </w:t>
            </w:r>
            <w:r>
              <w:br/>
            </w:r>
            <w:r>
              <w:rPr>
                <w:rFonts w:ascii="Times New Roman"/>
                <w:b w:val="false"/>
                <w:i w:val="false"/>
                <w:color w:val="000000"/>
                <w:sz w:val="20"/>
              </w:rPr>
              <w:t xml:space="preserve">
из материалов нетканых, кроме </w:t>
            </w:r>
            <w:r>
              <w:br/>
            </w:r>
            <w:r>
              <w:rPr>
                <w:rFonts w:ascii="Times New Roman"/>
                <w:b w:val="false"/>
                <w:i w:val="false"/>
                <w:color w:val="000000"/>
                <w:sz w:val="20"/>
              </w:rPr>
              <w:t xml:space="preserve">
одежды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Услуги в области производства </w:t>
            </w:r>
            <w:r>
              <w:br/>
            </w:r>
            <w:r>
              <w:rPr>
                <w:rFonts w:ascii="Times New Roman"/>
                <w:b w:val="false"/>
                <w:i w:val="false"/>
                <w:color w:val="000000"/>
                <w:sz w:val="20"/>
              </w:rPr>
              <w:t xml:space="preserve">
материалов нетканых и изделий из </w:t>
            </w:r>
            <w:r>
              <w:br/>
            </w:r>
            <w:r>
              <w:rPr>
                <w:rFonts w:ascii="Times New Roman"/>
                <w:b w:val="false"/>
                <w:i w:val="false"/>
                <w:color w:val="000000"/>
                <w:sz w:val="20"/>
              </w:rPr>
              <w:t xml:space="preserve">
материалов нетканых, кроме одежды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Производство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изделий, не </w:t>
            </w:r>
            <w:r>
              <w:br/>
            </w:r>
            <w:r>
              <w:rPr>
                <w:rFonts w:ascii="Times New Roman"/>
                <w:b w:val="false"/>
                <w:i w:val="false"/>
                <w:color w:val="000000"/>
                <w:sz w:val="20"/>
              </w:rPr>
              <w:t xml:space="preserve">
вошедших в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категории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Тюль, </w:t>
            </w:r>
            <w:r>
              <w:br/>
            </w:r>
            <w:r>
              <w:rPr>
                <w:rFonts w:ascii="Times New Roman"/>
                <w:b w:val="false"/>
                <w:i w:val="false"/>
                <w:color w:val="000000"/>
                <w:sz w:val="20"/>
              </w:rPr>
              <w:t xml:space="preserve">
кружева и </w:t>
            </w:r>
            <w:r>
              <w:br/>
            </w:r>
            <w:r>
              <w:rPr>
                <w:rFonts w:ascii="Times New Roman"/>
                <w:b w:val="false"/>
                <w:i w:val="false"/>
                <w:color w:val="000000"/>
                <w:sz w:val="20"/>
              </w:rPr>
              <w:t xml:space="preserve">
вышивки; пряжа </w:t>
            </w:r>
            <w:r>
              <w:br/>
            </w:r>
            <w:r>
              <w:rPr>
                <w:rFonts w:ascii="Times New Roman"/>
                <w:b w:val="false"/>
                <w:i w:val="false"/>
                <w:color w:val="000000"/>
                <w:sz w:val="20"/>
              </w:rPr>
              <w:t xml:space="preserve">
гипюровая и </w:t>
            </w:r>
            <w:r>
              <w:br/>
            </w:r>
            <w:r>
              <w:rPr>
                <w:rFonts w:ascii="Times New Roman"/>
                <w:b w:val="false"/>
                <w:i w:val="false"/>
                <w:color w:val="000000"/>
                <w:sz w:val="20"/>
              </w:rPr>
              <w:t xml:space="preserve">
полоса; пряжа </w:t>
            </w:r>
            <w:r>
              <w:br/>
            </w:r>
            <w:r>
              <w:rPr>
                <w:rFonts w:ascii="Times New Roman"/>
                <w:b w:val="false"/>
                <w:i w:val="false"/>
                <w:color w:val="000000"/>
                <w:sz w:val="20"/>
              </w:rPr>
              <w:t xml:space="preserve">
синельная; </w:t>
            </w:r>
            <w:r>
              <w:br/>
            </w:r>
            <w:r>
              <w:rPr>
                <w:rFonts w:ascii="Times New Roman"/>
                <w:b w:val="false"/>
                <w:i w:val="false"/>
                <w:color w:val="000000"/>
                <w:sz w:val="20"/>
              </w:rPr>
              <w:t xml:space="preserve">
пряжа петлистая </w:t>
            </w:r>
            <w:r>
              <w:br/>
            </w:r>
            <w:r>
              <w:rPr>
                <w:rFonts w:ascii="Times New Roman"/>
                <w:b w:val="false"/>
                <w:i w:val="false"/>
                <w:color w:val="000000"/>
                <w:sz w:val="20"/>
              </w:rPr>
              <w:t xml:space="preserve">
фасонная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 и ткани </w:t>
            </w:r>
            <w:r>
              <w:br/>
            </w:r>
            <w:r>
              <w:rPr>
                <w:rFonts w:ascii="Times New Roman"/>
                <w:b w:val="false"/>
                <w:i w:val="false"/>
                <w:color w:val="000000"/>
                <w:sz w:val="20"/>
              </w:rPr>
              <w:t xml:space="preserve">
сетчатые прочие, </w:t>
            </w:r>
            <w:r>
              <w:br/>
            </w:r>
            <w:r>
              <w:rPr>
                <w:rFonts w:ascii="Times New Roman"/>
                <w:b w:val="false"/>
                <w:i w:val="false"/>
                <w:color w:val="000000"/>
                <w:sz w:val="20"/>
              </w:rPr>
              <w:t xml:space="preserve">
кроме тканей, </w:t>
            </w:r>
            <w:r>
              <w:br/>
            </w:r>
            <w:r>
              <w:rPr>
                <w:rFonts w:ascii="Times New Roman"/>
                <w:b w:val="false"/>
                <w:i w:val="false"/>
                <w:color w:val="000000"/>
                <w:sz w:val="20"/>
              </w:rPr>
              <w:t xml:space="preserve">
полотна трико- </w:t>
            </w:r>
            <w:r>
              <w:br/>
            </w:r>
            <w:r>
              <w:rPr>
                <w:rFonts w:ascii="Times New Roman"/>
                <w:b w:val="false"/>
                <w:i w:val="false"/>
                <w:color w:val="000000"/>
                <w:sz w:val="20"/>
              </w:rPr>
              <w:t xml:space="preserve">
тажного машинного </w:t>
            </w:r>
            <w:r>
              <w:br/>
            </w:r>
            <w:r>
              <w:rPr>
                <w:rFonts w:ascii="Times New Roman"/>
                <w:b w:val="false"/>
                <w:i w:val="false"/>
                <w:color w:val="000000"/>
                <w:sz w:val="20"/>
              </w:rPr>
              <w:t xml:space="preserve">
или ручного вяза- </w:t>
            </w:r>
            <w:r>
              <w:br/>
            </w:r>
            <w:r>
              <w:rPr>
                <w:rFonts w:ascii="Times New Roman"/>
                <w:b w:val="false"/>
                <w:i w:val="false"/>
                <w:color w:val="000000"/>
                <w:sz w:val="20"/>
              </w:rPr>
              <w:t xml:space="preserve">
ния; кружева в </w:t>
            </w:r>
            <w:r>
              <w:br/>
            </w:r>
            <w:r>
              <w:rPr>
                <w:rFonts w:ascii="Times New Roman"/>
                <w:b w:val="false"/>
                <w:i w:val="false"/>
                <w:color w:val="000000"/>
                <w:sz w:val="20"/>
              </w:rPr>
              <w:t xml:space="preserve">
кусках, в форме </w:t>
            </w:r>
            <w:r>
              <w:br/>
            </w:r>
            <w:r>
              <w:rPr>
                <w:rFonts w:ascii="Times New Roman"/>
                <w:b w:val="false"/>
                <w:i w:val="false"/>
                <w:color w:val="000000"/>
                <w:sz w:val="20"/>
              </w:rPr>
              <w:t xml:space="preserve">
полос или </w:t>
            </w:r>
            <w:r>
              <w:br/>
            </w:r>
            <w:r>
              <w:rPr>
                <w:rFonts w:ascii="Times New Roman"/>
                <w:b w:val="false"/>
                <w:i w:val="false"/>
                <w:color w:val="000000"/>
                <w:sz w:val="20"/>
              </w:rPr>
              <w:t xml:space="preserve">
украшений </w:t>
            </w:r>
            <w:r>
              <w:br/>
            </w:r>
            <w:r>
              <w:rPr>
                <w:rFonts w:ascii="Times New Roman"/>
                <w:b w:val="false"/>
                <w:i w:val="false"/>
                <w:color w:val="000000"/>
                <w:sz w:val="20"/>
              </w:rPr>
              <w:t xml:space="preserve">
кружевных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Вышивки в куске, </w:t>
            </w:r>
            <w:r>
              <w:br/>
            </w:r>
            <w:r>
              <w:rPr>
                <w:rFonts w:ascii="Times New Roman"/>
                <w:b w:val="false"/>
                <w:i w:val="false"/>
                <w:color w:val="000000"/>
                <w:sz w:val="20"/>
              </w:rPr>
              <w:t xml:space="preserve">
лентах или в виде </w:t>
            </w:r>
            <w:r>
              <w:br/>
            </w:r>
            <w:r>
              <w:rPr>
                <w:rFonts w:ascii="Times New Roman"/>
                <w:b w:val="false"/>
                <w:i w:val="false"/>
                <w:color w:val="000000"/>
                <w:sz w:val="20"/>
              </w:rPr>
              <w:t xml:space="preserve">
вышивок отдельных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Фетр и войлок, </w:t>
            </w:r>
            <w:r>
              <w:br/>
            </w:r>
            <w:r>
              <w:rPr>
                <w:rFonts w:ascii="Times New Roman"/>
                <w:b w:val="false"/>
                <w:i w:val="false"/>
                <w:color w:val="000000"/>
                <w:sz w:val="20"/>
              </w:rPr>
              <w:t xml:space="preserve">
в том числе с </w:t>
            </w:r>
            <w:r>
              <w:br/>
            </w:r>
            <w:r>
              <w:rPr>
                <w:rFonts w:ascii="Times New Roman"/>
                <w:b w:val="false"/>
                <w:i w:val="false"/>
                <w:color w:val="000000"/>
                <w:sz w:val="20"/>
              </w:rPr>
              <w:t xml:space="preserve">
покрытием, </w:t>
            </w:r>
            <w:r>
              <w:br/>
            </w:r>
            <w:r>
              <w:rPr>
                <w:rFonts w:ascii="Times New Roman"/>
                <w:b w:val="false"/>
                <w:i w:val="false"/>
                <w:color w:val="000000"/>
                <w:sz w:val="20"/>
              </w:rPr>
              <w:t xml:space="preserve">
пропитанный или </w:t>
            </w:r>
            <w:r>
              <w:br/>
            </w:r>
            <w:r>
              <w:rPr>
                <w:rFonts w:ascii="Times New Roman"/>
                <w:b w:val="false"/>
                <w:i w:val="false"/>
                <w:color w:val="000000"/>
                <w:sz w:val="20"/>
              </w:rPr>
              <w:t xml:space="preserve">
ламинированный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Волокна текстиль- </w:t>
            </w:r>
            <w:r>
              <w:br/>
            </w:r>
            <w:r>
              <w:rPr>
                <w:rFonts w:ascii="Times New Roman"/>
                <w:b w:val="false"/>
                <w:i w:val="false"/>
                <w:color w:val="000000"/>
                <w:sz w:val="20"/>
              </w:rPr>
              <w:t xml:space="preserve">
ные не превышающие </w:t>
            </w:r>
            <w:r>
              <w:br/>
            </w:r>
            <w:r>
              <w:rPr>
                <w:rFonts w:ascii="Times New Roman"/>
                <w:b w:val="false"/>
                <w:i w:val="false"/>
                <w:color w:val="000000"/>
                <w:sz w:val="20"/>
              </w:rPr>
              <w:t xml:space="preserve">
по длине 5 мм </w:t>
            </w:r>
            <w:r>
              <w:br/>
            </w:r>
            <w:r>
              <w:rPr>
                <w:rFonts w:ascii="Times New Roman"/>
                <w:b w:val="false"/>
                <w:i w:val="false"/>
                <w:color w:val="000000"/>
                <w:sz w:val="20"/>
              </w:rPr>
              <w:t xml:space="preserve">
(пух); пыль </w:t>
            </w:r>
            <w:r>
              <w:br/>
            </w:r>
            <w:r>
              <w:rPr>
                <w:rFonts w:ascii="Times New Roman"/>
                <w:b w:val="false"/>
                <w:i w:val="false"/>
                <w:color w:val="000000"/>
                <w:sz w:val="20"/>
              </w:rPr>
              <w:t xml:space="preserve">
текстильная; </w:t>
            </w:r>
            <w:r>
              <w:br/>
            </w:r>
            <w:r>
              <w:rPr>
                <w:rFonts w:ascii="Times New Roman"/>
                <w:b w:val="false"/>
                <w:i w:val="false"/>
                <w:color w:val="000000"/>
                <w:sz w:val="20"/>
              </w:rPr>
              <w:t xml:space="preserve">
узелки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гипюровая </w:t>
            </w:r>
            <w:r>
              <w:br/>
            </w:r>
            <w:r>
              <w:rPr>
                <w:rFonts w:ascii="Times New Roman"/>
                <w:b w:val="false"/>
                <w:i w:val="false"/>
                <w:color w:val="000000"/>
                <w:sz w:val="20"/>
              </w:rPr>
              <w:t xml:space="preserve">
и полоса; пряжа </w:t>
            </w:r>
            <w:r>
              <w:br/>
            </w:r>
            <w:r>
              <w:rPr>
                <w:rFonts w:ascii="Times New Roman"/>
                <w:b w:val="false"/>
                <w:i w:val="false"/>
                <w:color w:val="000000"/>
                <w:sz w:val="20"/>
              </w:rPr>
              <w:t xml:space="preserve">
синельная; пряжа </w:t>
            </w:r>
            <w:r>
              <w:br/>
            </w:r>
            <w:r>
              <w:rPr>
                <w:rFonts w:ascii="Times New Roman"/>
                <w:b w:val="false"/>
                <w:i w:val="false"/>
                <w:color w:val="000000"/>
                <w:sz w:val="20"/>
              </w:rPr>
              <w:t xml:space="preserve">
петлистая фасонная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Производст- </w:t>
            </w:r>
            <w:r>
              <w:br/>
            </w:r>
            <w:r>
              <w:rPr>
                <w:rFonts w:ascii="Times New Roman"/>
                <w:b w:val="false"/>
                <w:i w:val="false"/>
                <w:color w:val="000000"/>
                <w:sz w:val="20"/>
              </w:rPr>
              <w:t xml:space="preserve">
ве одежды из </w:t>
            </w:r>
            <w:r>
              <w:br/>
            </w:r>
            <w:r>
              <w:rPr>
                <w:rFonts w:ascii="Times New Roman"/>
                <w:b w:val="false"/>
                <w:i w:val="false"/>
                <w:color w:val="000000"/>
                <w:sz w:val="20"/>
              </w:rPr>
              <w:t xml:space="preserve">
кожи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Одежда из кожи или </w:t>
            </w:r>
            <w:r>
              <w:br/>
            </w:r>
            <w:r>
              <w:rPr>
                <w:rFonts w:ascii="Times New Roman"/>
                <w:b w:val="false"/>
                <w:i w:val="false"/>
                <w:color w:val="000000"/>
                <w:sz w:val="20"/>
              </w:rPr>
              <w:t xml:space="preserve">
композиционной кожи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Услуги в области </w:t>
            </w:r>
            <w:r>
              <w:br/>
            </w:r>
            <w:r>
              <w:rPr>
                <w:rFonts w:ascii="Times New Roman"/>
                <w:b w:val="false"/>
                <w:i w:val="false"/>
                <w:color w:val="000000"/>
                <w:sz w:val="20"/>
              </w:rPr>
              <w:t xml:space="preserve">
производства одежды кожаной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Производст- </w:t>
            </w:r>
            <w:r>
              <w:br/>
            </w:r>
            <w:r>
              <w:rPr>
                <w:rFonts w:ascii="Times New Roman"/>
                <w:b w:val="false"/>
                <w:i w:val="false"/>
                <w:color w:val="000000"/>
                <w:sz w:val="20"/>
              </w:rPr>
              <w:t xml:space="preserve">
во спецодежды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Одежда </w:t>
            </w:r>
            <w:r>
              <w:br/>
            </w:r>
            <w:r>
              <w:rPr>
                <w:rFonts w:ascii="Times New Roman"/>
                <w:b w:val="false"/>
                <w:i w:val="false"/>
                <w:color w:val="000000"/>
                <w:sz w:val="20"/>
              </w:rPr>
              <w:t xml:space="preserve">
рабочая мужская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Комплекты, куртки </w:t>
            </w:r>
            <w:r>
              <w:br/>
            </w:r>
            <w:r>
              <w:rPr>
                <w:rFonts w:ascii="Times New Roman"/>
                <w:b w:val="false"/>
                <w:i w:val="false"/>
                <w:color w:val="000000"/>
                <w:sz w:val="20"/>
              </w:rPr>
              <w:t xml:space="preserve">
и пиджаки рабочие,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Брюки, комбинезоны </w:t>
            </w:r>
            <w:r>
              <w:br/>
            </w:r>
            <w:r>
              <w:rPr>
                <w:rFonts w:ascii="Times New Roman"/>
                <w:b w:val="false"/>
                <w:i w:val="false"/>
                <w:color w:val="000000"/>
                <w:sz w:val="20"/>
              </w:rPr>
              <w:t xml:space="preserve">
с нагрудниками и </w:t>
            </w:r>
            <w:r>
              <w:br/>
            </w:r>
            <w:r>
              <w:rPr>
                <w:rFonts w:ascii="Times New Roman"/>
                <w:b w:val="false"/>
                <w:i w:val="false"/>
                <w:color w:val="000000"/>
                <w:sz w:val="20"/>
              </w:rPr>
              <w:t xml:space="preserve">
лямками, бриджи </w:t>
            </w:r>
            <w:r>
              <w:br/>
            </w:r>
            <w:r>
              <w:rPr>
                <w:rFonts w:ascii="Times New Roman"/>
                <w:b w:val="false"/>
                <w:i w:val="false"/>
                <w:color w:val="000000"/>
                <w:sz w:val="20"/>
              </w:rPr>
              <w:t xml:space="preserve">
рабочие, мужские </w:t>
            </w:r>
            <w:r>
              <w:br/>
            </w:r>
            <w:r>
              <w:rPr>
                <w:rFonts w:ascii="Times New Roman"/>
                <w:b w:val="false"/>
                <w:i w:val="false"/>
                <w:color w:val="000000"/>
                <w:sz w:val="20"/>
              </w:rPr>
              <w:t xml:space="preserve">
или для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Одежда </w:t>
            </w:r>
            <w:r>
              <w:br/>
            </w:r>
            <w:r>
              <w:rPr>
                <w:rFonts w:ascii="Times New Roman"/>
                <w:b w:val="false"/>
                <w:i w:val="false"/>
                <w:color w:val="000000"/>
                <w:sz w:val="20"/>
              </w:rPr>
              <w:t xml:space="preserve">
рабочая женская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Комплекты, куртки </w:t>
            </w:r>
            <w:r>
              <w:br/>
            </w:r>
            <w:r>
              <w:rPr>
                <w:rFonts w:ascii="Times New Roman"/>
                <w:b w:val="false"/>
                <w:i w:val="false"/>
                <w:color w:val="000000"/>
                <w:sz w:val="20"/>
              </w:rPr>
              <w:t xml:space="preserve">
и пиджаки рабочие,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Брюки, комбинезоны </w:t>
            </w:r>
            <w:r>
              <w:br/>
            </w:r>
            <w:r>
              <w:rPr>
                <w:rFonts w:ascii="Times New Roman"/>
                <w:b w:val="false"/>
                <w:i w:val="false"/>
                <w:color w:val="000000"/>
                <w:sz w:val="20"/>
              </w:rPr>
              <w:t xml:space="preserve">
с нагрудниками и </w:t>
            </w:r>
            <w:r>
              <w:br/>
            </w:r>
            <w:r>
              <w:rPr>
                <w:rFonts w:ascii="Times New Roman"/>
                <w:b w:val="false"/>
                <w:i w:val="false"/>
                <w:color w:val="000000"/>
                <w:sz w:val="20"/>
              </w:rPr>
              <w:t xml:space="preserve">
лямками, бриджи </w:t>
            </w:r>
            <w:r>
              <w:br/>
            </w:r>
            <w:r>
              <w:rPr>
                <w:rFonts w:ascii="Times New Roman"/>
                <w:b w:val="false"/>
                <w:i w:val="false"/>
                <w:color w:val="000000"/>
                <w:sz w:val="20"/>
              </w:rPr>
              <w:t xml:space="preserve">
рабочие, женские </w:t>
            </w:r>
            <w:r>
              <w:br/>
            </w:r>
            <w:r>
              <w:rPr>
                <w:rFonts w:ascii="Times New Roman"/>
                <w:b w:val="false"/>
                <w:i w:val="false"/>
                <w:color w:val="000000"/>
                <w:sz w:val="20"/>
              </w:rPr>
              <w:t xml:space="preserve">
или для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Одежда рабочая прочая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Услуги в области </w:t>
            </w:r>
            <w:r>
              <w:br/>
            </w:r>
            <w:r>
              <w:rPr>
                <w:rFonts w:ascii="Times New Roman"/>
                <w:b w:val="false"/>
                <w:i w:val="false"/>
                <w:color w:val="000000"/>
                <w:sz w:val="20"/>
              </w:rPr>
              <w:t xml:space="preserve">
производства одежды рабочей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Производст- </w:t>
            </w:r>
            <w:r>
              <w:br/>
            </w:r>
            <w:r>
              <w:rPr>
                <w:rFonts w:ascii="Times New Roman"/>
                <w:b w:val="false"/>
                <w:i w:val="false"/>
                <w:color w:val="000000"/>
                <w:sz w:val="20"/>
              </w:rPr>
              <w:t xml:space="preserve">
во верхней </w:t>
            </w:r>
            <w:r>
              <w:br/>
            </w:r>
            <w:r>
              <w:rPr>
                <w:rFonts w:ascii="Times New Roman"/>
                <w:b w:val="false"/>
                <w:i w:val="false"/>
                <w:color w:val="000000"/>
                <w:sz w:val="20"/>
              </w:rPr>
              <w:t xml:space="preserve">
одежды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Одежда </w:t>
            </w:r>
            <w:r>
              <w:br/>
            </w:r>
            <w:r>
              <w:rPr>
                <w:rFonts w:ascii="Times New Roman"/>
                <w:b w:val="false"/>
                <w:i w:val="false"/>
                <w:color w:val="000000"/>
                <w:sz w:val="20"/>
              </w:rPr>
              <w:t xml:space="preserve">
верхняя </w:t>
            </w:r>
            <w:r>
              <w:br/>
            </w:r>
            <w:r>
              <w:rPr>
                <w:rFonts w:ascii="Times New Roman"/>
                <w:b w:val="false"/>
                <w:i w:val="false"/>
                <w:color w:val="000000"/>
                <w:sz w:val="20"/>
              </w:rPr>
              <w:t xml:space="preserve">
трикотажная </w:t>
            </w:r>
            <w:r>
              <w:br/>
            </w:r>
            <w:r>
              <w:rPr>
                <w:rFonts w:ascii="Times New Roman"/>
                <w:b w:val="false"/>
                <w:i w:val="false"/>
                <w:color w:val="000000"/>
                <w:sz w:val="20"/>
              </w:rPr>
              <w:t xml:space="preserve">
машинного или </w:t>
            </w:r>
            <w:r>
              <w:br/>
            </w:r>
            <w:r>
              <w:rPr>
                <w:rFonts w:ascii="Times New Roman"/>
                <w:b w:val="false"/>
                <w:i w:val="false"/>
                <w:color w:val="000000"/>
                <w:sz w:val="20"/>
              </w:rPr>
              <w:t xml:space="preserve">
ручного вязания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плащи, </w:t>
            </w:r>
            <w:r>
              <w:br/>
            </w:r>
            <w:r>
              <w:rPr>
                <w:rFonts w:ascii="Times New Roman"/>
                <w:b w:val="false"/>
                <w:i w:val="false"/>
                <w:color w:val="000000"/>
                <w:sz w:val="20"/>
              </w:rPr>
              <w:t xml:space="preserve">
плащи с капюшоном, </w:t>
            </w:r>
            <w:r>
              <w:br/>
            </w:r>
            <w:r>
              <w:rPr>
                <w:rFonts w:ascii="Times New Roman"/>
                <w:b w:val="false"/>
                <w:i w:val="false"/>
                <w:color w:val="000000"/>
                <w:sz w:val="20"/>
              </w:rPr>
              <w:t xml:space="preserve">
куртки теплые </w:t>
            </w:r>
            <w:r>
              <w:br/>
            </w:r>
            <w:r>
              <w:rPr>
                <w:rFonts w:ascii="Times New Roman"/>
                <w:b w:val="false"/>
                <w:i w:val="false"/>
                <w:color w:val="000000"/>
                <w:sz w:val="20"/>
              </w:rPr>
              <w:t xml:space="preserve">
(включая лыжные), </w:t>
            </w:r>
            <w:r>
              <w:br/>
            </w:r>
            <w:r>
              <w:rPr>
                <w:rFonts w:ascii="Times New Roman"/>
                <w:b w:val="false"/>
                <w:i w:val="false"/>
                <w:color w:val="000000"/>
                <w:sz w:val="20"/>
              </w:rPr>
              <w:t xml:space="preserve">
ветровки, штор- </w:t>
            </w:r>
            <w:r>
              <w:br/>
            </w:r>
            <w:r>
              <w:rPr>
                <w:rFonts w:ascii="Times New Roman"/>
                <w:b w:val="false"/>
                <w:i w:val="false"/>
                <w:color w:val="000000"/>
                <w:sz w:val="20"/>
              </w:rPr>
              <w:t xml:space="preserve">
мовки и изделия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w:t>
            </w:r>
            <w:r>
              <w:br/>
            </w:r>
            <w:r>
              <w:rPr>
                <w:rFonts w:ascii="Times New Roman"/>
                <w:b w:val="false"/>
                <w:i w:val="false"/>
                <w:color w:val="000000"/>
                <w:sz w:val="20"/>
              </w:rPr>
              <w:t xml:space="preserve">
комплекты, </w:t>
            </w:r>
            <w:r>
              <w:br/>
            </w:r>
            <w:r>
              <w:rPr>
                <w:rFonts w:ascii="Times New Roman"/>
                <w:b w:val="false"/>
                <w:i w:val="false"/>
                <w:color w:val="000000"/>
                <w:sz w:val="20"/>
              </w:rPr>
              <w:t xml:space="preserve">
пиджаки, брюки, </w:t>
            </w:r>
            <w:r>
              <w:br/>
            </w:r>
            <w:r>
              <w:rPr>
                <w:rFonts w:ascii="Times New Roman"/>
                <w:b w:val="false"/>
                <w:i w:val="false"/>
                <w:color w:val="000000"/>
                <w:sz w:val="20"/>
              </w:rPr>
              <w:t xml:space="preserve">
комбинезоны с </w:t>
            </w:r>
            <w:r>
              <w:br/>
            </w:r>
            <w:r>
              <w:rPr>
                <w:rFonts w:ascii="Times New Roman"/>
                <w:b w:val="false"/>
                <w:i w:val="false"/>
                <w:color w:val="000000"/>
                <w:sz w:val="20"/>
              </w:rPr>
              <w:t xml:space="preserve">
нагрудниками и </w:t>
            </w:r>
            <w:r>
              <w:br/>
            </w:r>
            <w:r>
              <w:rPr>
                <w:rFonts w:ascii="Times New Roman"/>
                <w:b w:val="false"/>
                <w:i w:val="false"/>
                <w:color w:val="000000"/>
                <w:sz w:val="20"/>
              </w:rPr>
              <w:t xml:space="preserve">
лямками, бриджи </w:t>
            </w:r>
            <w:r>
              <w:br/>
            </w:r>
            <w:r>
              <w:rPr>
                <w:rFonts w:ascii="Times New Roman"/>
                <w:b w:val="false"/>
                <w:i w:val="false"/>
                <w:color w:val="000000"/>
                <w:sz w:val="20"/>
              </w:rPr>
              <w:t xml:space="preserve">
и шорты (кроме </w:t>
            </w:r>
            <w:r>
              <w:br/>
            </w:r>
            <w:r>
              <w:rPr>
                <w:rFonts w:ascii="Times New Roman"/>
                <w:b w:val="false"/>
                <w:i w:val="false"/>
                <w:color w:val="000000"/>
                <w:sz w:val="20"/>
              </w:rPr>
              <w:t xml:space="preserve">
купальных),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плащи, </w:t>
            </w:r>
            <w:r>
              <w:br/>
            </w:r>
            <w:r>
              <w:rPr>
                <w:rFonts w:ascii="Times New Roman"/>
                <w:b w:val="false"/>
                <w:i w:val="false"/>
                <w:color w:val="000000"/>
                <w:sz w:val="20"/>
              </w:rPr>
              <w:t xml:space="preserve">
плащи с капюшоном, </w:t>
            </w:r>
            <w:r>
              <w:br/>
            </w:r>
            <w:r>
              <w:rPr>
                <w:rFonts w:ascii="Times New Roman"/>
                <w:b w:val="false"/>
                <w:i w:val="false"/>
                <w:color w:val="000000"/>
                <w:sz w:val="20"/>
              </w:rPr>
              <w:t xml:space="preserve">
куртки теплые </w:t>
            </w:r>
            <w:r>
              <w:br/>
            </w:r>
            <w:r>
              <w:rPr>
                <w:rFonts w:ascii="Times New Roman"/>
                <w:b w:val="false"/>
                <w:i w:val="false"/>
                <w:color w:val="000000"/>
                <w:sz w:val="20"/>
              </w:rPr>
              <w:t xml:space="preserve">
(включая лыжные), </w:t>
            </w:r>
            <w:r>
              <w:br/>
            </w:r>
            <w:r>
              <w:rPr>
                <w:rFonts w:ascii="Times New Roman"/>
                <w:b w:val="false"/>
                <w:i w:val="false"/>
                <w:color w:val="000000"/>
                <w:sz w:val="20"/>
              </w:rPr>
              <w:t xml:space="preserve">
ветровки, штормов- </w:t>
            </w:r>
            <w:r>
              <w:br/>
            </w:r>
            <w:r>
              <w:rPr>
                <w:rFonts w:ascii="Times New Roman"/>
                <w:b w:val="false"/>
                <w:i w:val="false"/>
                <w:color w:val="000000"/>
                <w:sz w:val="20"/>
              </w:rPr>
              <w:t xml:space="preserve">
ки, трикотажные,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w:t>
            </w:r>
            <w:r>
              <w:br/>
            </w:r>
            <w:r>
              <w:rPr>
                <w:rFonts w:ascii="Times New Roman"/>
                <w:b w:val="false"/>
                <w:i w:val="false"/>
                <w:color w:val="000000"/>
                <w:sz w:val="20"/>
              </w:rPr>
              <w:t xml:space="preserve">
комплекты, жакеты, </w:t>
            </w:r>
            <w:r>
              <w:br/>
            </w:r>
            <w:r>
              <w:rPr>
                <w:rFonts w:ascii="Times New Roman"/>
                <w:b w:val="false"/>
                <w:i w:val="false"/>
                <w:color w:val="000000"/>
                <w:sz w:val="20"/>
              </w:rPr>
              <w:t xml:space="preserve">
блейзеры, платья, </w:t>
            </w:r>
            <w:r>
              <w:br/>
            </w:r>
            <w:r>
              <w:rPr>
                <w:rFonts w:ascii="Times New Roman"/>
                <w:b w:val="false"/>
                <w:i w:val="false"/>
                <w:color w:val="000000"/>
                <w:sz w:val="20"/>
              </w:rPr>
              <w:t xml:space="preserve">
юбки, юбки-брюки, </w:t>
            </w:r>
            <w:r>
              <w:br/>
            </w:r>
            <w:r>
              <w:rPr>
                <w:rFonts w:ascii="Times New Roman"/>
                <w:b w:val="false"/>
                <w:i w:val="false"/>
                <w:color w:val="000000"/>
                <w:sz w:val="20"/>
              </w:rPr>
              <w:t xml:space="preserve">
брюки, комбинезоны </w:t>
            </w:r>
            <w:r>
              <w:br/>
            </w:r>
            <w:r>
              <w:rPr>
                <w:rFonts w:ascii="Times New Roman"/>
                <w:b w:val="false"/>
                <w:i w:val="false"/>
                <w:color w:val="000000"/>
                <w:sz w:val="20"/>
              </w:rPr>
              <w:t xml:space="preserve">
с нагрудниками и </w:t>
            </w:r>
            <w:r>
              <w:br/>
            </w:r>
            <w:r>
              <w:rPr>
                <w:rFonts w:ascii="Times New Roman"/>
                <w:b w:val="false"/>
                <w:i w:val="false"/>
                <w:color w:val="000000"/>
                <w:sz w:val="20"/>
              </w:rPr>
              <w:t xml:space="preserve">
лямками, бриджи и </w:t>
            </w:r>
            <w:r>
              <w:br/>
            </w:r>
            <w:r>
              <w:rPr>
                <w:rFonts w:ascii="Times New Roman"/>
                <w:b w:val="false"/>
                <w:i w:val="false"/>
                <w:color w:val="000000"/>
                <w:sz w:val="20"/>
              </w:rPr>
              <w:t xml:space="preserve">
шорты (кроме </w:t>
            </w:r>
            <w:r>
              <w:br/>
            </w:r>
            <w:r>
              <w:rPr>
                <w:rFonts w:ascii="Times New Roman"/>
                <w:b w:val="false"/>
                <w:i w:val="false"/>
                <w:color w:val="000000"/>
                <w:sz w:val="20"/>
              </w:rPr>
              <w:t xml:space="preserve">
купальников),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Одежда </w:t>
            </w:r>
            <w:r>
              <w:br/>
            </w:r>
            <w:r>
              <w:rPr>
                <w:rFonts w:ascii="Times New Roman"/>
                <w:b w:val="false"/>
                <w:i w:val="false"/>
                <w:color w:val="000000"/>
                <w:sz w:val="20"/>
              </w:rPr>
              <w:t xml:space="preserve">
верхняя прочая, </w:t>
            </w:r>
            <w:r>
              <w:br/>
            </w:r>
            <w:r>
              <w:rPr>
                <w:rFonts w:ascii="Times New Roman"/>
                <w:b w:val="false"/>
                <w:i w:val="false"/>
                <w:color w:val="000000"/>
                <w:sz w:val="20"/>
              </w:rPr>
              <w:t xml:space="preserve">
кроме трикотаж- </w:t>
            </w:r>
            <w:r>
              <w:br/>
            </w:r>
            <w:r>
              <w:rPr>
                <w:rFonts w:ascii="Times New Roman"/>
                <w:b w:val="false"/>
                <w:i w:val="false"/>
                <w:color w:val="000000"/>
                <w:sz w:val="20"/>
              </w:rPr>
              <w:t xml:space="preserve">
ной, мужская или </w:t>
            </w:r>
            <w:r>
              <w:br/>
            </w:r>
            <w:r>
              <w:rPr>
                <w:rFonts w:ascii="Times New Roman"/>
                <w:b w:val="false"/>
                <w:i w:val="false"/>
                <w:color w:val="000000"/>
                <w:sz w:val="20"/>
              </w:rPr>
              <w:t xml:space="preserve">
для мальчиков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плащи, </w:t>
            </w:r>
            <w:r>
              <w:br/>
            </w:r>
            <w:r>
              <w:rPr>
                <w:rFonts w:ascii="Times New Roman"/>
                <w:b w:val="false"/>
                <w:i w:val="false"/>
                <w:color w:val="000000"/>
                <w:sz w:val="20"/>
              </w:rPr>
              <w:t xml:space="preserve">
плащи с капюшо- </w:t>
            </w:r>
            <w:r>
              <w:br/>
            </w:r>
            <w:r>
              <w:rPr>
                <w:rFonts w:ascii="Times New Roman"/>
                <w:b w:val="false"/>
                <w:i w:val="false"/>
                <w:color w:val="000000"/>
                <w:sz w:val="20"/>
              </w:rPr>
              <w:t xml:space="preserve">
нами, куртки </w:t>
            </w:r>
            <w:r>
              <w:br/>
            </w:r>
            <w:r>
              <w:rPr>
                <w:rFonts w:ascii="Times New Roman"/>
                <w:b w:val="false"/>
                <w:i w:val="false"/>
                <w:color w:val="000000"/>
                <w:sz w:val="20"/>
              </w:rPr>
              <w:t xml:space="preserve">
теплые (включая </w:t>
            </w:r>
            <w:r>
              <w:br/>
            </w:r>
            <w:r>
              <w:rPr>
                <w:rFonts w:ascii="Times New Roman"/>
                <w:b w:val="false"/>
                <w:i w:val="false"/>
                <w:color w:val="000000"/>
                <w:sz w:val="20"/>
              </w:rPr>
              <w:t xml:space="preserve">
лыжные), ветровки, </w:t>
            </w:r>
            <w:r>
              <w:br/>
            </w:r>
            <w:r>
              <w:rPr>
                <w:rFonts w:ascii="Times New Roman"/>
                <w:b w:val="false"/>
                <w:i w:val="false"/>
                <w:color w:val="000000"/>
                <w:sz w:val="20"/>
              </w:rPr>
              <w:t xml:space="preserve">
штормовки и </w:t>
            </w:r>
            <w:r>
              <w:br/>
            </w:r>
            <w:r>
              <w:rPr>
                <w:rFonts w:ascii="Times New Roman"/>
                <w:b w:val="false"/>
                <w:i w:val="false"/>
                <w:color w:val="000000"/>
                <w:sz w:val="20"/>
              </w:rPr>
              <w:t xml:space="preserve">
изделия аналогич- </w:t>
            </w:r>
            <w:r>
              <w:br/>
            </w:r>
            <w:r>
              <w:rPr>
                <w:rFonts w:ascii="Times New Roman"/>
                <w:b w:val="false"/>
                <w:i w:val="false"/>
                <w:color w:val="000000"/>
                <w:sz w:val="20"/>
              </w:rPr>
              <w:t xml:space="preserve">
ные,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и </w:t>
            </w:r>
            <w:r>
              <w:br/>
            </w:r>
            <w:r>
              <w:rPr>
                <w:rFonts w:ascii="Times New Roman"/>
                <w:b w:val="false"/>
                <w:i w:val="false"/>
                <w:color w:val="000000"/>
                <w:sz w:val="20"/>
              </w:rPr>
              <w:t xml:space="preserve">
комплекты,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Пиджаки и </w:t>
            </w:r>
            <w:r>
              <w:br/>
            </w:r>
            <w:r>
              <w:rPr>
                <w:rFonts w:ascii="Times New Roman"/>
                <w:b w:val="false"/>
                <w:i w:val="false"/>
                <w:color w:val="000000"/>
                <w:sz w:val="20"/>
              </w:rPr>
              <w:t xml:space="preserve">
блейзеры, жакеты, </w:t>
            </w:r>
            <w:r>
              <w:br/>
            </w:r>
            <w:r>
              <w:rPr>
                <w:rFonts w:ascii="Times New Roman"/>
                <w:b w:val="false"/>
                <w:i w:val="false"/>
                <w:color w:val="000000"/>
                <w:sz w:val="20"/>
              </w:rPr>
              <w:t xml:space="preserve">
куртки типа </w:t>
            </w:r>
            <w:r>
              <w:br/>
            </w:r>
            <w:r>
              <w:rPr>
                <w:rFonts w:ascii="Times New Roman"/>
                <w:b w:val="false"/>
                <w:i w:val="false"/>
                <w:color w:val="000000"/>
                <w:sz w:val="20"/>
              </w:rPr>
              <w:t xml:space="preserve">
пиджаков,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Брюки, комбинезоны </w:t>
            </w:r>
            <w:r>
              <w:br/>
            </w:r>
            <w:r>
              <w:rPr>
                <w:rFonts w:ascii="Times New Roman"/>
                <w:b w:val="false"/>
                <w:i w:val="false"/>
                <w:color w:val="000000"/>
                <w:sz w:val="20"/>
              </w:rPr>
              <w:t xml:space="preserve">
с нагрудниками и </w:t>
            </w:r>
            <w:r>
              <w:br/>
            </w:r>
            <w:r>
              <w:rPr>
                <w:rFonts w:ascii="Times New Roman"/>
                <w:b w:val="false"/>
                <w:i w:val="false"/>
                <w:color w:val="000000"/>
                <w:sz w:val="20"/>
              </w:rPr>
              <w:t xml:space="preserve">
лямками, бриджи и </w:t>
            </w:r>
            <w:r>
              <w:br/>
            </w:r>
            <w:r>
              <w:rPr>
                <w:rFonts w:ascii="Times New Roman"/>
                <w:b w:val="false"/>
                <w:i w:val="false"/>
                <w:color w:val="000000"/>
                <w:sz w:val="20"/>
              </w:rPr>
              <w:t xml:space="preserve">
шорты (кроме </w:t>
            </w:r>
            <w:r>
              <w:br/>
            </w:r>
            <w:r>
              <w:rPr>
                <w:rFonts w:ascii="Times New Roman"/>
                <w:b w:val="false"/>
                <w:i w:val="false"/>
                <w:color w:val="000000"/>
                <w:sz w:val="20"/>
              </w:rPr>
              <w:t xml:space="preserve">
купальных),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Одежда </w:t>
            </w:r>
            <w:r>
              <w:br/>
            </w:r>
            <w:r>
              <w:rPr>
                <w:rFonts w:ascii="Times New Roman"/>
                <w:b w:val="false"/>
                <w:i w:val="false"/>
                <w:color w:val="000000"/>
                <w:sz w:val="20"/>
              </w:rPr>
              <w:t xml:space="preserve">
верхняя прочая,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трикотажной, </w:t>
            </w:r>
            <w:r>
              <w:br/>
            </w:r>
            <w:r>
              <w:rPr>
                <w:rFonts w:ascii="Times New Roman"/>
                <w:b w:val="false"/>
                <w:i w:val="false"/>
                <w:color w:val="000000"/>
                <w:sz w:val="20"/>
              </w:rPr>
              <w:t xml:space="preserve">
женская или для </w:t>
            </w:r>
            <w:r>
              <w:br/>
            </w:r>
            <w:r>
              <w:rPr>
                <w:rFonts w:ascii="Times New Roman"/>
                <w:b w:val="false"/>
                <w:i w:val="false"/>
                <w:color w:val="000000"/>
                <w:sz w:val="20"/>
              </w:rPr>
              <w:t xml:space="preserve">
девочек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плащи, </w:t>
            </w:r>
            <w:r>
              <w:br/>
            </w:r>
            <w:r>
              <w:rPr>
                <w:rFonts w:ascii="Times New Roman"/>
                <w:b w:val="false"/>
                <w:i w:val="false"/>
                <w:color w:val="000000"/>
                <w:sz w:val="20"/>
              </w:rPr>
              <w:t xml:space="preserve">
плащи с капюшо- </w:t>
            </w:r>
            <w:r>
              <w:br/>
            </w:r>
            <w:r>
              <w:rPr>
                <w:rFonts w:ascii="Times New Roman"/>
                <w:b w:val="false"/>
                <w:i w:val="false"/>
                <w:color w:val="000000"/>
                <w:sz w:val="20"/>
              </w:rPr>
              <w:t xml:space="preserve">
нами, куртки </w:t>
            </w:r>
            <w:r>
              <w:br/>
            </w:r>
            <w:r>
              <w:rPr>
                <w:rFonts w:ascii="Times New Roman"/>
                <w:b w:val="false"/>
                <w:i w:val="false"/>
                <w:color w:val="000000"/>
                <w:sz w:val="20"/>
              </w:rPr>
              <w:t xml:space="preserve">
теплые (включая </w:t>
            </w:r>
            <w:r>
              <w:br/>
            </w:r>
            <w:r>
              <w:rPr>
                <w:rFonts w:ascii="Times New Roman"/>
                <w:b w:val="false"/>
                <w:i w:val="false"/>
                <w:color w:val="000000"/>
                <w:sz w:val="20"/>
              </w:rPr>
              <w:t xml:space="preserve">
лыжные), ветровки, </w:t>
            </w:r>
            <w:r>
              <w:br/>
            </w:r>
            <w:r>
              <w:rPr>
                <w:rFonts w:ascii="Times New Roman"/>
                <w:b w:val="false"/>
                <w:i w:val="false"/>
                <w:color w:val="000000"/>
                <w:sz w:val="20"/>
              </w:rPr>
              <w:t xml:space="preserve">
штормовки и </w:t>
            </w:r>
            <w:r>
              <w:br/>
            </w:r>
            <w:r>
              <w:rPr>
                <w:rFonts w:ascii="Times New Roman"/>
                <w:b w:val="false"/>
                <w:i w:val="false"/>
                <w:color w:val="000000"/>
                <w:sz w:val="20"/>
              </w:rPr>
              <w:t xml:space="preserve">
изделия аналогич- </w:t>
            </w:r>
            <w:r>
              <w:br/>
            </w:r>
            <w:r>
              <w:rPr>
                <w:rFonts w:ascii="Times New Roman"/>
                <w:b w:val="false"/>
                <w:i w:val="false"/>
                <w:color w:val="000000"/>
                <w:sz w:val="20"/>
              </w:rPr>
              <w:t xml:space="preserve">
ные,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и </w:t>
            </w:r>
            <w:r>
              <w:br/>
            </w:r>
            <w:r>
              <w:rPr>
                <w:rFonts w:ascii="Times New Roman"/>
                <w:b w:val="false"/>
                <w:i w:val="false"/>
                <w:color w:val="000000"/>
                <w:sz w:val="20"/>
              </w:rPr>
              <w:t xml:space="preserve">
комплекты,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Жакеты и блейзеры, </w:t>
            </w:r>
            <w:r>
              <w:br/>
            </w:r>
            <w:r>
              <w:rPr>
                <w:rFonts w:ascii="Times New Roman"/>
                <w:b w:val="false"/>
                <w:i w:val="false"/>
                <w:color w:val="000000"/>
                <w:sz w:val="20"/>
              </w:rPr>
              <w:t xml:space="preserve">
пиджаки, куртки </w:t>
            </w:r>
            <w:r>
              <w:br/>
            </w:r>
            <w:r>
              <w:rPr>
                <w:rFonts w:ascii="Times New Roman"/>
                <w:b w:val="false"/>
                <w:i w:val="false"/>
                <w:color w:val="000000"/>
                <w:sz w:val="20"/>
              </w:rPr>
              <w:t xml:space="preserve">
типа пиджаков, </w:t>
            </w:r>
            <w:r>
              <w:br/>
            </w:r>
            <w:r>
              <w:rPr>
                <w:rFonts w:ascii="Times New Roman"/>
                <w:b w:val="false"/>
                <w:i w:val="false"/>
                <w:color w:val="000000"/>
                <w:sz w:val="20"/>
              </w:rPr>
              <w:t xml:space="preserve">
кроме трикотажных,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Платья, юбки и </w:t>
            </w:r>
            <w:r>
              <w:br/>
            </w:r>
            <w:r>
              <w:rPr>
                <w:rFonts w:ascii="Times New Roman"/>
                <w:b w:val="false"/>
                <w:i w:val="false"/>
                <w:color w:val="000000"/>
                <w:sz w:val="20"/>
              </w:rPr>
              <w:t xml:space="preserve">
юбки-брюки, </w:t>
            </w:r>
            <w:r>
              <w:br/>
            </w:r>
            <w:r>
              <w:rPr>
                <w:rFonts w:ascii="Times New Roman"/>
                <w:b w:val="false"/>
                <w:i w:val="false"/>
                <w:color w:val="000000"/>
                <w:sz w:val="20"/>
              </w:rPr>
              <w:t xml:space="preserve">
кроме трикотажных,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Брюки, комбинезоны </w:t>
            </w:r>
            <w:r>
              <w:br/>
            </w:r>
            <w:r>
              <w:rPr>
                <w:rFonts w:ascii="Times New Roman"/>
                <w:b w:val="false"/>
                <w:i w:val="false"/>
                <w:color w:val="000000"/>
                <w:sz w:val="20"/>
              </w:rPr>
              <w:t xml:space="preserve">
с нагрудниками и </w:t>
            </w:r>
            <w:r>
              <w:br/>
            </w:r>
            <w:r>
              <w:rPr>
                <w:rFonts w:ascii="Times New Roman"/>
                <w:b w:val="false"/>
                <w:i w:val="false"/>
                <w:color w:val="000000"/>
                <w:sz w:val="20"/>
              </w:rPr>
              <w:t xml:space="preserve">
лямками, бриджи и </w:t>
            </w:r>
            <w:r>
              <w:br/>
            </w:r>
            <w:r>
              <w:rPr>
                <w:rFonts w:ascii="Times New Roman"/>
                <w:b w:val="false"/>
                <w:i w:val="false"/>
                <w:color w:val="000000"/>
                <w:sz w:val="20"/>
              </w:rPr>
              <w:t xml:space="preserve">
шорты (кроме </w:t>
            </w:r>
            <w:r>
              <w:br/>
            </w:r>
            <w:r>
              <w:rPr>
                <w:rFonts w:ascii="Times New Roman"/>
                <w:b w:val="false"/>
                <w:i w:val="false"/>
                <w:color w:val="000000"/>
                <w:sz w:val="20"/>
              </w:rPr>
              <w:t xml:space="preserve">
купальников), </w:t>
            </w:r>
            <w:r>
              <w:br/>
            </w:r>
            <w:r>
              <w:rPr>
                <w:rFonts w:ascii="Times New Roman"/>
                <w:b w:val="false"/>
                <w:i w:val="false"/>
                <w:color w:val="000000"/>
                <w:sz w:val="20"/>
              </w:rPr>
              <w:t xml:space="preserve">
кроме трикотажных,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Услуги в области </w:t>
            </w:r>
            <w:r>
              <w:br/>
            </w:r>
            <w:r>
              <w:rPr>
                <w:rFonts w:ascii="Times New Roman"/>
                <w:b w:val="false"/>
                <w:i w:val="false"/>
                <w:color w:val="000000"/>
                <w:sz w:val="20"/>
              </w:rPr>
              <w:t xml:space="preserve">
производства одежды верхней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Производст- </w:t>
            </w:r>
            <w:r>
              <w:br/>
            </w:r>
            <w:r>
              <w:rPr>
                <w:rFonts w:ascii="Times New Roman"/>
                <w:b w:val="false"/>
                <w:i w:val="false"/>
                <w:color w:val="000000"/>
                <w:sz w:val="20"/>
              </w:rPr>
              <w:t xml:space="preserve">
во нижнего </w:t>
            </w:r>
            <w:r>
              <w:br/>
            </w:r>
            <w:r>
              <w:rPr>
                <w:rFonts w:ascii="Times New Roman"/>
                <w:b w:val="false"/>
                <w:i w:val="false"/>
                <w:color w:val="000000"/>
                <w:sz w:val="20"/>
              </w:rPr>
              <w:t xml:space="preserve">
белья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Белье </w:t>
            </w:r>
            <w:r>
              <w:br/>
            </w:r>
            <w:r>
              <w:rPr>
                <w:rFonts w:ascii="Times New Roman"/>
                <w:b w:val="false"/>
                <w:i w:val="false"/>
                <w:color w:val="000000"/>
                <w:sz w:val="20"/>
              </w:rPr>
              <w:t xml:space="preserve">
нижнее, </w:t>
            </w:r>
            <w:r>
              <w:br/>
            </w:r>
            <w:r>
              <w:rPr>
                <w:rFonts w:ascii="Times New Roman"/>
                <w:b w:val="false"/>
                <w:i w:val="false"/>
                <w:color w:val="000000"/>
                <w:sz w:val="20"/>
              </w:rPr>
              <w:t xml:space="preserve">
трикотажное, </w:t>
            </w:r>
            <w:r>
              <w:br/>
            </w:r>
            <w:r>
              <w:rPr>
                <w:rFonts w:ascii="Times New Roman"/>
                <w:b w:val="false"/>
                <w:i w:val="false"/>
                <w:color w:val="000000"/>
                <w:sz w:val="20"/>
              </w:rPr>
              <w:t xml:space="preserve">
машинного или </w:t>
            </w:r>
            <w:r>
              <w:br/>
            </w:r>
            <w:r>
              <w:rPr>
                <w:rFonts w:ascii="Times New Roman"/>
                <w:b w:val="false"/>
                <w:i w:val="false"/>
                <w:color w:val="000000"/>
                <w:sz w:val="20"/>
              </w:rPr>
              <w:t xml:space="preserve">
ручного вязания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Сорочки и рубашки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Кальсоны, трусы, </w:t>
            </w:r>
            <w:r>
              <w:br/>
            </w:r>
            <w:r>
              <w:rPr>
                <w:rFonts w:ascii="Times New Roman"/>
                <w:b w:val="false"/>
                <w:i w:val="false"/>
                <w:color w:val="000000"/>
                <w:sz w:val="20"/>
              </w:rPr>
              <w:t xml:space="preserve">
сорочки ночные, </w:t>
            </w:r>
            <w:r>
              <w:br/>
            </w:r>
            <w:r>
              <w:rPr>
                <w:rFonts w:ascii="Times New Roman"/>
                <w:b w:val="false"/>
                <w:i w:val="false"/>
                <w:color w:val="000000"/>
                <w:sz w:val="20"/>
              </w:rPr>
              <w:t xml:space="preserve">
пижамы, халаты и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Блузки, рубашки </w:t>
            </w:r>
            <w:r>
              <w:br/>
            </w:r>
            <w:r>
              <w:rPr>
                <w:rFonts w:ascii="Times New Roman"/>
                <w:b w:val="false"/>
                <w:i w:val="false"/>
                <w:color w:val="000000"/>
                <w:sz w:val="20"/>
              </w:rPr>
              <w:t xml:space="preserve">
и батники,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машинного или </w:t>
            </w:r>
            <w:r>
              <w:br/>
            </w:r>
            <w:r>
              <w:rPr>
                <w:rFonts w:ascii="Times New Roman"/>
                <w:b w:val="false"/>
                <w:i w:val="false"/>
                <w:color w:val="000000"/>
                <w:sz w:val="20"/>
              </w:rPr>
              <w:t xml:space="preserve">
ручного вязания,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Комбинации, юбки </w:t>
            </w:r>
            <w:r>
              <w:br/>
            </w:r>
            <w:r>
              <w:rPr>
                <w:rFonts w:ascii="Times New Roman"/>
                <w:b w:val="false"/>
                <w:i w:val="false"/>
                <w:color w:val="000000"/>
                <w:sz w:val="20"/>
              </w:rPr>
              <w:t xml:space="preserve">
нижние, трусы, </w:t>
            </w:r>
            <w:r>
              <w:br/>
            </w:r>
            <w:r>
              <w:rPr>
                <w:rFonts w:ascii="Times New Roman"/>
                <w:b w:val="false"/>
                <w:i w:val="false"/>
                <w:color w:val="000000"/>
                <w:sz w:val="20"/>
              </w:rPr>
              <w:t xml:space="preserve">
панталоны, сорочки </w:t>
            </w:r>
            <w:r>
              <w:br/>
            </w:r>
            <w:r>
              <w:rPr>
                <w:rFonts w:ascii="Times New Roman"/>
                <w:b w:val="false"/>
                <w:i w:val="false"/>
                <w:color w:val="000000"/>
                <w:sz w:val="20"/>
              </w:rPr>
              <w:t xml:space="preserve">
ночные, пижамы, </w:t>
            </w:r>
            <w:r>
              <w:br/>
            </w:r>
            <w:r>
              <w:rPr>
                <w:rFonts w:ascii="Times New Roman"/>
                <w:b w:val="false"/>
                <w:i w:val="false"/>
                <w:color w:val="000000"/>
                <w:sz w:val="20"/>
              </w:rPr>
              <w:t xml:space="preserve">
пеньюары, халаты </w:t>
            </w:r>
            <w:r>
              <w:br/>
            </w:r>
            <w:r>
              <w:rPr>
                <w:rFonts w:ascii="Times New Roman"/>
                <w:b w:val="false"/>
                <w:i w:val="false"/>
                <w:color w:val="000000"/>
                <w:sz w:val="20"/>
              </w:rPr>
              <w:t xml:space="preserve">
и изделия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Белье </w:t>
            </w:r>
            <w:r>
              <w:br/>
            </w:r>
            <w:r>
              <w:rPr>
                <w:rFonts w:ascii="Times New Roman"/>
                <w:b w:val="false"/>
                <w:i w:val="false"/>
                <w:color w:val="000000"/>
                <w:sz w:val="20"/>
              </w:rPr>
              <w:t xml:space="preserve">
нижнее прочее,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трикотажного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Сорочки и рубашки, </w:t>
            </w:r>
            <w:r>
              <w:br/>
            </w:r>
            <w:r>
              <w:rPr>
                <w:rFonts w:ascii="Times New Roman"/>
                <w:b w:val="false"/>
                <w:i w:val="false"/>
                <w:color w:val="000000"/>
                <w:sz w:val="20"/>
              </w:rPr>
              <w:t xml:space="preserve">
кроме трикотажных,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Майки и фуфайки </w:t>
            </w:r>
            <w:r>
              <w:br/>
            </w:r>
            <w:r>
              <w:rPr>
                <w:rFonts w:ascii="Times New Roman"/>
                <w:b w:val="false"/>
                <w:i w:val="false"/>
                <w:color w:val="000000"/>
                <w:sz w:val="20"/>
              </w:rPr>
              <w:t xml:space="preserve">
нательные прочие, </w:t>
            </w:r>
            <w:r>
              <w:br/>
            </w:r>
            <w:r>
              <w:rPr>
                <w:rFonts w:ascii="Times New Roman"/>
                <w:b w:val="false"/>
                <w:i w:val="false"/>
                <w:color w:val="000000"/>
                <w:sz w:val="20"/>
              </w:rPr>
              <w:t xml:space="preserve">
трусы, кальсоны, </w:t>
            </w:r>
            <w:r>
              <w:br/>
            </w:r>
            <w:r>
              <w:rPr>
                <w:rFonts w:ascii="Times New Roman"/>
                <w:b w:val="false"/>
                <w:i w:val="false"/>
                <w:color w:val="000000"/>
                <w:sz w:val="20"/>
              </w:rPr>
              <w:t xml:space="preserve">
сорочки ночные, </w:t>
            </w:r>
            <w:r>
              <w:br/>
            </w:r>
            <w:r>
              <w:rPr>
                <w:rFonts w:ascii="Times New Roman"/>
                <w:b w:val="false"/>
                <w:i w:val="false"/>
                <w:color w:val="000000"/>
                <w:sz w:val="20"/>
              </w:rPr>
              <w:t xml:space="preserve">
пижамы, халаты и </w:t>
            </w:r>
            <w:r>
              <w:br/>
            </w:r>
            <w:r>
              <w:rPr>
                <w:rFonts w:ascii="Times New Roman"/>
                <w:b w:val="false"/>
                <w:i w:val="false"/>
                <w:color w:val="000000"/>
                <w:sz w:val="20"/>
              </w:rPr>
              <w:t xml:space="preserve">
изделия аналогич- </w:t>
            </w:r>
            <w:r>
              <w:br/>
            </w:r>
            <w:r>
              <w:rPr>
                <w:rFonts w:ascii="Times New Roman"/>
                <w:b w:val="false"/>
                <w:i w:val="false"/>
                <w:color w:val="000000"/>
                <w:sz w:val="20"/>
              </w:rPr>
              <w:t xml:space="preserve">
ные,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мужские или для </w:t>
            </w:r>
            <w:r>
              <w:br/>
            </w:r>
            <w:r>
              <w:rPr>
                <w:rFonts w:ascii="Times New Roman"/>
                <w:b w:val="false"/>
                <w:i w:val="false"/>
                <w:color w:val="000000"/>
                <w:sz w:val="20"/>
              </w:rPr>
              <w:t xml:space="preserve">
мальчиков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Блузки, рубашки и </w:t>
            </w:r>
            <w:r>
              <w:br/>
            </w:r>
            <w:r>
              <w:rPr>
                <w:rFonts w:ascii="Times New Roman"/>
                <w:b w:val="false"/>
                <w:i w:val="false"/>
                <w:color w:val="000000"/>
                <w:sz w:val="20"/>
              </w:rPr>
              <w:t xml:space="preserve">
батники,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Майки и фуфайки </w:t>
            </w:r>
            <w:r>
              <w:br/>
            </w:r>
            <w:r>
              <w:rPr>
                <w:rFonts w:ascii="Times New Roman"/>
                <w:b w:val="false"/>
                <w:i w:val="false"/>
                <w:color w:val="000000"/>
                <w:sz w:val="20"/>
              </w:rPr>
              <w:t xml:space="preserve">
нательные прочие, </w:t>
            </w:r>
            <w:r>
              <w:br/>
            </w:r>
            <w:r>
              <w:rPr>
                <w:rFonts w:ascii="Times New Roman"/>
                <w:b w:val="false"/>
                <w:i w:val="false"/>
                <w:color w:val="000000"/>
                <w:sz w:val="20"/>
              </w:rPr>
              <w:t xml:space="preserve">
комбинации, юбки </w:t>
            </w:r>
            <w:r>
              <w:br/>
            </w:r>
            <w:r>
              <w:rPr>
                <w:rFonts w:ascii="Times New Roman"/>
                <w:b w:val="false"/>
                <w:i w:val="false"/>
                <w:color w:val="000000"/>
                <w:sz w:val="20"/>
              </w:rPr>
              <w:t xml:space="preserve">
нижние, трусы, </w:t>
            </w:r>
            <w:r>
              <w:br/>
            </w:r>
            <w:r>
              <w:rPr>
                <w:rFonts w:ascii="Times New Roman"/>
                <w:b w:val="false"/>
                <w:i w:val="false"/>
                <w:color w:val="000000"/>
                <w:sz w:val="20"/>
              </w:rPr>
              <w:t xml:space="preserve">
панталоны, рубашки </w:t>
            </w:r>
            <w:r>
              <w:br/>
            </w:r>
            <w:r>
              <w:rPr>
                <w:rFonts w:ascii="Times New Roman"/>
                <w:b w:val="false"/>
                <w:i w:val="false"/>
                <w:color w:val="000000"/>
                <w:sz w:val="20"/>
              </w:rPr>
              <w:t xml:space="preserve">
ночные, пижамы, </w:t>
            </w:r>
            <w:r>
              <w:br/>
            </w:r>
            <w:r>
              <w:rPr>
                <w:rFonts w:ascii="Times New Roman"/>
                <w:b w:val="false"/>
                <w:i w:val="false"/>
                <w:color w:val="000000"/>
                <w:sz w:val="20"/>
              </w:rPr>
              <w:t xml:space="preserve">
халаты и изделия </w:t>
            </w:r>
            <w:r>
              <w:br/>
            </w:r>
            <w:r>
              <w:rPr>
                <w:rFonts w:ascii="Times New Roman"/>
                <w:b w:val="false"/>
                <w:i w:val="false"/>
                <w:color w:val="000000"/>
                <w:sz w:val="20"/>
              </w:rPr>
              <w:t xml:space="preserve">
аналогичные, кроме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Бюстгальтеры, </w:t>
            </w:r>
            <w:r>
              <w:br/>
            </w:r>
            <w:r>
              <w:rPr>
                <w:rFonts w:ascii="Times New Roman"/>
                <w:b w:val="false"/>
                <w:i w:val="false"/>
                <w:color w:val="000000"/>
                <w:sz w:val="20"/>
              </w:rPr>
              <w:t xml:space="preserve">
корсеты, пояса, </w:t>
            </w:r>
            <w:r>
              <w:br/>
            </w:r>
            <w:r>
              <w:rPr>
                <w:rFonts w:ascii="Times New Roman"/>
                <w:b w:val="false"/>
                <w:i w:val="false"/>
                <w:color w:val="000000"/>
                <w:sz w:val="20"/>
              </w:rPr>
              <w:t xml:space="preserve">
подтяжки, подвязки </w:t>
            </w:r>
            <w:r>
              <w:br/>
            </w:r>
            <w:r>
              <w:rPr>
                <w:rFonts w:ascii="Times New Roman"/>
                <w:b w:val="false"/>
                <w:i w:val="false"/>
                <w:color w:val="000000"/>
                <w:sz w:val="20"/>
              </w:rPr>
              <w:t xml:space="preserve">
и изделия </w:t>
            </w:r>
            <w:r>
              <w:br/>
            </w:r>
            <w:r>
              <w:rPr>
                <w:rFonts w:ascii="Times New Roman"/>
                <w:b w:val="false"/>
                <w:i w:val="false"/>
                <w:color w:val="000000"/>
                <w:sz w:val="20"/>
              </w:rPr>
              <w:t xml:space="preserve">
аналогичные и их </w:t>
            </w:r>
            <w:r>
              <w:br/>
            </w:r>
            <w:r>
              <w:rPr>
                <w:rFonts w:ascii="Times New Roman"/>
                <w:b w:val="false"/>
                <w:i w:val="false"/>
                <w:color w:val="000000"/>
                <w:sz w:val="20"/>
              </w:rPr>
              <w:t xml:space="preserve">
части,  трикотаж- </w:t>
            </w:r>
            <w:r>
              <w:br/>
            </w:r>
            <w:r>
              <w:rPr>
                <w:rFonts w:ascii="Times New Roman"/>
                <w:b w:val="false"/>
                <w:i w:val="false"/>
                <w:color w:val="000000"/>
                <w:sz w:val="20"/>
              </w:rPr>
              <w:t xml:space="preserve">
ные или нет, </w:t>
            </w:r>
            <w:r>
              <w:br/>
            </w:r>
            <w:r>
              <w:rPr>
                <w:rFonts w:ascii="Times New Roman"/>
                <w:b w:val="false"/>
                <w:i w:val="false"/>
                <w:color w:val="000000"/>
                <w:sz w:val="20"/>
              </w:rPr>
              <w:t xml:space="preserve">
женские или для </w:t>
            </w:r>
            <w:r>
              <w:br/>
            </w:r>
            <w:r>
              <w:rPr>
                <w:rFonts w:ascii="Times New Roman"/>
                <w:b w:val="false"/>
                <w:i w:val="false"/>
                <w:color w:val="000000"/>
                <w:sz w:val="20"/>
              </w:rPr>
              <w:t xml:space="preserve">
девочек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Тенниски, майки с шортами, </w:t>
            </w:r>
            <w:r>
              <w:br/>
            </w:r>
            <w:r>
              <w:rPr>
                <w:rFonts w:ascii="Times New Roman"/>
                <w:b w:val="false"/>
                <w:i w:val="false"/>
                <w:color w:val="000000"/>
                <w:sz w:val="20"/>
              </w:rPr>
              <w:t xml:space="preserve">
фуфайки и изделия аналогичные, </w:t>
            </w:r>
            <w:r>
              <w:br/>
            </w:r>
            <w:r>
              <w:rPr>
                <w:rFonts w:ascii="Times New Roman"/>
                <w:b w:val="false"/>
                <w:i w:val="false"/>
                <w:color w:val="000000"/>
                <w:sz w:val="20"/>
              </w:rPr>
              <w:t xml:space="preserve">
трикотажные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Услуги в области </w:t>
            </w:r>
            <w:r>
              <w:br/>
            </w:r>
            <w:r>
              <w:rPr>
                <w:rFonts w:ascii="Times New Roman"/>
                <w:b w:val="false"/>
                <w:i w:val="false"/>
                <w:color w:val="000000"/>
                <w:sz w:val="20"/>
              </w:rPr>
              <w:t xml:space="preserve">
производства белья нижнего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Производст- </w:t>
            </w:r>
            <w:r>
              <w:br/>
            </w:r>
            <w:r>
              <w:rPr>
                <w:rFonts w:ascii="Times New Roman"/>
                <w:b w:val="false"/>
                <w:i w:val="false"/>
                <w:color w:val="000000"/>
                <w:sz w:val="20"/>
              </w:rPr>
              <w:t xml:space="preserve">
во прочих видов </w:t>
            </w:r>
            <w:r>
              <w:br/>
            </w:r>
            <w:r>
              <w:rPr>
                <w:rFonts w:ascii="Times New Roman"/>
                <w:b w:val="false"/>
                <w:i w:val="false"/>
                <w:color w:val="000000"/>
                <w:sz w:val="20"/>
              </w:rPr>
              <w:t xml:space="preserve">
одежды и </w:t>
            </w:r>
            <w:r>
              <w:br/>
            </w:r>
            <w:r>
              <w:rPr>
                <w:rFonts w:ascii="Times New Roman"/>
                <w:b w:val="false"/>
                <w:i w:val="false"/>
                <w:color w:val="000000"/>
                <w:sz w:val="20"/>
              </w:rPr>
              <w:t xml:space="preserve">
аксессуаров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Одежда для </w:t>
            </w:r>
            <w:r>
              <w:br/>
            </w:r>
            <w:r>
              <w:rPr>
                <w:rFonts w:ascii="Times New Roman"/>
                <w:b w:val="false"/>
                <w:i w:val="false"/>
                <w:color w:val="000000"/>
                <w:sz w:val="20"/>
              </w:rPr>
              <w:t xml:space="preserve">
грудных детей, </w:t>
            </w:r>
            <w:r>
              <w:br/>
            </w:r>
            <w:r>
              <w:rPr>
                <w:rFonts w:ascii="Times New Roman"/>
                <w:b w:val="false"/>
                <w:i w:val="false"/>
                <w:color w:val="000000"/>
                <w:sz w:val="20"/>
              </w:rPr>
              <w:t xml:space="preserve">
одежда </w:t>
            </w:r>
            <w:r>
              <w:br/>
            </w:r>
            <w:r>
              <w:rPr>
                <w:rFonts w:ascii="Times New Roman"/>
                <w:b w:val="false"/>
                <w:i w:val="false"/>
                <w:color w:val="000000"/>
                <w:sz w:val="20"/>
              </w:rPr>
              <w:t xml:space="preserve">
прогулочная и </w:t>
            </w:r>
            <w:r>
              <w:br/>
            </w:r>
            <w:r>
              <w:rPr>
                <w:rFonts w:ascii="Times New Roman"/>
                <w:b w:val="false"/>
                <w:i w:val="false"/>
                <w:color w:val="000000"/>
                <w:sz w:val="20"/>
              </w:rPr>
              <w:t xml:space="preserve">
прочая, </w:t>
            </w:r>
            <w:r>
              <w:br/>
            </w:r>
            <w:r>
              <w:rPr>
                <w:rFonts w:ascii="Times New Roman"/>
                <w:b w:val="false"/>
                <w:i w:val="false"/>
                <w:color w:val="000000"/>
                <w:sz w:val="20"/>
              </w:rPr>
              <w:t xml:space="preserve">
аксессуары и </w:t>
            </w:r>
            <w:r>
              <w:br/>
            </w:r>
            <w:r>
              <w:rPr>
                <w:rFonts w:ascii="Times New Roman"/>
                <w:b w:val="false"/>
                <w:i w:val="false"/>
                <w:color w:val="000000"/>
                <w:sz w:val="20"/>
              </w:rPr>
              <w:t xml:space="preserve">
детали одежды,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машинного или </w:t>
            </w:r>
            <w:r>
              <w:br/>
            </w:r>
            <w:r>
              <w:rPr>
                <w:rFonts w:ascii="Times New Roman"/>
                <w:b w:val="false"/>
                <w:i w:val="false"/>
                <w:color w:val="000000"/>
                <w:sz w:val="20"/>
              </w:rPr>
              <w:t xml:space="preserve">
ручного вязания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и </w:t>
            </w:r>
            <w:r>
              <w:br/>
            </w:r>
            <w:r>
              <w:rPr>
                <w:rFonts w:ascii="Times New Roman"/>
                <w:b w:val="false"/>
                <w:i w:val="false"/>
                <w:color w:val="000000"/>
                <w:sz w:val="20"/>
              </w:rPr>
              <w:t xml:space="preserve">
аксессуары одежды </w:t>
            </w:r>
            <w:r>
              <w:br/>
            </w:r>
            <w:r>
              <w:rPr>
                <w:rFonts w:ascii="Times New Roman"/>
                <w:b w:val="false"/>
                <w:i w:val="false"/>
                <w:color w:val="000000"/>
                <w:sz w:val="20"/>
              </w:rPr>
              <w:t xml:space="preserve">
для грудных детей, </w:t>
            </w:r>
            <w:r>
              <w:br/>
            </w:r>
            <w:r>
              <w:rPr>
                <w:rFonts w:ascii="Times New Roman"/>
                <w:b w:val="false"/>
                <w:i w:val="false"/>
                <w:color w:val="000000"/>
                <w:sz w:val="20"/>
              </w:rPr>
              <w:t xml:space="preserve">
трикотажные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w:t>
            </w:r>
            <w:r>
              <w:br/>
            </w:r>
            <w:r>
              <w:rPr>
                <w:rFonts w:ascii="Times New Roman"/>
                <w:b w:val="false"/>
                <w:i w:val="false"/>
                <w:color w:val="000000"/>
                <w:sz w:val="20"/>
              </w:rPr>
              <w:t xml:space="preserve">
спортивные, лыжные </w:t>
            </w:r>
            <w:r>
              <w:br/>
            </w:r>
            <w:r>
              <w:rPr>
                <w:rFonts w:ascii="Times New Roman"/>
                <w:b w:val="false"/>
                <w:i w:val="false"/>
                <w:color w:val="000000"/>
                <w:sz w:val="20"/>
              </w:rPr>
              <w:t xml:space="preserve">
и купальные и </w:t>
            </w:r>
            <w:r>
              <w:br/>
            </w:r>
            <w:r>
              <w:rPr>
                <w:rFonts w:ascii="Times New Roman"/>
                <w:b w:val="false"/>
                <w:i w:val="false"/>
                <w:color w:val="000000"/>
                <w:sz w:val="20"/>
              </w:rPr>
              <w:t xml:space="preserve">
одежда прочая, </w:t>
            </w:r>
            <w:r>
              <w:br/>
            </w:r>
            <w:r>
              <w:rPr>
                <w:rFonts w:ascii="Times New Roman"/>
                <w:b w:val="false"/>
                <w:i w:val="false"/>
                <w:color w:val="000000"/>
                <w:sz w:val="20"/>
              </w:rPr>
              <w:t xml:space="preserve">
трикотажные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варежки </w:t>
            </w:r>
            <w:r>
              <w:br/>
            </w:r>
            <w:r>
              <w:rPr>
                <w:rFonts w:ascii="Times New Roman"/>
                <w:b w:val="false"/>
                <w:i w:val="false"/>
                <w:color w:val="000000"/>
                <w:sz w:val="20"/>
              </w:rPr>
              <w:t xml:space="preserve">
и митенки, </w:t>
            </w:r>
            <w:r>
              <w:br/>
            </w:r>
            <w:r>
              <w:rPr>
                <w:rFonts w:ascii="Times New Roman"/>
                <w:b w:val="false"/>
                <w:i w:val="false"/>
                <w:color w:val="000000"/>
                <w:sz w:val="20"/>
              </w:rPr>
              <w:t xml:space="preserve">
трикотажные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Аксессуары одежды </w:t>
            </w:r>
            <w:r>
              <w:br/>
            </w:r>
            <w:r>
              <w:rPr>
                <w:rFonts w:ascii="Times New Roman"/>
                <w:b w:val="false"/>
                <w:i w:val="false"/>
                <w:color w:val="000000"/>
                <w:sz w:val="20"/>
              </w:rPr>
              <w:t xml:space="preserve">
прочие и части </w:t>
            </w:r>
            <w:r>
              <w:br/>
            </w:r>
            <w:r>
              <w:rPr>
                <w:rFonts w:ascii="Times New Roman"/>
                <w:b w:val="false"/>
                <w:i w:val="false"/>
                <w:color w:val="000000"/>
                <w:sz w:val="20"/>
              </w:rPr>
              <w:t xml:space="preserve">
одежды или </w:t>
            </w:r>
            <w:r>
              <w:br/>
            </w:r>
            <w:r>
              <w:rPr>
                <w:rFonts w:ascii="Times New Roman"/>
                <w:b w:val="false"/>
                <w:i w:val="false"/>
                <w:color w:val="000000"/>
                <w:sz w:val="20"/>
              </w:rPr>
              <w:t xml:space="preserve">
аксессуаров </w:t>
            </w:r>
            <w:r>
              <w:br/>
            </w:r>
            <w:r>
              <w:rPr>
                <w:rFonts w:ascii="Times New Roman"/>
                <w:b w:val="false"/>
                <w:i w:val="false"/>
                <w:color w:val="000000"/>
                <w:sz w:val="20"/>
              </w:rPr>
              <w:t xml:space="preserve">
одежды, </w:t>
            </w:r>
            <w:r>
              <w:br/>
            </w:r>
            <w:r>
              <w:rPr>
                <w:rFonts w:ascii="Times New Roman"/>
                <w:b w:val="false"/>
                <w:i w:val="false"/>
                <w:color w:val="000000"/>
                <w:sz w:val="20"/>
              </w:rPr>
              <w:t xml:space="preserve">
трикотажные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Одежда для </w:t>
            </w:r>
            <w:r>
              <w:br/>
            </w:r>
            <w:r>
              <w:rPr>
                <w:rFonts w:ascii="Times New Roman"/>
                <w:b w:val="false"/>
                <w:i w:val="false"/>
                <w:color w:val="000000"/>
                <w:sz w:val="20"/>
              </w:rPr>
              <w:t xml:space="preserve">
грудных детей, </w:t>
            </w:r>
            <w:r>
              <w:br/>
            </w:r>
            <w:r>
              <w:rPr>
                <w:rFonts w:ascii="Times New Roman"/>
                <w:b w:val="false"/>
                <w:i w:val="false"/>
                <w:color w:val="000000"/>
                <w:sz w:val="20"/>
              </w:rPr>
              <w:t xml:space="preserve">
одежда прочая и </w:t>
            </w:r>
            <w:r>
              <w:br/>
            </w:r>
            <w:r>
              <w:rPr>
                <w:rFonts w:ascii="Times New Roman"/>
                <w:b w:val="false"/>
                <w:i w:val="false"/>
                <w:color w:val="000000"/>
                <w:sz w:val="20"/>
              </w:rPr>
              <w:t xml:space="preserve">
аксессуары </w:t>
            </w:r>
            <w:r>
              <w:br/>
            </w:r>
            <w:r>
              <w:rPr>
                <w:rFonts w:ascii="Times New Roman"/>
                <w:b w:val="false"/>
                <w:i w:val="false"/>
                <w:color w:val="000000"/>
                <w:sz w:val="20"/>
              </w:rPr>
              <w:t xml:space="preserve">
одежды прочие,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трикотажных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для грудных </w:t>
            </w:r>
            <w:r>
              <w:br/>
            </w:r>
            <w:r>
              <w:rPr>
                <w:rFonts w:ascii="Times New Roman"/>
                <w:b w:val="false"/>
                <w:i w:val="false"/>
                <w:color w:val="000000"/>
                <w:sz w:val="20"/>
              </w:rPr>
              <w:t xml:space="preserve">
детей и аксессуары </w:t>
            </w:r>
            <w:r>
              <w:br/>
            </w:r>
            <w:r>
              <w:rPr>
                <w:rFonts w:ascii="Times New Roman"/>
                <w:b w:val="false"/>
                <w:i w:val="false"/>
                <w:color w:val="000000"/>
                <w:sz w:val="20"/>
              </w:rPr>
              <w:t xml:space="preserve">
одежды, кроме </w:t>
            </w:r>
            <w:r>
              <w:br/>
            </w:r>
            <w:r>
              <w:rPr>
                <w:rFonts w:ascii="Times New Roman"/>
                <w:b w:val="false"/>
                <w:i w:val="false"/>
                <w:color w:val="000000"/>
                <w:sz w:val="20"/>
              </w:rPr>
              <w:t xml:space="preserve">
трикотажных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w:t>
            </w:r>
            <w:r>
              <w:br/>
            </w:r>
            <w:r>
              <w:rPr>
                <w:rFonts w:ascii="Times New Roman"/>
                <w:b w:val="false"/>
                <w:i w:val="false"/>
                <w:color w:val="000000"/>
                <w:sz w:val="20"/>
              </w:rPr>
              <w:t xml:space="preserve">
спортивные, лыжные </w:t>
            </w:r>
            <w:r>
              <w:br/>
            </w:r>
            <w:r>
              <w:rPr>
                <w:rFonts w:ascii="Times New Roman"/>
                <w:b w:val="false"/>
                <w:i w:val="false"/>
                <w:color w:val="000000"/>
                <w:sz w:val="20"/>
              </w:rPr>
              <w:t xml:space="preserve">
и купальные; </w:t>
            </w:r>
            <w:r>
              <w:br/>
            </w:r>
            <w:r>
              <w:rPr>
                <w:rFonts w:ascii="Times New Roman"/>
                <w:b w:val="false"/>
                <w:i w:val="false"/>
                <w:color w:val="000000"/>
                <w:sz w:val="20"/>
              </w:rPr>
              <w:t xml:space="preserve">
одежда прочая, </w:t>
            </w:r>
            <w:r>
              <w:br/>
            </w:r>
            <w:r>
              <w:rPr>
                <w:rFonts w:ascii="Times New Roman"/>
                <w:b w:val="false"/>
                <w:i w:val="false"/>
                <w:color w:val="000000"/>
                <w:sz w:val="20"/>
              </w:rPr>
              <w:t xml:space="preserve">
кроме трикотажной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Платки носовые, </w:t>
            </w:r>
            <w:r>
              <w:br/>
            </w:r>
            <w:r>
              <w:rPr>
                <w:rFonts w:ascii="Times New Roman"/>
                <w:b w:val="false"/>
                <w:i w:val="false"/>
                <w:color w:val="000000"/>
                <w:sz w:val="20"/>
              </w:rPr>
              <w:t xml:space="preserve">
шали, шарфы, </w:t>
            </w:r>
            <w:r>
              <w:br/>
            </w:r>
            <w:r>
              <w:rPr>
                <w:rFonts w:ascii="Times New Roman"/>
                <w:b w:val="false"/>
                <w:i w:val="false"/>
                <w:color w:val="000000"/>
                <w:sz w:val="20"/>
              </w:rPr>
              <w:t xml:space="preserve">
вуали, галстуки, </w:t>
            </w:r>
            <w:r>
              <w:br/>
            </w:r>
            <w:r>
              <w:rPr>
                <w:rFonts w:ascii="Times New Roman"/>
                <w:b w:val="false"/>
                <w:i w:val="false"/>
                <w:color w:val="000000"/>
                <w:sz w:val="20"/>
              </w:rPr>
              <w:t xml:space="preserve">
шарфы шейные, </w:t>
            </w:r>
            <w:r>
              <w:br/>
            </w:r>
            <w:r>
              <w:rPr>
                <w:rFonts w:ascii="Times New Roman"/>
                <w:b w:val="false"/>
                <w:i w:val="false"/>
                <w:color w:val="000000"/>
                <w:sz w:val="20"/>
              </w:rPr>
              <w:t xml:space="preserve">
перчатки и пред- </w:t>
            </w:r>
            <w:r>
              <w:br/>
            </w:r>
            <w:r>
              <w:rPr>
                <w:rFonts w:ascii="Times New Roman"/>
                <w:b w:val="false"/>
                <w:i w:val="false"/>
                <w:color w:val="000000"/>
                <w:sz w:val="20"/>
              </w:rPr>
              <w:t xml:space="preserve">
меты одежды гото- </w:t>
            </w:r>
            <w:r>
              <w:br/>
            </w:r>
            <w:r>
              <w:rPr>
                <w:rFonts w:ascii="Times New Roman"/>
                <w:b w:val="false"/>
                <w:i w:val="false"/>
                <w:color w:val="000000"/>
                <w:sz w:val="20"/>
              </w:rPr>
              <w:t xml:space="preserve">
вой прочие; части </w:t>
            </w:r>
            <w:r>
              <w:br/>
            </w:r>
            <w:r>
              <w:rPr>
                <w:rFonts w:ascii="Times New Roman"/>
                <w:b w:val="false"/>
                <w:i w:val="false"/>
                <w:color w:val="000000"/>
                <w:sz w:val="20"/>
              </w:rPr>
              <w:t xml:space="preserve">
одежды или аксес- </w:t>
            </w:r>
            <w:r>
              <w:br/>
            </w:r>
            <w:r>
              <w:rPr>
                <w:rFonts w:ascii="Times New Roman"/>
                <w:b w:val="false"/>
                <w:i w:val="false"/>
                <w:color w:val="000000"/>
                <w:sz w:val="20"/>
              </w:rPr>
              <w:t xml:space="preserve">
суаров к одежде, </w:t>
            </w:r>
            <w:r>
              <w:br/>
            </w:r>
            <w:r>
              <w:rPr>
                <w:rFonts w:ascii="Times New Roman"/>
                <w:b w:val="false"/>
                <w:i w:val="false"/>
                <w:color w:val="000000"/>
                <w:sz w:val="20"/>
              </w:rPr>
              <w:t xml:space="preserve">
из материалов </w:t>
            </w:r>
            <w:r>
              <w:br/>
            </w:r>
            <w:r>
              <w:rPr>
                <w:rFonts w:ascii="Times New Roman"/>
                <w:b w:val="false"/>
                <w:i w:val="false"/>
                <w:color w:val="000000"/>
                <w:sz w:val="20"/>
              </w:rPr>
              <w:t xml:space="preserve">
текстильных, кроме </w:t>
            </w:r>
            <w:r>
              <w:br/>
            </w:r>
            <w:r>
              <w:rPr>
                <w:rFonts w:ascii="Times New Roman"/>
                <w:b w:val="false"/>
                <w:i w:val="false"/>
                <w:color w:val="000000"/>
                <w:sz w:val="20"/>
              </w:rPr>
              <w:t xml:space="preserve">
трикотажных, не </w:t>
            </w:r>
            <w:r>
              <w:br/>
            </w:r>
            <w:r>
              <w:rPr>
                <w:rFonts w:ascii="Times New Roman"/>
                <w:b w:val="false"/>
                <w:i w:val="false"/>
                <w:color w:val="000000"/>
                <w:sz w:val="20"/>
              </w:rPr>
              <w:t xml:space="preserve">
включенные в </w:t>
            </w:r>
            <w:r>
              <w:br/>
            </w:r>
            <w:r>
              <w:rPr>
                <w:rFonts w:ascii="Times New Roman"/>
                <w:b w:val="false"/>
                <w:i w:val="false"/>
                <w:color w:val="000000"/>
                <w:sz w:val="20"/>
              </w:rPr>
              <w:t xml:space="preserve">
другие группировки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Аксессуары </w:t>
            </w:r>
            <w:r>
              <w:br/>
            </w:r>
            <w:r>
              <w:rPr>
                <w:rFonts w:ascii="Times New Roman"/>
                <w:b w:val="false"/>
                <w:i w:val="false"/>
                <w:color w:val="000000"/>
                <w:sz w:val="20"/>
              </w:rPr>
              <w:t xml:space="preserve">
одежды кожаные; </w:t>
            </w:r>
            <w:r>
              <w:br/>
            </w:r>
            <w:r>
              <w:rPr>
                <w:rFonts w:ascii="Times New Roman"/>
                <w:b w:val="false"/>
                <w:i w:val="false"/>
                <w:color w:val="000000"/>
                <w:sz w:val="20"/>
              </w:rPr>
              <w:t xml:space="preserve">
одежда из фетра </w:t>
            </w:r>
            <w:r>
              <w:br/>
            </w:r>
            <w:r>
              <w:rPr>
                <w:rFonts w:ascii="Times New Roman"/>
                <w:b w:val="false"/>
                <w:i w:val="false"/>
                <w:color w:val="000000"/>
                <w:sz w:val="20"/>
              </w:rPr>
              <w:t xml:space="preserve">
или материалов </w:t>
            </w:r>
            <w:r>
              <w:br/>
            </w:r>
            <w:r>
              <w:rPr>
                <w:rFonts w:ascii="Times New Roman"/>
                <w:b w:val="false"/>
                <w:i w:val="false"/>
                <w:color w:val="000000"/>
                <w:sz w:val="20"/>
              </w:rPr>
              <w:t xml:space="preserve">
нетканых; одежда </w:t>
            </w:r>
            <w:r>
              <w:br/>
            </w:r>
            <w:r>
              <w:rPr>
                <w:rFonts w:ascii="Times New Roman"/>
                <w:b w:val="false"/>
                <w:i w:val="false"/>
                <w:color w:val="000000"/>
                <w:sz w:val="20"/>
              </w:rPr>
              <w:t xml:space="preserve">
готовая из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текстильных с </w:t>
            </w:r>
            <w:r>
              <w:br/>
            </w:r>
            <w:r>
              <w:rPr>
                <w:rFonts w:ascii="Times New Roman"/>
                <w:b w:val="false"/>
                <w:i w:val="false"/>
                <w:color w:val="000000"/>
                <w:sz w:val="20"/>
              </w:rPr>
              <w:t xml:space="preserve">
покрытием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Аксессуары одежды </w:t>
            </w:r>
            <w:r>
              <w:br/>
            </w:r>
            <w:r>
              <w:rPr>
                <w:rFonts w:ascii="Times New Roman"/>
                <w:b w:val="false"/>
                <w:i w:val="false"/>
                <w:color w:val="000000"/>
                <w:sz w:val="20"/>
              </w:rPr>
              <w:t xml:space="preserve">
кожаные, кроме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перчаток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w:t>
            </w:r>
            <w:r>
              <w:br/>
            </w:r>
            <w:r>
              <w:rPr>
                <w:rFonts w:ascii="Times New Roman"/>
                <w:b w:val="false"/>
                <w:i w:val="false"/>
                <w:color w:val="000000"/>
                <w:sz w:val="20"/>
              </w:rPr>
              <w:t xml:space="preserve">
изготовленная из </w:t>
            </w:r>
            <w:r>
              <w:br/>
            </w:r>
            <w:r>
              <w:rPr>
                <w:rFonts w:ascii="Times New Roman"/>
                <w:b w:val="false"/>
                <w:i w:val="false"/>
                <w:color w:val="000000"/>
                <w:sz w:val="20"/>
              </w:rPr>
              <w:t xml:space="preserve">
фетра, войлока или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нетканых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Шляпы и </w:t>
            </w:r>
            <w:r>
              <w:br/>
            </w:r>
            <w:r>
              <w:rPr>
                <w:rFonts w:ascii="Times New Roman"/>
                <w:b w:val="false"/>
                <w:i w:val="false"/>
                <w:color w:val="000000"/>
                <w:sz w:val="20"/>
              </w:rPr>
              <w:t xml:space="preserve">
уборы головные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Болванки, тульи </w:t>
            </w:r>
            <w:r>
              <w:br/>
            </w:r>
            <w:r>
              <w:rPr>
                <w:rFonts w:ascii="Times New Roman"/>
                <w:b w:val="false"/>
                <w:i w:val="false"/>
                <w:color w:val="000000"/>
                <w:sz w:val="20"/>
              </w:rPr>
              <w:t xml:space="preserve">
и колпаки шляпные </w:t>
            </w:r>
            <w:r>
              <w:br/>
            </w:r>
            <w:r>
              <w:rPr>
                <w:rFonts w:ascii="Times New Roman"/>
                <w:b w:val="false"/>
                <w:i w:val="false"/>
                <w:color w:val="000000"/>
                <w:sz w:val="20"/>
              </w:rPr>
              <w:t xml:space="preserve">
фетровые; </w:t>
            </w:r>
            <w:r>
              <w:br/>
            </w:r>
            <w:r>
              <w:rPr>
                <w:rFonts w:ascii="Times New Roman"/>
                <w:b w:val="false"/>
                <w:i w:val="false"/>
                <w:color w:val="000000"/>
                <w:sz w:val="20"/>
              </w:rPr>
              <w:t xml:space="preserve">
заготовки шляпные </w:t>
            </w:r>
            <w:r>
              <w:br/>
            </w:r>
            <w:r>
              <w:rPr>
                <w:rFonts w:ascii="Times New Roman"/>
                <w:b w:val="false"/>
                <w:i w:val="false"/>
                <w:color w:val="000000"/>
                <w:sz w:val="20"/>
              </w:rPr>
              <w:t xml:space="preserve">
и колпаки </w:t>
            </w:r>
            <w:r>
              <w:br/>
            </w:r>
            <w:r>
              <w:rPr>
                <w:rFonts w:ascii="Times New Roman"/>
                <w:b w:val="false"/>
                <w:i w:val="false"/>
                <w:color w:val="000000"/>
                <w:sz w:val="20"/>
              </w:rPr>
              <w:t xml:space="preserve">
фетровые; </w:t>
            </w:r>
            <w:r>
              <w:br/>
            </w:r>
            <w:r>
              <w:rPr>
                <w:rFonts w:ascii="Times New Roman"/>
                <w:b w:val="false"/>
                <w:i w:val="false"/>
                <w:color w:val="000000"/>
                <w:sz w:val="20"/>
              </w:rPr>
              <w:t xml:space="preserve">
полуфабрикаты </w:t>
            </w:r>
            <w:r>
              <w:br/>
            </w:r>
            <w:r>
              <w:rPr>
                <w:rFonts w:ascii="Times New Roman"/>
                <w:b w:val="false"/>
                <w:i w:val="false"/>
                <w:color w:val="000000"/>
                <w:sz w:val="20"/>
              </w:rPr>
              <w:t xml:space="preserve">
шляпные, плетеные </w:t>
            </w:r>
            <w:r>
              <w:br/>
            </w:r>
            <w:r>
              <w:rPr>
                <w:rFonts w:ascii="Times New Roman"/>
                <w:b w:val="false"/>
                <w:i w:val="false"/>
                <w:color w:val="000000"/>
                <w:sz w:val="20"/>
              </w:rPr>
              <w:t xml:space="preserve">
или изготовленные </w:t>
            </w:r>
            <w:r>
              <w:br/>
            </w:r>
            <w:r>
              <w:rPr>
                <w:rFonts w:ascii="Times New Roman"/>
                <w:b w:val="false"/>
                <w:i w:val="false"/>
                <w:color w:val="000000"/>
                <w:sz w:val="20"/>
              </w:rPr>
              <w:t xml:space="preserve">
путем соединения </w:t>
            </w:r>
            <w:r>
              <w:br/>
            </w:r>
            <w:r>
              <w:rPr>
                <w:rFonts w:ascii="Times New Roman"/>
                <w:b w:val="false"/>
                <w:i w:val="false"/>
                <w:color w:val="000000"/>
                <w:sz w:val="20"/>
              </w:rPr>
              <w:t xml:space="preserve">
полосок из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различных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Шляпы и уборы </w:t>
            </w:r>
            <w:r>
              <w:br/>
            </w:r>
            <w:r>
              <w:rPr>
                <w:rFonts w:ascii="Times New Roman"/>
                <w:b w:val="false"/>
                <w:i w:val="false"/>
                <w:color w:val="000000"/>
                <w:sz w:val="20"/>
              </w:rPr>
              <w:t xml:space="preserve">
головные прочие </w:t>
            </w:r>
            <w:r>
              <w:br/>
            </w:r>
            <w:r>
              <w:rPr>
                <w:rFonts w:ascii="Times New Roman"/>
                <w:b w:val="false"/>
                <w:i w:val="false"/>
                <w:color w:val="000000"/>
                <w:sz w:val="20"/>
              </w:rPr>
              <w:t xml:space="preserve">
фетровые плетеные </w:t>
            </w:r>
            <w:r>
              <w:br/>
            </w:r>
            <w:r>
              <w:rPr>
                <w:rFonts w:ascii="Times New Roman"/>
                <w:b w:val="false"/>
                <w:i w:val="false"/>
                <w:color w:val="000000"/>
                <w:sz w:val="20"/>
              </w:rPr>
              <w:t xml:space="preserve">
или изготовленные </w:t>
            </w:r>
            <w:r>
              <w:br/>
            </w:r>
            <w:r>
              <w:rPr>
                <w:rFonts w:ascii="Times New Roman"/>
                <w:b w:val="false"/>
                <w:i w:val="false"/>
                <w:color w:val="000000"/>
                <w:sz w:val="20"/>
              </w:rPr>
              <w:t xml:space="preserve">
путем соединения </w:t>
            </w:r>
            <w:r>
              <w:br/>
            </w:r>
            <w:r>
              <w:rPr>
                <w:rFonts w:ascii="Times New Roman"/>
                <w:b w:val="false"/>
                <w:i w:val="false"/>
                <w:color w:val="000000"/>
                <w:sz w:val="20"/>
              </w:rPr>
              <w:t xml:space="preserve">
полосок из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различных,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ручного или </w:t>
            </w:r>
            <w:r>
              <w:br/>
            </w:r>
            <w:r>
              <w:rPr>
                <w:rFonts w:ascii="Times New Roman"/>
                <w:b w:val="false"/>
                <w:i w:val="false"/>
                <w:color w:val="000000"/>
                <w:sz w:val="20"/>
              </w:rPr>
              <w:t xml:space="preserve">
машинного вязания, </w:t>
            </w:r>
            <w:r>
              <w:br/>
            </w:r>
            <w:r>
              <w:rPr>
                <w:rFonts w:ascii="Times New Roman"/>
                <w:b w:val="false"/>
                <w:i w:val="false"/>
                <w:color w:val="000000"/>
                <w:sz w:val="20"/>
              </w:rPr>
              <w:t xml:space="preserve">
изготовленные из </w:t>
            </w:r>
            <w:r>
              <w:br/>
            </w:r>
            <w:r>
              <w:rPr>
                <w:rFonts w:ascii="Times New Roman"/>
                <w:b w:val="false"/>
                <w:i w:val="false"/>
                <w:color w:val="000000"/>
                <w:sz w:val="20"/>
              </w:rPr>
              <w:t xml:space="preserve">
кружева или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текстильных прочих </w:t>
            </w:r>
            <w:r>
              <w:br/>
            </w:r>
            <w:r>
              <w:rPr>
                <w:rFonts w:ascii="Times New Roman"/>
                <w:b w:val="false"/>
                <w:i w:val="false"/>
                <w:color w:val="000000"/>
                <w:sz w:val="20"/>
              </w:rPr>
              <w:t xml:space="preserve">
из одного куска; </w:t>
            </w:r>
            <w:r>
              <w:br/>
            </w:r>
            <w:r>
              <w:rPr>
                <w:rFonts w:ascii="Times New Roman"/>
                <w:b w:val="false"/>
                <w:i w:val="false"/>
                <w:color w:val="000000"/>
                <w:sz w:val="20"/>
              </w:rPr>
              <w:t xml:space="preserve">
сетки для волос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Уборы головные </w:t>
            </w:r>
            <w:r>
              <w:br/>
            </w:r>
            <w:r>
              <w:rPr>
                <w:rFonts w:ascii="Times New Roman"/>
                <w:b w:val="false"/>
                <w:i w:val="false"/>
                <w:color w:val="000000"/>
                <w:sz w:val="20"/>
              </w:rPr>
              <w:t xml:space="preserve">
прочие, кроме </w:t>
            </w:r>
            <w:r>
              <w:br/>
            </w:r>
            <w:r>
              <w:rPr>
                <w:rFonts w:ascii="Times New Roman"/>
                <w:b w:val="false"/>
                <w:i w:val="false"/>
                <w:color w:val="000000"/>
                <w:sz w:val="20"/>
              </w:rPr>
              <w:t xml:space="preserve">
уборов головных </w:t>
            </w:r>
            <w:r>
              <w:br/>
            </w:r>
            <w:r>
              <w:rPr>
                <w:rFonts w:ascii="Times New Roman"/>
                <w:b w:val="false"/>
                <w:i w:val="false"/>
                <w:color w:val="000000"/>
                <w:sz w:val="20"/>
              </w:rPr>
              <w:t xml:space="preserve">
из резины или </w:t>
            </w:r>
            <w:r>
              <w:br/>
            </w:r>
            <w:r>
              <w:rPr>
                <w:rFonts w:ascii="Times New Roman"/>
                <w:b w:val="false"/>
                <w:i w:val="false"/>
                <w:color w:val="000000"/>
                <w:sz w:val="20"/>
              </w:rPr>
              <w:t xml:space="preserve">
пластика, уборов </w:t>
            </w:r>
            <w:r>
              <w:br/>
            </w:r>
            <w:r>
              <w:rPr>
                <w:rFonts w:ascii="Times New Roman"/>
                <w:b w:val="false"/>
                <w:i w:val="false"/>
                <w:color w:val="000000"/>
                <w:sz w:val="20"/>
              </w:rPr>
              <w:t xml:space="preserve">
головных защитных </w:t>
            </w:r>
            <w:r>
              <w:br/>
            </w:r>
            <w:r>
              <w:rPr>
                <w:rFonts w:ascii="Times New Roman"/>
                <w:b w:val="false"/>
                <w:i w:val="false"/>
                <w:color w:val="000000"/>
                <w:sz w:val="20"/>
              </w:rPr>
              <w:t xml:space="preserve">
и уборов головных </w:t>
            </w:r>
            <w:r>
              <w:br/>
            </w:r>
            <w:r>
              <w:rPr>
                <w:rFonts w:ascii="Times New Roman"/>
                <w:b w:val="false"/>
                <w:i w:val="false"/>
                <w:color w:val="000000"/>
                <w:sz w:val="20"/>
              </w:rPr>
              <w:t xml:space="preserve">
из асбеста; ленты, </w:t>
            </w:r>
            <w:r>
              <w:br/>
            </w:r>
            <w:r>
              <w:rPr>
                <w:rFonts w:ascii="Times New Roman"/>
                <w:b w:val="false"/>
                <w:i w:val="false"/>
                <w:color w:val="000000"/>
                <w:sz w:val="20"/>
              </w:rPr>
              <w:t xml:space="preserve">
подкладки, чехлы </w:t>
            </w:r>
            <w:r>
              <w:br/>
            </w:r>
            <w:r>
              <w:rPr>
                <w:rFonts w:ascii="Times New Roman"/>
                <w:b w:val="false"/>
                <w:i w:val="false"/>
                <w:color w:val="000000"/>
                <w:sz w:val="20"/>
              </w:rPr>
              <w:t xml:space="preserve">
головные, каркасы </w:t>
            </w:r>
            <w:r>
              <w:br/>
            </w:r>
            <w:r>
              <w:rPr>
                <w:rFonts w:ascii="Times New Roman"/>
                <w:b w:val="false"/>
                <w:i w:val="false"/>
                <w:color w:val="000000"/>
                <w:sz w:val="20"/>
              </w:rPr>
              <w:t xml:space="preserve">
и основы шляпные, </w:t>
            </w:r>
            <w:r>
              <w:br/>
            </w:r>
            <w:r>
              <w:rPr>
                <w:rFonts w:ascii="Times New Roman"/>
                <w:b w:val="false"/>
                <w:i w:val="false"/>
                <w:color w:val="000000"/>
                <w:sz w:val="20"/>
              </w:rPr>
              <w:t xml:space="preserve">
козырьки и ремешки </w:t>
            </w:r>
            <w:r>
              <w:br/>
            </w:r>
            <w:r>
              <w:rPr>
                <w:rFonts w:ascii="Times New Roman"/>
                <w:b w:val="false"/>
                <w:i w:val="false"/>
                <w:color w:val="000000"/>
                <w:sz w:val="20"/>
              </w:rPr>
              <w:t xml:space="preserve">
для уборов </w:t>
            </w:r>
            <w:r>
              <w:br/>
            </w:r>
            <w:r>
              <w:rPr>
                <w:rFonts w:ascii="Times New Roman"/>
                <w:b w:val="false"/>
                <w:i w:val="false"/>
                <w:color w:val="000000"/>
                <w:sz w:val="20"/>
              </w:rPr>
              <w:t xml:space="preserve">
головных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Услуги в области </w:t>
            </w:r>
            <w:r>
              <w:br/>
            </w:r>
            <w:r>
              <w:rPr>
                <w:rFonts w:ascii="Times New Roman"/>
                <w:b w:val="false"/>
                <w:i w:val="false"/>
                <w:color w:val="000000"/>
                <w:sz w:val="20"/>
              </w:rPr>
              <w:t xml:space="preserve">
производства одежды прочей и </w:t>
            </w:r>
            <w:r>
              <w:br/>
            </w:r>
            <w:r>
              <w:rPr>
                <w:rFonts w:ascii="Times New Roman"/>
                <w:b w:val="false"/>
                <w:i w:val="false"/>
                <w:color w:val="000000"/>
                <w:sz w:val="20"/>
              </w:rPr>
              <w:t xml:space="preserve">
аксессуаров, не включенных в </w:t>
            </w:r>
            <w:r>
              <w:br/>
            </w:r>
            <w:r>
              <w:rPr>
                <w:rFonts w:ascii="Times New Roman"/>
                <w:b w:val="false"/>
                <w:i w:val="false"/>
                <w:color w:val="000000"/>
                <w:sz w:val="20"/>
              </w:rPr>
              <w:t xml:space="preserve">
другие группировки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Производст- </w:t>
            </w:r>
            <w:r>
              <w:br/>
            </w:r>
            <w:r>
              <w:rPr>
                <w:rFonts w:ascii="Times New Roman"/>
                <w:b w:val="false"/>
                <w:i w:val="false"/>
                <w:color w:val="000000"/>
                <w:sz w:val="20"/>
              </w:rPr>
              <w:t xml:space="preserve">
во вязаных и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чулочных </w:t>
            </w:r>
            <w:r>
              <w:br/>
            </w:r>
            <w:r>
              <w:rPr>
                <w:rFonts w:ascii="Times New Roman"/>
                <w:b w:val="false"/>
                <w:i w:val="false"/>
                <w:color w:val="000000"/>
                <w:sz w:val="20"/>
              </w:rPr>
              <w:t xml:space="preserve">
изделий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Колготы, рейтузы, чулки, </w:t>
            </w:r>
            <w:r>
              <w:br/>
            </w:r>
            <w:r>
              <w:rPr>
                <w:rFonts w:ascii="Times New Roman"/>
                <w:b w:val="false"/>
                <w:i w:val="false"/>
                <w:color w:val="000000"/>
                <w:sz w:val="20"/>
              </w:rPr>
              <w:t xml:space="preserve">
носки и изделия чулочные прочие </w:t>
            </w:r>
            <w:r>
              <w:br/>
            </w:r>
            <w:r>
              <w:rPr>
                <w:rFonts w:ascii="Times New Roman"/>
                <w:b w:val="false"/>
                <w:i w:val="false"/>
                <w:color w:val="000000"/>
                <w:sz w:val="20"/>
              </w:rPr>
              <w:t xml:space="preserve">
трикотажные машинного или ручного </w:t>
            </w:r>
            <w:r>
              <w:br/>
            </w:r>
            <w:r>
              <w:rPr>
                <w:rFonts w:ascii="Times New Roman"/>
                <w:b w:val="false"/>
                <w:i w:val="false"/>
                <w:color w:val="000000"/>
                <w:sz w:val="20"/>
              </w:rPr>
              <w:t xml:space="preserve">
вязания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Услуги в области </w:t>
            </w:r>
            <w:r>
              <w:br/>
            </w:r>
            <w:r>
              <w:rPr>
                <w:rFonts w:ascii="Times New Roman"/>
                <w:b w:val="false"/>
                <w:i w:val="false"/>
                <w:color w:val="000000"/>
                <w:sz w:val="20"/>
              </w:rPr>
              <w:t xml:space="preserve">
производства изделий чулочных </w:t>
            </w:r>
            <w:r>
              <w:br/>
            </w:r>
            <w:r>
              <w:rPr>
                <w:rFonts w:ascii="Times New Roman"/>
                <w:b w:val="false"/>
                <w:i w:val="false"/>
                <w:color w:val="000000"/>
                <w:sz w:val="20"/>
              </w:rPr>
              <w:t xml:space="preserve">
трикотажных машинного или ручного </w:t>
            </w:r>
            <w:r>
              <w:br/>
            </w:r>
            <w:r>
              <w:rPr>
                <w:rFonts w:ascii="Times New Roman"/>
                <w:b w:val="false"/>
                <w:i w:val="false"/>
                <w:color w:val="000000"/>
                <w:sz w:val="20"/>
              </w:rPr>
              <w:t xml:space="preserve">
вязания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Производст- </w:t>
            </w:r>
            <w:r>
              <w:br/>
            </w:r>
            <w:r>
              <w:rPr>
                <w:rFonts w:ascii="Times New Roman"/>
                <w:b w:val="false"/>
                <w:i w:val="false"/>
                <w:color w:val="000000"/>
                <w:sz w:val="20"/>
              </w:rPr>
              <w:t xml:space="preserve">
во прочих </w:t>
            </w:r>
            <w:r>
              <w:br/>
            </w:r>
            <w:r>
              <w:rPr>
                <w:rFonts w:ascii="Times New Roman"/>
                <w:b w:val="false"/>
                <w:i w:val="false"/>
                <w:color w:val="000000"/>
                <w:sz w:val="20"/>
              </w:rPr>
              <w:t xml:space="preserve">
вязаных и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изделий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Свитеры, джемперы, пуловеры, </w:t>
            </w:r>
            <w:r>
              <w:br/>
            </w:r>
            <w:r>
              <w:rPr>
                <w:rFonts w:ascii="Times New Roman"/>
                <w:b w:val="false"/>
                <w:i w:val="false"/>
                <w:color w:val="000000"/>
                <w:sz w:val="20"/>
              </w:rPr>
              <w:t xml:space="preserve">
кардиганы, жилеты и изделия </w:t>
            </w:r>
            <w:r>
              <w:br/>
            </w:r>
            <w:r>
              <w:rPr>
                <w:rFonts w:ascii="Times New Roman"/>
                <w:b w:val="false"/>
                <w:i w:val="false"/>
                <w:color w:val="000000"/>
                <w:sz w:val="20"/>
              </w:rPr>
              <w:t xml:space="preserve">
аналогичные трикотажные машинного </w:t>
            </w:r>
            <w:r>
              <w:br/>
            </w:r>
            <w:r>
              <w:rPr>
                <w:rFonts w:ascii="Times New Roman"/>
                <w:b w:val="false"/>
                <w:i w:val="false"/>
                <w:color w:val="000000"/>
                <w:sz w:val="20"/>
              </w:rPr>
              <w:t xml:space="preserve">
или ручного вязания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Услуги в области </w:t>
            </w:r>
            <w:r>
              <w:br/>
            </w:r>
            <w:r>
              <w:rPr>
                <w:rFonts w:ascii="Times New Roman"/>
                <w:b w:val="false"/>
                <w:i w:val="false"/>
                <w:color w:val="000000"/>
                <w:sz w:val="20"/>
              </w:rPr>
              <w:t xml:space="preserve">
производства одежды трикотажной </w:t>
            </w:r>
            <w:r>
              <w:br/>
            </w:r>
            <w:r>
              <w:rPr>
                <w:rFonts w:ascii="Times New Roman"/>
                <w:b w:val="false"/>
                <w:i w:val="false"/>
                <w:color w:val="000000"/>
                <w:sz w:val="20"/>
              </w:rPr>
              <w:t xml:space="preserve">
машинного или ручного вязания </w:t>
            </w:r>
            <w:r>
              <w:br/>
            </w:r>
            <w:r>
              <w:rPr>
                <w:rFonts w:ascii="Times New Roman"/>
                <w:b w:val="false"/>
                <w:i w:val="false"/>
                <w:color w:val="000000"/>
                <w:sz w:val="20"/>
              </w:rPr>
              <w:t xml:space="preserve">
прочей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Производст- </w:t>
            </w:r>
            <w:r>
              <w:br/>
            </w:r>
            <w:r>
              <w:rPr>
                <w:rFonts w:ascii="Times New Roman"/>
                <w:b w:val="false"/>
                <w:i w:val="false"/>
                <w:color w:val="000000"/>
                <w:sz w:val="20"/>
              </w:rPr>
              <w:t xml:space="preserve">
во багажных </w:t>
            </w:r>
            <w:r>
              <w:br/>
            </w:r>
            <w:r>
              <w:rPr>
                <w:rFonts w:ascii="Times New Roman"/>
                <w:b w:val="false"/>
                <w:i w:val="false"/>
                <w:color w:val="000000"/>
                <w:sz w:val="20"/>
              </w:rPr>
              <w:t xml:space="preserve">
сумок, дамских </w:t>
            </w:r>
            <w:r>
              <w:br/>
            </w:r>
            <w:r>
              <w:rPr>
                <w:rFonts w:ascii="Times New Roman"/>
                <w:b w:val="false"/>
                <w:i w:val="false"/>
                <w:color w:val="000000"/>
                <w:sz w:val="20"/>
              </w:rPr>
              <w:t xml:space="preserve">
сумочек и т.п., </w:t>
            </w:r>
            <w:r>
              <w:br/>
            </w:r>
            <w:r>
              <w:rPr>
                <w:rFonts w:ascii="Times New Roman"/>
                <w:b w:val="false"/>
                <w:i w:val="false"/>
                <w:color w:val="000000"/>
                <w:sz w:val="20"/>
              </w:rPr>
              <w:t xml:space="preserve">
шорных изделий </w:t>
            </w:r>
            <w:r>
              <w:br/>
            </w:r>
            <w:r>
              <w:rPr>
                <w:rFonts w:ascii="Times New Roman"/>
                <w:b w:val="false"/>
                <w:i w:val="false"/>
                <w:color w:val="000000"/>
                <w:sz w:val="20"/>
              </w:rPr>
              <w:t xml:space="preserve">
и сбруи </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Изделия </w:t>
            </w:r>
            <w:r>
              <w:br/>
            </w:r>
            <w:r>
              <w:rPr>
                <w:rFonts w:ascii="Times New Roman"/>
                <w:b w:val="false"/>
                <w:i w:val="false"/>
                <w:color w:val="000000"/>
                <w:sz w:val="20"/>
              </w:rPr>
              <w:t xml:space="preserve">
шорно-седельные; </w:t>
            </w:r>
            <w:r>
              <w:br/>
            </w:r>
            <w:r>
              <w:rPr>
                <w:rFonts w:ascii="Times New Roman"/>
                <w:b w:val="false"/>
                <w:i w:val="false"/>
                <w:color w:val="000000"/>
                <w:sz w:val="20"/>
              </w:rPr>
              <w:t xml:space="preserve">
чемоданы, </w:t>
            </w:r>
            <w:r>
              <w:br/>
            </w:r>
            <w:r>
              <w:rPr>
                <w:rFonts w:ascii="Times New Roman"/>
                <w:b w:val="false"/>
                <w:i w:val="false"/>
                <w:color w:val="000000"/>
                <w:sz w:val="20"/>
              </w:rPr>
              <w:t xml:space="preserve">
саквояжи, сумки, </w:t>
            </w:r>
            <w:r>
              <w:br/>
            </w:r>
            <w:r>
              <w:rPr>
                <w:rFonts w:ascii="Times New Roman"/>
                <w:b w:val="false"/>
                <w:i w:val="false"/>
                <w:color w:val="000000"/>
                <w:sz w:val="20"/>
              </w:rPr>
              <w:t xml:space="preserve">
портфели и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изделия кожаные </w:t>
            </w:r>
            <w:r>
              <w:br/>
            </w:r>
            <w:r>
              <w:rPr>
                <w:rFonts w:ascii="Times New Roman"/>
                <w:b w:val="false"/>
                <w:i w:val="false"/>
                <w:color w:val="000000"/>
                <w:sz w:val="20"/>
              </w:rPr>
              <w:t xml:space="preserve">
прочие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шорно- </w:t>
            </w:r>
            <w:r>
              <w:br/>
            </w:r>
            <w:r>
              <w:rPr>
                <w:rFonts w:ascii="Times New Roman"/>
                <w:b w:val="false"/>
                <w:i w:val="false"/>
                <w:color w:val="000000"/>
                <w:sz w:val="20"/>
              </w:rPr>
              <w:t xml:space="preserve">
седельные и упряжь </w:t>
            </w:r>
            <w:r>
              <w:br/>
            </w:r>
            <w:r>
              <w:rPr>
                <w:rFonts w:ascii="Times New Roman"/>
                <w:b w:val="false"/>
                <w:i w:val="false"/>
                <w:color w:val="000000"/>
                <w:sz w:val="20"/>
              </w:rPr>
              <w:t xml:space="preserve">
для животного </w:t>
            </w:r>
            <w:r>
              <w:br/>
            </w:r>
            <w:r>
              <w:rPr>
                <w:rFonts w:ascii="Times New Roman"/>
                <w:b w:val="false"/>
                <w:i w:val="false"/>
                <w:color w:val="000000"/>
                <w:sz w:val="20"/>
              </w:rPr>
              <w:t xml:space="preserve">
любого из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различных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Чемоданы, </w:t>
            </w:r>
            <w:r>
              <w:br/>
            </w:r>
            <w:r>
              <w:rPr>
                <w:rFonts w:ascii="Times New Roman"/>
                <w:b w:val="false"/>
                <w:i w:val="false"/>
                <w:color w:val="000000"/>
                <w:sz w:val="20"/>
              </w:rPr>
              <w:t xml:space="preserve">
саквояжи, сумки, </w:t>
            </w:r>
            <w:r>
              <w:br/>
            </w:r>
            <w:r>
              <w:rPr>
                <w:rFonts w:ascii="Times New Roman"/>
                <w:b w:val="false"/>
                <w:i w:val="false"/>
                <w:color w:val="000000"/>
                <w:sz w:val="20"/>
              </w:rPr>
              <w:t xml:space="preserve">
портфели, изделия </w:t>
            </w:r>
            <w:r>
              <w:br/>
            </w:r>
            <w:r>
              <w:rPr>
                <w:rFonts w:ascii="Times New Roman"/>
                <w:b w:val="false"/>
                <w:i w:val="false"/>
                <w:color w:val="000000"/>
                <w:sz w:val="20"/>
              </w:rPr>
              <w:t xml:space="preserve">
кожгалантерейные </w:t>
            </w:r>
            <w:r>
              <w:br/>
            </w:r>
            <w:r>
              <w:rPr>
                <w:rFonts w:ascii="Times New Roman"/>
                <w:b w:val="false"/>
                <w:i w:val="false"/>
                <w:color w:val="000000"/>
                <w:sz w:val="20"/>
              </w:rPr>
              <w:t xml:space="preserve">
мелкие и аналогич- </w:t>
            </w:r>
            <w:r>
              <w:br/>
            </w:r>
            <w:r>
              <w:rPr>
                <w:rFonts w:ascii="Times New Roman"/>
                <w:b w:val="false"/>
                <w:i w:val="false"/>
                <w:color w:val="000000"/>
                <w:sz w:val="20"/>
              </w:rPr>
              <w:t xml:space="preserve">
ные из кожи </w:t>
            </w:r>
            <w:r>
              <w:br/>
            </w:r>
            <w:r>
              <w:rPr>
                <w:rFonts w:ascii="Times New Roman"/>
                <w:b w:val="false"/>
                <w:i w:val="false"/>
                <w:color w:val="000000"/>
                <w:sz w:val="20"/>
              </w:rPr>
              <w:t xml:space="preserve">
натуральной </w:t>
            </w:r>
            <w:r>
              <w:br/>
            </w:r>
            <w:r>
              <w:rPr>
                <w:rFonts w:ascii="Times New Roman"/>
                <w:b w:val="false"/>
                <w:i w:val="false"/>
                <w:color w:val="000000"/>
                <w:sz w:val="20"/>
              </w:rPr>
              <w:t xml:space="preserve">
или композиционной </w:t>
            </w:r>
            <w:r>
              <w:br/>
            </w:r>
            <w:r>
              <w:rPr>
                <w:rFonts w:ascii="Times New Roman"/>
                <w:b w:val="false"/>
                <w:i w:val="false"/>
                <w:color w:val="000000"/>
                <w:sz w:val="20"/>
              </w:rPr>
              <w:t xml:space="preserve">
пластмассы,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волокна вулканизи- </w:t>
            </w:r>
            <w:r>
              <w:br/>
            </w:r>
            <w:r>
              <w:rPr>
                <w:rFonts w:ascii="Times New Roman"/>
                <w:b w:val="false"/>
                <w:i w:val="false"/>
                <w:color w:val="000000"/>
                <w:sz w:val="20"/>
              </w:rPr>
              <w:t xml:space="preserve">
рованного или </w:t>
            </w:r>
            <w:r>
              <w:br/>
            </w:r>
            <w:r>
              <w:rPr>
                <w:rFonts w:ascii="Times New Roman"/>
                <w:b w:val="false"/>
                <w:i w:val="false"/>
                <w:color w:val="000000"/>
                <w:sz w:val="20"/>
              </w:rPr>
              <w:t xml:space="preserve">
картона; </w:t>
            </w:r>
            <w:r>
              <w:br/>
            </w:r>
            <w:r>
              <w:rPr>
                <w:rFonts w:ascii="Times New Roman"/>
                <w:b w:val="false"/>
                <w:i w:val="false"/>
                <w:color w:val="000000"/>
                <w:sz w:val="20"/>
              </w:rPr>
              <w:t xml:space="preserve">
наборы дорожные </w:t>
            </w:r>
            <w:r>
              <w:br/>
            </w:r>
            <w:r>
              <w:rPr>
                <w:rFonts w:ascii="Times New Roman"/>
                <w:b w:val="false"/>
                <w:i w:val="false"/>
                <w:color w:val="000000"/>
                <w:sz w:val="20"/>
              </w:rPr>
              <w:t xml:space="preserve">
для личной </w:t>
            </w:r>
            <w:r>
              <w:br/>
            </w:r>
            <w:r>
              <w:rPr>
                <w:rFonts w:ascii="Times New Roman"/>
                <w:b w:val="false"/>
                <w:i w:val="false"/>
                <w:color w:val="000000"/>
                <w:sz w:val="20"/>
              </w:rPr>
              <w:t xml:space="preserve">
гигиены, шитья или </w:t>
            </w:r>
            <w:r>
              <w:br/>
            </w:r>
            <w:r>
              <w:rPr>
                <w:rFonts w:ascii="Times New Roman"/>
                <w:b w:val="false"/>
                <w:i w:val="false"/>
                <w:color w:val="000000"/>
                <w:sz w:val="20"/>
              </w:rPr>
              <w:t xml:space="preserve">
чистки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Ремешки, ленты и </w:t>
            </w:r>
            <w:r>
              <w:br/>
            </w:r>
            <w:r>
              <w:rPr>
                <w:rFonts w:ascii="Times New Roman"/>
                <w:b w:val="false"/>
                <w:i w:val="false"/>
                <w:color w:val="000000"/>
                <w:sz w:val="20"/>
              </w:rPr>
              <w:t xml:space="preserve">
браслеты  для </w:t>
            </w:r>
            <w:r>
              <w:br/>
            </w:r>
            <w:r>
              <w:rPr>
                <w:rFonts w:ascii="Times New Roman"/>
                <w:b w:val="false"/>
                <w:i w:val="false"/>
                <w:color w:val="000000"/>
                <w:sz w:val="20"/>
              </w:rPr>
              <w:t xml:space="preserve">
часов наручных и </w:t>
            </w:r>
            <w:r>
              <w:br/>
            </w:r>
            <w:r>
              <w:rPr>
                <w:rFonts w:ascii="Times New Roman"/>
                <w:b w:val="false"/>
                <w:i w:val="false"/>
                <w:color w:val="000000"/>
                <w:sz w:val="20"/>
              </w:rPr>
              <w:t xml:space="preserve">
их части, </w:t>
            </w:r>
            <w:r>
              <w:br/>
            </w:r>
            <w:r>
              <w:rPr>
                <w:rFonts w:ascii="Times New Roman"/>
                <w:b w:val="false"/>
                <w:i w:val="false"/>
                <w:color w:val="000000"/>
                <w:sz w:val="20"/>
              </w:rPr>
              <w:t xml:space="preserve">
неметаллические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прочие из </w:t>
            </w:r>
            <w:r>
              <w:br/>
            </w:r>
            <w:r>
              <w:rPr>
                <w:rFonts w:ascii="Times New Roman"/>
                <w:b w:val="false"/>
                <w:i w:val="false"/>
                <w:color w:val="000000"/>
                <w:sz w:val="20"/>
              </w:rPr>
              <w:t xml:space="preserve">
кожи натуральной </w:t>
            </w:r>
            <w:r>
              <w:br/>
            </w:r>
            <w:r>
              <w:rPr>
                <w:rFonts w:ascii="Times New Roman"/>
                <w:b w:val="false"/>
                <w:i w:val="false"/>
                <w:color w:val="000000"/>
                <w:sz w:val="20"/>
              </w:rPr>
              <w:t xml:space="preserve">
или композиционной </w:t>
            </w:r>
            <w:r>
              <w:br/>
            </w:r>
            <w:r>
              <w:rPr>
                <w:rFonts w:ascii="Times New Roman"/>
                <w:b w:val="false"/>
                <w:i w:val="false"/>
                <w:color w:val="000000"/>
                <w:sz w:val="20"/>
              </w:rPr>
              <w:t xml:space="preserve">
используемые в </w:t>
            </w:r>
            <w:r>
              <w:br/>
            </w:r>
            <w:r>
              <w:rPr>
                <w:rFonts w:ascii="Times New Roman"/>
                <w:b w:val="false"/>
                <w:i w:val="false"/>
                <w:color w:val="000000"/>
                <w:sz w:val="20"/>
              </w:rPr>
              <w:t xml:space="preserve">
машинах и </w:t>
            </w:r>
            <w:r>
              <w:br/>
            </w:r>
            <w:r>
              <w:rPr>
                <w:rFonts w:ascii="Times New Roman"/>
                <w:b w:val="false"/>
                <w:i w:val="false"/>
                <w:color w:val="000000"/>
                <w:sz w:val="20"/>
              </w:rPr>
              <w:t xml:space="preserve">
устройствах </w:t>
            </w:r>
            <w:r>
              <w:br/>
            </w:r>
            <w:r>
              <w:rPr>
                <w:rFonts w:ascii="Times New Roman"/>
                <w:b w:val="false"/>
                <w:i w:val="false"/>
                <w:color w:val="000000"/>
                <w:sz w:val="20"/>
              </w:rPr>
              <w:t xml:space="preserve">
механических </w:t>
            </w:r>
            <w:r>
              <w:br/>
            </w:r>
            <w:r>
              <w:rPr>
                <w:rFonts w:ascii="Times New Roman"/>
                <w:b w:val="false"/>
                <w:i w:val="false"/>
                <w:color w:val="000000"/>
                <w:sz w:val="20"/>
              </w:rPr>
              <w:t xml:space="preserve">
или для прочих </w:t>
            </w:r>
            <w:r>
              <w:br/>
            </w:r>
            <w:r>
              <w:rPr>
                <w:rFonts w:ascii="Times New Roman"/>
                <w:b w:val="false"/>
                <w:i w:val="false"/>
                <w:color w:val="000000"/>
                <w:sz w:val="20"/>
              </w:rPr>
              <w:t xml:space="preserve">
технических целей, </w:t>
            </w:r>
            <w:r>
              <w:br/>
            </w:r>
            <w:r>
              <w:rPr>
                <w:rFonts w:ascii="Times New Roman"/>
                <w:b w:val="false"/>
                <w:i w:val="false"/>
                <w:color w:val="000000"/>
                <w:sz w:val="20"/>
              </w:rPr>
              <w:t xml:space="preserve">
не включенные в </w:t>
            </w:r>
            <w:r>
              <w:br/>
            </w:r>
            <w:r>
              <w:rPr>
                <w:rFonts w:ascii="Times New Roman"/>
                <w:b w:val="false"/>
                <w:i w:val="false"/>
                <w:color w:val="000000"/>
                <w:sz w:val="20"/>
              </w:rPr>
              <w:t xml:space="preserve">
другие группировки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Услуги в области </w:t>
            </w:r>
            <w:r>
              <w:br/>
            </w:r>
            <w:r>
              <w:rPr>
                <w:rFonts w:ascii="Times New Roman"/>
                <w:b w:val="false"/>
                <w:i w:val="false"/>
                <w:color w:val="000000"/>
                <w:sz w:val="20"/>
              </w:rPr>
              <w:t xml:space="preserve">
производства чемоданов, саквояжей, </w:t>
            </w:r>
            <w:r>
              <w:br/>
            </w:r>
            <w:r>
              <w:rPr>
                <w:rFonts w:ascii="Times New Roman"/>
                <w:b w:val="false"/>
                <w:i w:val="false"/>
                <w:color w:val="000000"/>
                <w:sz w:val="20"/>
              </w:rPr>
              <w:t xml:space="preserve">
сумок, портфелей и изделий </w:t>
            </w:r>
            <w:r>
              <w:br/>
            </w:r>
            <w:r>
              <w:rPr>
                <w:rFonts w:ascii="Times New Roman"/>
                <w:b w:val="false"/>
                <w:i w:val="false"/>
                <w:color w:val="000000"/>
                <w:sz w:val="20"/>
              </w:rPr>
              <w:t xml:space="preserve">
аналогичных, изделий </w:t>
            </w:r>
            <w:r>
              <w:br/>
            </w:r>
            <w:r>
              <w:rPr>
                <w:rFonts w:ascii="Times New Roman"/>
                <w:b w:val="false"/>
                <w:i w:val="false"/>
                <w:color w:val="000000"/>
                <w:sz w:val="20"/>
              </w:rPr>
              <w:t xml:space="preserve">
шорно-седельных и изделий кожаных </w:t>
            </w:r>
            <w:r>
              <w:br/>
            </w:r>
            <w:r>
              <w:rPr>
                <w:rFonts w:ascii="Times New Roman"/>
                <w:b w:val="false"/>
                <w:i w:val="false"/>
                <w:color w:val="000000"/>
                <w:sz w:val="20"/>
              </w:rPr>
              <w:t xml:space="preserve">
прочих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Производст- </w:t>
            </w:r>
            <w:r>
              <w:br/>
            </w:r>
            <w:r>
              <w:rPr>
                <w:rFonts w:ascii="Times New Roman"/>
                <w:b w:val="false"/>
                <w:i w:val="false"/>
                <w:color w:val="000000"/>
                <w:sz w:val="20"/>
              </w:rPr>
              <w:t xml:space="preserve">
во обуви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Обувь, </w:t>
            </w:r>
            <w:r>
              <w:br/>
            </w:r>
            <w:r>
              <w:rPr>
                <w:rFonts w:ascii="Times New Roman"/>
                <w:b w:val="false"/>
                <w:i w:val="false"/>
                <w:color w:val="000000"/>
                <w:sz w:val="20"/>
              </w:rPr>
              <w:t xml:space="preserve">
кроме спортивной </w:t>
            </w:r>
            <w:r>
              <w:br/>
            </w:r>
            <w:r>
              <w:rPr>
                <w:rFonts w:ascii="Times New Roman"/>
                <w:b w:val="false"/>
                <w:i w:val="false"/>
                <w:color w:val="000000"/>
                <w:sz w:val="20"/>
              </w:rPr>
              <w:t xml:space="preserve">
и защитной и </w:t>
            </w:r>
            <w:r>
              <w:br/>
            </w:r>
            <w:r>
              <w:rPr>
                <w:rFonts w:ascii="Times New Roman"/>
                <w:b w:val="false"/>
                <w:i w:val="false"/>
                <w:color w:val="000000"/>
                <w:sz w:val="20"/>
              </w:rPr>
              <w:t xml:space="preserve">
ортопедической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водонепро- </w:t>
            </w:r>
            <w:r>
              <w:br/>
            </w:r>
            <w:r>
              <w:rPr>
                <w:rFonts w:ascii="Times New Roman"/>
                <w:b w:val="false"/>
                <w:i w:val="false"/>
                <w:color w:val="000000"/>
                <w:sz w:val="20"/>
              </w:rPr>
              <w:t xml:space="preserve">
ницаемая с </w:t>
            </w:r>
            <w:r>
              <w:br/>
            </w:r>
            <w:r>
              <w:rPr>
                <w:rFonts w:ascii="Times New Roman"/>
                <w:b w:val="false"/>
                <w:i w:val="false"/>
                <w:color w:val="000000"/>
                <w:sz w:val="20"/>
              </w:rPr>
              <w:t xml:space="preserve">
подошвой и верхом </w:t>
            </w:r>
            <w:r>
              <w:br/>
            </w:r>
            <w:r>
              <w:rPr>
                <w:rFonts w:ascii="Times New Roman"/>
                <w:b w:val="false"/>
                <w:i w:val="false"/>
                <w:color w:val="000000"/>
                <w:sz w:val="20"/>
              </w:rPr>
              <w:t xml:space="preserve">
из резины или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полимерных, кроме </w:t>
            </w:r>
            <w:r>
              <w:br/>
            </w:r>
            <w:r>
              <w:rPr>
                <w:rFonts w:ascii="Times New Roman"/>
                <w:b w:val="false"/>
                <w:i w:val="false"/>
                <w:color w:val="000000"/>
                <w:sz w:val="20"/>
              </w:rPr>
              <w:t xml:space="preserve">
обуви с подноском </w:t>
            </w:r>
            <w:r>
              <w:br/>
            </w:r>
            <w:r>
              <w:rPr>
                <w:rFonts w:ascii="Times New Roman"/>
                <w:b w:val="false"/>
                <w:i w:val="false"/>
                <w:color w:val="000000"/>
                <w:sz w:val="20"/>
              </w:rPr>
              <w:t xml:space="preserve">
защитным </w:t>
            </w:r>
            <w:r>
              <w:br/>
            </w:r>
            <w:r>
              <w:rPr>
                <w:rFonts w:ascii="Times New Roman"/>
                <w:b w:val="false"/>
                <w:i w:val="false"/>
                <w:color w:val="000000"/>
                <w:sz w:val="20"/>
              </w:rPr>
              <w:t xml:space="preserve">
металлическим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с подошвой </w:t>
            </w:r>
            <w:r>
              <w:br/>
            </w:r>
            <w:r>
              <w:rPr>
                <w:rFonts w:ascii="Times New Roman"/>
                <w:b w:val="false"/>
                <w:i w:val="false"/>
                <w:color w:val="000000"/>
                <w:sz w:val="20"/>
              </w:rPr>
              <w:t xml:space="preserve">
и верхом из </w:t>
            </w:r>
            <w:r>
              <w:br/>
            </w:r>
            <w:r>
              <w:rPr>
                <w:rFonts w:ascii="Times New Roman"/>
                <w:b w:val="false"/>
                <w:i w:val="false"/>
                <w:color w:val="000000"/>
                <w:sz w:val="20"/>
              </w:rPr>
              <w:t xml:space="preserve">
резины или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полимерных, </w:t>
            </w:r>
            <w:r>
              <w:br/>
            </w:r>
            <w:r>
              <w:rPr>
                <w:rFonts w:ascii="Times New Roman"/>
                <w:b w:val="false"/>
                <w:i w:val="false"/>
                <w:color w:val="000000"/>
                <w:sz w:val="20"/>
              </w:rPr>
              <w:t xml:space="preserve">
кроме обуви </w:t>
            </w:r>
            <w:r>
              <w:br/>
            </w:r>
            <w:r>
              <w:rPr>
                <w:rFonts w:ascii="Times New Roman"/>
                <w:b w:val="false"/>
                <w:i w:val="false"/>
                <w:color w:val="000000"/>
                <w:sz w:val="20"/>
              </w:rPr>
              <w:t xml:space="preserve">
водонепроницаемой </w:t>
            </w:r>
            <w:r>
              <w:br/>
            </w:r>
            <w:r>
              <w:rPr>
                <w:rFonts w:ascii="Times New Roman"/>
                <w:b w:val="false"/>
                <w:i w:val="false"/>
                <w:color w:val="000000"/>
                <w:sz w:val="20"/>
              </w:rPr>
              <w:t xml:space="preserve">
или спортивной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с верхом </w:t>
            </w:r>
            <w:r>
              <w:br/>
            </w:r>
            <w:r>
              <w:rPr>
                <w:rFonts w:ascii="Times New Roman"/>
                <w:b w:val="false"/>
                <w:i w:val="false"/>
                <w:color w:val="000000"/>
                <w:sz w:val="20"/>
              </w:rPr>
              <w:t xml:space="preserve">
из кожи, кроме </w:t>
            </w:r>
            <w:r>
              <w:br/>
            </w:r>
            <w:r>
              <w:rPr>
                <w:rFonts w:ascii="Times New Roman"/>
                <w:b w:val="false"/>
                <w:i w:val="false"/>
                <w:color w:val="000000"/>
                <w:sz w:val="20"/>
              </w:rPr>
              <w:t xml:space="preserve">
спортивной </w:t>
            </w:r>
            <w:r>
              <w:br/>
            </w:r>
            <w:r>
              <w:rPr>
                <w:rFonts w:ascii="Times New Roman"/>
                <w:b w:val="false"/>
                <w:i w:val="false"/>
                <w:color w:val="000000"/>
                <w:sz w:val="20"/>
              </w:rPr>
              <w:t xml:space="preserve">
обуви, обуви с </w:t>
            </w:r>
            <w:r>
              <w:br/>
            </w:r>
            <w:r>
              <w:rPr>
                <w:rFonts w:ascii="Times New Roman"/>
                <w:b w:val="false"/>
                <w:i w:val="false"/>
                <w:color w:val="000000"/>
                <w:sz w:val="20"/>
              </w:rPr>
              <w:t xml:space="preserve">
подноском </w:t>
            </w:r>
            <w:r>
              <w:br/>
            </w:r>
            <w:r>
              <w:rPr>
                <w:rFonts w:ascii="Times New Roman"/>
                <w:b w:val="false"/>
                <w:i w:val="false"/>
                <w:color w:val="000000"/>
                <w:sz w:val="20"/>
              </w:rPr>
              <w:t xml:space="preserve">
защитным </w:t>
            </w:r>
            <w:r>
              <w:br/>
            </w:r>
            <w:r>
              <w:rPr>
                <w:rFonts w:ascii="Times New Roman"/>
                <w:b w:val="false"/>
                <w:i w:val="false"/>
                <w:color w:val="000000"/>
                <w:sz w:val="20"/>
              </w:rPr>
              <w:t xml:space="preserve">
металлическим и </w:t>
            </w:r>
            <w:r>
              <w:br/>
            </w:r>
            <w:r>
              <w:rPr>
                <w:rFonts w:ascii="Times New Roman"/>
                <w:b w:val="false"/>
                <w:i w:val="false"/>
                <w:color w:val="000000"/>
                <w:sz w:val="20"/>
              </w:rPr>
              <w:t xml:space="preserve">
обуви специальной </w:t>
            </w:r>
            <w:r>
              <w:br/>
            </w:r>
            <w:r>
              <w:rPr>
                <w:rFonts w:ascii="Times New Roman"/>
                <w:b w:val="false"/>
                <w:i w:val="false"/>
                <w:color w:val="000000"/>
                <w:sz w:val="20"/>
              </w:rPr>
              <w:t xml:space="preserve">
разной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с верхом из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кроме обуви </w:t>
            </w:r>
            <w:r>
              <w:br/>
            </w:r>
            <w:r>
              <w:rPr>
                <w:rFonts w:ascii="Times New Roman"/>
                <w:b w:val="false"/>
                <w:i w:val="false"/>
                <w:color w:val="000000"/>
                <w:sz w:val="20"/>
              </w:rPr>
              <w:t xml:space="preserve">
спортивной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Обувь </w:t>
            </w:r>
            <w:r>
              <w:br/>
            </w:r>
            <w:r>
              <w:rPr>
                <w:rFonts w:ascii="Times New Roman"/>
                <w:b w:val="false"/>
                <w:i w:val="false"/>
                <w:color w:val="000000"/>
                <w:sz w:val="20"/>
              </w:rPr>
              <w:t xml:space="preserve">
спортивная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тенниса, </w:t>
            </w:r>
            <w:r>
              <w:br/>
            </w:r>
            <w:r>
              <w:rPr>
                <w:rFonts w:ascii="Times New Roman"/>
                <w:b w:val="false"/>
                <w:i w:val="false"/>
                <w:color w:val="000000"/>
                <w:sz w:val="20"/>
              </w:rPr>
              <w:t xml:space="preserve">
баскетбола, </w:t>
            </w:r>
            <w:r>
              <w:br/>
            </w:r>
            <w:r>
              <w:rPr>
                <w:rFonts w:ascii="Times New Roman"/>
                <w:b w:val="false"/>
                <w:i w:val="false"/>
                <w:color w:val="000000"/>
                <w:sz w:val="20"/>
              </w:rPr>
              <w:t xml:space="preserve">
гимнастики, </w:t>
            </w:r>
            <w:r>
              <w:br/>
            </w:r>
            <w:r>
              <w:rPr>
                <w:rFonts w:ascii="Times New Roman"/>
                <w:b w:val="false"/>
                <w:i w:val="false"/>
                <w:color w:val="000000"/>
                <w:sz w:val="20"/>
              </w:rPr>
              <w:t xml:space="preserve">
тренировок </w:t>
            </w:r>
            <w:r>
              <w:br/>
            </w:r>
            <w:r>
              <w:rPr>
                <w:rFonts w:ascii="Times New Roman"/>
                <w:b w:val="false"/>
                <w:i w:val="false"/>
                <w:color w:val="000000"/>
                <w:sz w:val="20"/>
              </w:rPr>
              <w:t xml:space="preserve">
аналогичная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спортивная </w:t>
            </w:r>
            <w:r>
              <w:br/>
            </w:r>
            <w:r>
              <w:rPr>
                <w:rFonts w:ascii="Times New Roman"/>
                <w:b w:val="false"/>
                <w:i w:val="false"/>
                <w:color w:val="000000"/>
                <w:sz w:val="20"/>
              </w:rPr>
              <w:t xml:space="preserve">
прочая, кроме </w:t>
            </w:r>
            <w:r>
              <w:br/>
            </w:r>
            <w:r>
              <w:rPr>
                <w:rFonts w:ascii="Times New Roman"/>
                <w:b w:val="false"/>
                <w:i w:val="false"/>
                <w:color w:val="000000"/>
                <w:sz w:val="20"/>
              </w:rPr>
              <w:t xml:space="preserve">
ботинок лыжных </w:t>
            </w:r>
            <w:r>
              <w:br/>
            </w:r>
            <w:r>
              <w:rPr>
                <w:rFonts w:ascii="Times New Roman"/>
                <w:b w:val="false"/>
                <w:i w:val="false"/>
                <w:color w:val="000000"/>
                <w:sz w:val="20"/>
              </w:rPr>
              <w:t xml:space="preserve">
и коньков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Обувь </w:t>
            </w:r>
            <w:r>
              <w:br/>
            </w:r>
            <w:r>
              <w:rPr>
                <w:rFonts w:ascii="Times New Roman"/>
                <w:b w:val="false"/>
                <w:i w:val="false"/>
                <w:color w:val="000000"/>
                <w:sz w:val="20"/>
              </w:rPr>
              <w:t xml:space="preserve">
защитная и </w:t>
            </w:r>
            <w:r>
              <w:br/>
            </w:r>
            <w:r>
              <w:rPr>
                <w:rFonts w:ascii="Times New Roman"/>
                <w:b w:val="false"/>
                <w:i w:val="false"/>
                <w:color w:val="000000"/>
                <w:sz w:val="20"/>
              </w:rPr>
              <w:t xml:space="preserve">
прочая, не </w:t>
            </w:r>
            <w:r>
              <w:br/>
            </w:r>
            <w:r>
              <w:rPr>
                <w:rFonts w:ascii="Times New Roman"/>
                <w:b w:val="false"/>
                <w:i w:val="false"/>
                <w:color w:val="000000"/>
                <w:sz w:val="20"/>
              </w:rPr>
              <w:t xml:space="preserve">
включенная в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группировки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с подноском </w:t>
            </w:r>
            <w:r>
              <w:br/>
            </w:r>
            <w:r>
              <w:rPr>
                <w:rFonts w:ascii="Times New Roman"/>
                <w:b w:val="false"/>
                <w:i w:val="false"/>
                <w:color w:val="000000"/>
                <w:sz w:val="20"/>
              </w:rPr>
              <w:t xml:space="preserve">
защитным </w:t>
            </w:r>
            <w:r>
              <w:br/>
            </w:r>
            <w:r>
              <w:rPr>
                <w:rFonts w:ascii="Times New Roman"/>
                <w:b w:val="false"/>
                <w:i w:val="false"/>
                <w:color w:val="000000"/>
                <w:sz w:val="20"/>
              </w:rPr>
              <w:t xml:space="preserve">
металлическим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деревянная, </w:t>
            </w:r>
            <w:r>
              <w:br/>
            </w:r>
            <w:r>
              <w:rPr>
                <w:rFonts w:ascii="Times New Roman"/>
                <w:b w:val="false"/>
                <w:i w:val="false"/>
                <w:color w:val="000000"/>
                <w:sz w:val="20"/>
              </w:rPr>
              <w:t xml:space="preserve">
различная </w:t>
            </w:r>
            <w:r>
              <w:br/>
            </w:r>
            <w:r>
              <w:rPr>
                <w:rFonts w:ascii="Times New Roman"/>
                <w:b w:val="false"/>
                <w:i w:val="false"/>
                <w:color w:val="000000"/>
                <w:sz w:val="20"/>
              </w:rPr>
              <w:t xml:space="preserve">
специальная и </w:t>
            </w:r>
            <w:r>
              <w:br/>
            </w:r>
            <w:r>
              <w:rPr>
                <w:rFonts w:ascii="Times New Roman"/>
                <w:b w:val="false"/>
                <w:i w:val="false"/>
                <w:color w:val="000000"/>
                <w:sz w:val="20"/>
              </w:rPr>
              <w:t xml:space="preserve">
прочая, не </w:t>
            </w:r>
            <w:r>
              <w:br/>
            </w:r>
            <w:r>
              <w:rPr>
                <w:rFonts w:ascii="Times New Roman"/>
                <w:b w:val="false"/>
                <w:i w:val="false"/>
                <w:color w:val="000000"/>
                <w:sz w:val="20"/>
              </w:rPr>
              <w:t xml:space="preserve">
включенная в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группировки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Детали обуви кожаной; </w:t>
            </w:r>
            <w:r>
              <w:br/>
            </w:r>
            <w:r>
              <w:rPr>
                <w:rFonts w:ascii="Times New Roman"/>
                <w:b w:val="false"/>
                <w:i w:val="false"/>
                <w:color w:val="000000"/>
                <w:sz w:val="20"/>
              </w:rPr>
              <w:t xml:space="preserve">
стельки вынимаемые, подушечки под </w:t>
            </w:r>
            <w:r>
              <w:br/>
            </w:r>
            <w:r>
              <w:rPr>
                <w:rFonts w:ascii="Times New Roman"/>
                <w:b w:val="false"/>
                <w:i w:val="false"/>
                <w:color w:val="000000"/>
                <w:sz w:val="20"/>
              </w:rPr>
              <w:t xml:space="preserve">
пятку и изделия аналогичные; </w:t>
            </w:r>
            <w:r>
              <w:br/>
            </w:r>
            <w:r>
              <w:rPr>
                <w:rFonts w:ascii="Times New Roman"/>
                <w:b w:val="false"/>
                <w:i w:val="false"/>
                <w:color w:val="000000"/>
                <w:sz w:val="20"/>
              </w:rPr>
              <w:t xml:space="preserve">
гетры, гамаши и изделия </w:t>
            </w:r>
            <w:r>
              <w:br/>
            </w:r>
            <w:r>
              <w:rPr>
                <w:rFonts w:ascii="Times New Roman"/>
                <w:b w:val="false"/>
                <w:i w:val="false"/>
                <w:color w:val="000000"/>
                <w:sz w:val="20"/>
              </w:rPr>
              <w:t xml:space="preserve">
аналогичные и их компоненты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Услуги в области </w:t>
            </w:r>
            <w:r>
              <w:br/>
            </w:r>
            <w:r>
              <w:rPr>
                <w:rFonts w:ascii="Times New Roman"/>
                <w:b w:val="false"/>
                <w:i w:val="false"/>
                <w:color w:val="000000"/>
                <w:sz w:val="20"/>
              </w:rPr>
              <w:t xml:space="preserve">
производства обуви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43" w:id="15"/>
    <w:p>
      <w:pPr>
        <w:spacing w:after="0"/>
        <w:ind w:left="0"/>
        <w:jc w:val="both"/>
      </w:pPr>
      <w:r>
        <w:rPr>
          <w:rFonts w:ascii="Times New Roman"/>
          <w:b w:val="false"/>
          <w:i w:val="false"/>
          <w:color w:val="000000"/>
          <w:sz w:val="28"/>
        </w:rPr>
        <w:t xml:space="preserve">      (по данным АО "Центр маркетинга и аналитических исследований" и ТОО "Казконсалтгрупп") </w:t>
      </w:r>
      <w:r>
        <w:br/>
      </w:r>
      <w:r>
        <w:rPr>
          <w:rFonts w:ascii="Times New Roman"/>
          <w:b w:val="false"/>
          <w:i w:val="false"/>
          <w:color w:val="000000"/>
          <w:sz w:val="28"/>
        </w:rPr>
        <w:t xml:space="preserve">
      Для текстильной промышленности Казахстана характерно следующее: </w:t>
      </w:r>
      <w:r>
        <w:br/>
      </w:r>
      <w:r>
        <w:rPr>
          <w:rFonts w:ascii="Times New Roman"/>
          <w:b w:val="false"/>
          <w:i w:val="false"/>
          <w:color w:val="000000"/>
          <w:sz w:val="28"/>
        </w:rPr>
        <w:t>
</w:t>
      </w:r>
      <w:r>
        <w:rPr>
          <w:rFonts w:ascii="Times New Roman"/>
          <w:b w:val="false"/>
          <w:i w:val="false"/>
          <w:color w:val="000000"/>
          <w:sz w:val="28"/>
        </w:rPr>
        <w:t xml:space="preserve">
      отрасль представлена текстильными швейными предприятиями, построенными в советское время; </w:t>
      </w:r>
      <w:r>
        <w:br/>
      </w:r>
      <w:r>
        <w:rPr>
          <w:rFonts w:ascii="Times New Roman"/>
          <w:b w:val="false"/>
          <w:i w:val="false"/>
          <w:color w:val="000000"/>
          <w:sz w:val="28"/>
        </w:rPr>
        <w:t>
</w:t>
      </w:r>
      <w:r>
        <w:rPr>
          <w:rFonts w:ascii="Times New Roman"/>
          <w:b w:val="false"/>
          <w:i w:val="false"/>
          <w:color w:val="000000"/>
          <w:sz w:val="28"/>
        </w:rPr>
        <w:t xml:space="preserve">
      низкий уровень технической оснащенности предприятий; </w:t>
      </w:r>
      <w:r>
        <w:br/>
      </w:r>
      <w:r>
        <w:rPr>
          <w:rFonts w:ascii="Times New Roman"/>
          <w:b w:val="false"/>
          <w:i w:val="false"/>
          <w:color w:val="000000"/>
          <w:sz w:val="28"/>
        </w:rPr>
        <w:t>
</w:t>
      </w:r>
      <w:r>
        <w:rPr>
          <w:rFonts w:ascii="Times New Roman"/>
          <w:b w:val="false"/>
          <w:i w:val="false"/>
          <w:color w:val="000000"/>
          <w:sz w:val="28"/>
        </w:rPr>
        <w:t xml:space="preserve">
      обновление и рост отрасли: за последние 2-3 года построены современные предприятия - АО "Меланж"; АО "Ютекс"; ТОО "Альянс Казахский Русский Текстиль"; ТОО "Нимекс Текстайл". </w:t>
      </w:r>
      <w:r>
        <w:br/>
      </w:r>
      <w:r>
        <w:rPr>
          <w:rFonts w:ascii="Times New Roman"/>
          <w:b w:val="false"/>
          <w:i w:val="false"/>
          <w:color w:val="000000"/>
          <w:sz w:val="28"/>
        </w:rPr>
        <w:t>
</w:t>
      </w:r>
      <w:r>
        <w:rPr>
          <w:rFonts w:ascii="Times New Roman"/>
          <w:b w:val="false"/>
          <w:i w:val="false"/>
          <w:color w:val="000000"/>
          <w:sz w:val="28"/>
        </w:rPr>
        <w:t xml:space="preserve">
      На сегодняшнем этапе, удельный вес текстильной и швейной промышленности в общем объеме валового производства страны - 0,4 %, в объеме промышленного производства - 1,3 %. </w:t>
      </w:r>
      <w:r>
        <w:br/>
      </w:r>
      <w:r>
        <w:rPr>
          <w:rFonts w:ascii="Times New Roman"/>
          <w:b w:val="false"/>
          <w:i w:val="false"/>
          <w:color w:val="000000"/>
          <w:sz w:val="28"/>
        </w:rPr>
        <w:t>
</w:t>
      </w:r>
      <w:r>
        <w:rPr>
          <w:rFonts w:ascii="Times New Roman"/>
          <w:b w:val="false"/>
          <w:i w:val="false"/>
          <w:color w:val="000000"/>
          <w:sz w:val="28"/>
        </w:rPr>
        <w:t xml:space="preserve">
      В развитых странах, таких как Германия, Франция и Соединенные Штаты Америки (далее - США), доля текстильной и легкой промышленности в объеме промышленного производства равна 6 - 8 %, в Италии - 12 %. Это позволяет им сформировать 20 % бюджета, а также обеспечить наполнение внутреннего рынка на 75 - 85 % продукцией собственного производства. </w:t>
      </w:r>
      <w:r>
        <w:br/>
      </w:r>
      <w:r>
        <w:rPr>
          <w:rFonts w:ascii="Times New Roman"/>
          <w:b w:val="false"/>
          <w:i w:val="false"/>
          <w:color w:val="000000"/>
          <w:sz w:val="28"/>
        </w:rPr>
        <w:t>
</w:t>
      </w:r>
      <w:r>
        <w:rPr>
          <w:rFonts w:ascii="Times New Roman"/>
          <w:b w:val="false"/>
          <w:i w:val="false"/>
          <w:color w:val="000000"/>
          <w:sz w:val="28"/>
        </w:rPr>
        <w:t xml:space="preserve">
      Текстильная и швейная промышленность Республики Казахстан покрывает лишь 10 % потребности внутреннего рынка. В то время как для формирования экономической безопасности страны объем внутреннего производства должен как минимум удовлетворять 30 % внутреннего спроса. </w:t>
      </w:r>
      <w:r>
        <w:br/>
      </w:r>
      <w:r>
        <w:rPr>
          <w:rFonts w:ascii="Times New Roman"/>
          <w:b w:val="false"/>
          <w:i w:val="false"/>
          <w:color w:val="000000"/>
          <w:sz w:val="28"/>
        </w:rPr>
        <w:t>
</w:t>
      </w:r>
      <w:r>
        <w:rPr>
          <w:rFonts w:ascii="Times New Roman"/>
          <w:b w:val="false"/>
          <w:i w:val="false"/>
          <w:color w:val="000000"/>
          <w:sz w:val="28"/>
        </w:rPr>
        <w:t xml:space="preserve">
      Казахстан обладает хорошим масштабом рыночных возможностей, как для развития текстильной индустрии, так и отдельно взятого сектора хлопково-текстильной промышленности региона. </w:t>
      </w:r>
    </w:p>
    <w:bookmarkEnd w:id="15"/>
    <w:bookmarkStart w:name="z51" w:id="16"/>
    <w:p>
      <w:pPr>
        <w:spacing w:after="0"/>
        <w:ind w:left="0"/>
        <w:jc w:val="left"/>
      </w:pPr>
      <w:r>
        <w:rPr>
          <w:rFonts w:ascii="Times New Roman"/>
          <w:b/>
          <w:i w:val="false"/>
          <w:color w:val="000000"/>
        </w:rPr>
        <w:t xml:space="preserve"> 
3.4. Производство пряжи </w:t>
      </w:r>
    </w:p>
    <w:bookmarkEnd w:id="16"/>
    <w:bookmarkStart w:name="z52" w:id="17"/>
    <w:p>
      <w:pPr>
        <w:spacing w:after="0"/>
        <w:ind w:left="0"/>
        <w:jc w:val="both"/>
      </w:pPr>
      <w:r>
        <w:rPr>
          <w:rFonts w:ascii="Times New Roman"/>
          <w:b w:val="false"/>
          <w:i w:val="false"/>
          <w:color w:val="000000"/>
          <w:sz w:val="28"/>
        </w:rPr>
        <w:t xml:space="preserve">
      По прогнозам аналитиков Международного Консультативного Комитета по Хлопку доля развивающихся стран в производстве хлопчатобумажной и химической пряжи увеличится до 80 % к 2008 году. Среди развивающихся стран на долю Китая приходится львиная доля 25,28  % мирового производства. </w:t>
      </w:r>
      <w:r>
        <w:br/>
      </w:r>
      <w:r>
        <w:rPr>
          <w:rFonts w:ascii="Times New Roman"/>
          <w:b w:val="false"/>
          <w:i w:val="false"/>
          <w:color w:val="000000"/>
          <w:sz w:val="28"/>
        </w:rPr>
        <w:t>
</w:t>
      </w:r>
      <w:r>
        <w:rPr>
          <w:rFonts w:ascii="Times New Roman"/>
          <w:b w:val="false"/>
          <w:i w:val="false"/>
          <w:color w:val="000000"/>
          <w:sz w:val="28"/>
        </w:rPr>
        <w:t xml:space="preserve">
      Практически весь объем производимого хлопка-волокна в Казахстане (более 90 %) ориентирован на экспорт. Менее 10 % хлопка используется в производстве суровых видов пряжи и тканей такими хлопкопрядильными предприятиями как: ОАО "Ак жіп", ТОО "Almaty Cotton Plant", TOO "Альянс Казахский Русский Текстиль", АО "Меланж", АО "Ютекс". </w:t>
      </w:r>
      <w:r>
        <w:br/>
      </w:r>
      <w:r>
        <w:rPr>
          <w:rFonts w:ascii="Times New Roman"/>
          <w:b w:val="false"/>
          <w:i w:val="false"/>
          <w:color w:val="000000"/>
          <w:sz w:val="28"/>
        </w:rPr>
        <w:t>
</w:t>
      </w:r>
      <w:r>
        <w:rPr>
          <w:rFonts w:ascii="Times New Roman"/>
          <w:b w:val="false"/>
          <w:i w:val="false"/>
          <w:color w:val="000000"/>
          <w:sz w:val="28"/>
        </w:rPr>
        <w:t xml:space="preserve">
      По данным Ассоциации предприятий легкой промышленности в Республике Казахстан наметилась динамика роста производства пряжи. Так в 2000 году была произведена 1 тыс. тонна хлопчатобумажной пряжи, а в 2005 году 4,5 тыс. тонн. </w:t>
      </w:r>
      <w:r>
        <w:br/>
      </w:r>
      <w:r>
        <w:rPr>
          <w:rFonts w:ascii="Times New Roman"/>
          <w:b w:val="false"/>
          <w:i w:val="false"/>
          <w:color w:val="000000"/>
          <w:sz w:val="28"/>
        </w:rPr>
        <w:t>
</w:t>
      </w:r>
      <w:r>
        <w:rPr>
          <w:rFonts w:ascii="Times New Roman"/>
          <w:b w:val="false"/>
          <w:i w:val="false"/>
          <w:color w:val="000000"/>
          <w:sz w:val="28"/>
        </w:rPr>
        <w:t xml:space="preserve">
      Средний выход пряжи из хлопка-волокна - 88 %, остальные 12 % - это отходы (угары - 7 %, "обрат" - 5 %). Основная область применения пряжи: производство тканей, трикотажных и чулочно-носочных изделий. Для производства более тонкой пряжи требуется длинноволокнистый хлопок. </w:t>
      </w:r>
      <w:r>
        <w:br/>
      </w:r>
      <w:r>
        <w:rPr>
          <w:rFonts w:ascii="Times New Roman"/>
          <w:b w:val="false"/>
          <w:i w:val="false"/>
          <w:color w:val="000000"/>
          <w:sz w:val="28"/>
        </w:rPr>
        <w:t>
</w:t>
      </w:r>
      <w:r>
        <w:rPr>
          <w:rFonts w:ascii="Times New Roman"/>
          <w:b w:val="false"/>
          <w:i w:val="false"/>
          <w:color w:val="000000"/>
          <w:sz w:val="28"/>
        </w:rPr>
        <w:t xml:space="preserve">
      97 - 99 % пряжи предназначены для использования в производстве тканей предприятиями текстильной промышленности. 1 - 3 % пряжи используется предприятиями других промышленностей. </w:t>
      </w:r>
    </w:p>
    <w:bookmarkEnd w:id="17"/>
    <w:bookmarkStart w:name="z57" w:id="18"/>
    <w:p>
      <w:pPr>
        <w:spacing w:after="0"/>
        <w:ind w:left="0"/>
        <w:jc w:val="left"/>
      </w:pPr>
      <w:r>
        <w:rPr>
          <w:rFonts w:ascii="Times New Roman"/>
          <w:b/>
          <w:i w:val="false"/>
          <w:color w:val="000000"/>
        </w:rPr>
        <w:t xml:space="preserve"> 
3.5. Производство хлопчатобумажных тканей </w:t>
      </w:r>
    </w:p>
    <w:bookmarkEnd w:id="18"/>
    <w:bookmarkStart w:name="z58" w:id="19"/>
    <w:p>
      <w:pPr>
        <w:spacing w:after="0"/>
        <w:ind w:left="0"/>
        <w:jc w:val="both"/>
      </w:pPr>
      <w:r>
        <w:rPr>
          <w:rFonts w:ascii="Times New Roman"/>
          <w:b w:val="false"/>
          <w:i w:val="false"/>
          <w:color w:val="000000"/>
          <w:sz w:val="28"/>
        </w:rPr>
        <w:t xml:space="preserve">
      На рынке хлопчатобумажных тканей произошло увеличение производства в странах Азии, Латинской Америки, а также в странах СНГ. В тоже время спад производства наблюдался в странах Центральной и Восточной Европы и развивающихся странах Африки. </w:t>
      </w:r>
      <w:r>
        <w:br/>
      </w:r>
      <w:r>
        <w:rPr>
          <w:rFonts w:ascii="Times New Roman"/>
          <w:b w:val="false"/>
          <w:i w:val="false"/>
          <w:color w:val="000000"/>
          <w:sz w:val="28"/>
        </w:rPr>
        <w:t xml:space="preserve">
      В Казахстане доля хлопчатобумажных тканей в объеме производства тканей из натуральных и химических волокон составляет более 80 %. По данным Ассоциации предприятий легкой промышленности наметилась динамика роста производства хлопчатобумажных тканей. Так в 2000 году в республике было произведено 6,8 млн. м </w:t>
      </w:r>
      <w:r>
        <w:rPr>
          <w:rFonts w:ascii="Times New Roman"/>
          <w:b w:val="false"/>
          <w:i w:val="false"/>
          <w:color w:val="000000"/>
          <w:vertAlign w:val="superscript"/>
        </w:rPr>
        <w:t xml:space="preserve">2 </w:t>
      </w:r>
      <w:r>
        <w:rPr>
          <w:rFonts w:ascii="Times New Roman"/>
          <w:b w:val="false"/>
          <w:i w:val="false"/>
          <w:color w:val="000000"/>
          <w:sz w:val="28"/>
        </w:rPr>
        <w:t xml:space="preserve">хлопчатобумажных тканей, а в 2005 году - 19,1 млн.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Номенклатуру составляют: </w:t>
      </w:r>
      <w:r>
        <w:br/>
      </w:r>
      <w:r>
        <w:rPr>
          <w:rFonts w:ascii="Times New Roman"/>
          <w:b w:val="false"/>
          <w:i w:val="false"/>
          <w:color w:val="000000"/>
          <w:sz w:val="28"/>
        </w:rPr>
        <w:t>
</w:t>
      </w:r>
      <w:r>
        <w:rPr>
          <w:rFonts w:ascii="Times New Roman"/>
          <w:b w:val="false"/>
          <w:i w:val="false"/>
          <w:color w:val="000000"/>
          <w:sz w:val="28"/>
        </w:rPr>
        <w:t xml:space="preserve">
      суровые неотбеленные хлопчатобумажные ткани, с поверхностной плотностью не более 200 г/кв. м; </w:t>
      </w:r>
      <w:r>
        <w:br/>
      </w:r>
      <w:r>
        <w:rPr>
          <w:rFonts w:ascii="Times New Roman"/>
          <w:b w:val="false"/>
          <w:i w:val="false"/>
          <w:color w:val="000000"/>
          <w:sz w:val="28"/>
        </w:rPr>
        <w:t>
</w:t>
      </w:r>
      <w:r>
        <w:rPr>
          <w:rFonts w:ascii="Times New Roman"/>
          <w:b w:val="false"/>
          <w:i w:val="false"/>
          <w:color w:val="000000"/>
          <w:sz w:val="28"/>
        </w:rPr>
        <w:t xml:space="preserve">
      медицинская марля; </w:t>
      </w:r>
      <w:r>
        <w:br/>
      </w:r>
      <w:r>
        <w:rPr>
          <w:rFonts w:ascii="Times New Roman"/>
          <w:b w:val="false"/>
          <w:i w:val="false"/>
          <w:color w:val="000000"/>
          <w:sz w:val="28"/>
        </w:rPr>
        <w:t>
</w:t>
      </w:r>
      <w:r>
        <w:rPr>
          <w:rFonts w:ascii="Times New Roman"/>
          <w:b w:val="false"/>
          <w:i w:val="false"/>
          <w:color w:val="000000"/>
          <w:sz w:val="28"/>
        </w:rPr>
        <w:t xml:space="preserve">
      отбеленные ткани, с поверхностной плотностью не более 200 г/кв. м; </w:t>
      </w:r>
      <w:r>
        <w:br/>
      </w:r>
      <w:r>
        <w:rPr>
          <w:rFonts w:ascii="Times New Roman"/>
          <w:b w:val="false"/>
          <w:i w:val="false"/>
          <w:color w:val="000000"/>
          <w:sz w:val="28"/>
        </w:rPr>
        <w:t>
</w:t>
      </w:r>
      <w:r>
        <w:rPr>
          <w:rFonts w:ascii="Times New Roman"/>
          <w:b w:val="false"/>
          <w:i w:val="false"/>
          <w:color w:val="000000"/>
          <w:sz w:val="28"/>
        </w:rPr>
        <w:t xml:space="preserve">
      прочие ткани с поверхностной плотностью более 200 г/кв. м (кроме тканей из пряжи различных цветов). </w:t>
      </w:r>
      <w:r>
        <w:br/>
      </w:r>
      <w:r>
        <w:rPr>
          <w:rFonts w:ascii="Times New Roman"/>
          <w:b w:val="false"/>
          <w:i w:val="false"/>
          <w:color w:val="000000"/>
          <w:sz w:val="28"/>
        </w:rPr>
        <w:t>
</w:t>
      </w:r>
      <w:r>
        <w:rPr>
          <w:rFonts w:ascii="Times New Roman"/>
          <w:b w:val="false"/>
          <w:i w:val="false"/>
          <w:color w:val="000000"/>
          <w:sz w:val="28"/>
        </w:rPr>
        <w:t xml:space="preserve">
      Объем импорта тканей остается значительным, примерно 71 % тканей завозится из России. </w:t>
      </w:r>
      <w:r>
        <w:br/>
      </w:r>
      <w:r>
        <w:rPr>
          <w:rFonts w:ascii="Times New Roman"/>
          <w:b w:val="false"/>
          <w:i w:val="false"/>
          <w:color w:val="000000"/>
          <w:sz w:val="28"/>
        </w:rPr>
        <w:t>
</w:t>
      </w:r>
      <w:r>
        <w:rPr>
          <w:rFonts w:ascii="Times New Roman"/>
          <w:b w:val="false"/>
          <w:i w:val="false"/>
          <w:color w:val="000000"/>
          <w:sz w:val="28"/>
        </w:rPr>
        <w:t xml:space="preserve">
      В Республики Казахстан данная часть производственной цепочки на сегодняшний день слабо развита. Присутствуют только три компании, занимающиеся выпуском хлопчатобумажных тканей: ТОО "Almaty Cotton Plant", TOO "Альянс Казахский Русский Текстиль", АО "Меланж". Пока четко не определены сегменты специализации существующих компаний. Текстильное оборудование для производства тканей является не очень гибким и не так легко перестраивается, поэтому очень важно понимание тенденций изменения рынка, и в связи с этим определение сегмента и рынка. </w:t>
      </w:r>
    </w:p>
    <w:bookmarkEnd w:id="19"/>
    <w:bookmarkStart w:name="z66" w:id="20"/>
    <w:p>
      <w:pPr>
        <w:spacing w:after="0"/>
        <w:ind w:left="0"/>
        <w:jc w:val="left"/>
      </w:pPr>
      <w:r>
        <w:rPr>
          <w:rFonts w:ascii="Times New Roman"/>
          <w:b/>
          <w:i w:val="false"/>
          <w:color w:val="000000"/>
        </w:rPr>
        <w:t xml:space="preserve"> 
3.6. Отделка тканей </w:t>
      </w:r>
    </w:p>
    <w:bookmarkEnd w:id="20"/>
    <w:bookmarkStart w:name="z67" w:id="21"/>
    <w:p>
      <w:pPr>
        <w:spacing w:after="0"/>
        <w:ind w:left="0"/>
        <w:jc w:val="both"/>
      </w:pPr>
      <w:r>
        <w:rPr>
          <w:rFonts w:ascii="Times New Roman"/>
          <w:b w:val="false"/>
          <w:i w:val="false"/>
          <w:color w:val="000000"/>
          <w:sz w:val="28"/>
        </w:rPr>
        <w:t xml:space="preserve">
      Слабо развит сектор предприятий, осуществлявший отделку тканей. Тем не менее, с развитием производства хлопчатобумажных тканей будет восстановлен и данный сегмент хлопково-текстильной отрасли страны. По предварительным оценкам данный сегмент может быть достаточно прибыльным и не требует таких больших инвестиций в оборудование. Развитие данного сегмента имеет большое значение для создания более конкурентоспособной текстильной отрасли. Текстильная промышленность Шри-Ланки достигла больших успехов, развивая именно этот сегмент производственной цепочки. Не имея достаточно развитой текстильной промышленности, Шри-Ланка сконцентрировала строительство кластера на покраске, печати и отделке. Достигнув высоких результатов в качестве, дизайне и скорости покраски, печати и отделке, текстильный кластер Шри-Ланки стал конкурентоспособен на мировом рынке. </w:t>
      </w:r>
      <w:r>
        <w:br/>
      </w:r>
      <w:r>
        <w:rPr>
          <w:rFonts w:ascii="Times New Roman"/>
          <w:b w:val="false"/>
          <w:i w:val="false"/>
          <w:color w:val="000000"/>
          <w:sz w:val="28"/>
        </w:rPr>
        <w:t>
</w:t>
      </w:r>
      <w:r>
        <w:rPr>
          <w:rFonts w:ascii="Times New Roman"/>
          <w:b w:val="false"/>
          <w:i w:val="false"/>
          <w:color w:val="000000"/>
          <w:sz w:val="28"/>
        </w:rPr>
        <w:t xml:space="preserve">
      Опыт Шри-Ланки и других стран, применивших данный путь развития кластера, будет применен в процессе отбора инвестиционных проектов и строительства предприятий текстильной промышленности на территории СЭЗ "Оңтүстік". </w:t>
      </w:r>
    </w:p>
    <w:bookmarkEnd w:id="21"/>
    <w:bookmarkStart w:name="z69" w:id="22"/>
    <w:p>
      <w:pPr>
        <w:spacing w:after="0"/>
        <w:ind w:left="0"/>
        <w:jc w:val="left"/>
      </w:pPr>
      <w:r>
        <w:rPr>
          <w:rFonts w:ascii="Times New Roman"/>
          <w:b/>
          <w:i w:val="false"/>
          <w:color w:val="000000"/>
        </w:rPr>
        <w:t xml:space="preserve"> 
3.7. Производство готовых текстильных изделий </w:t>
      </w:r>
    </w:p>
    <w:bookmarkEnd w:id="22"/>
    <w:bookmarkStart w:name="z70" w:id="23"/>
    <w:p>
      <w:pPr>
        <w:spacing w:after="0"/>
        <w:ind w:left="0"/>
        <w:jc w:val="both"/>
      </w:pPr>
      <w:r>
        <w:rPr>
          <w:rFonts w:ascii="Times New Roman"/>
          <w:b w:val="false"/>
          <w:i w:val="false"/>
          <w:color w:val="000000"/>
          <w:sz w:val="28"/>
        </w:rPr>
        <w:t xml:space="preserve">
      Рынок готовых изделий может быть представлен широким ассортиментом белья, трикотажных изделий, одежды, ковровых изделий и прочими товарами повседневного спроса, сезонного спроса или длительного использования. Естественно, что хлопок может быть представлен в продуктах конечного спроса как сырьевой элемент. Отсутствие в Казахстане полного цикла производства тканей, используемых в производстве готовых текстильных изделий конечного использования, приводит к снижению производства готовых текстильных изделий, высокой их себестоимости и росту объемов импорта. Так, доля импорта одеял и пледов в объеме текущего потребления в отдельные годы достигает 90 % (из них китайского производства - 53 %, российского - 10 %), свитеров и джемперов - 83 %, ковров - 97 %, одежды из трикотажного полотна - 46 %, белья постельного - 12 %. </w:t>
      </w:r>
      <w:r>
        <w:br/>
      </w:r>
      <w:r>
        <w:rPr>
          <w:rFonts w:ascii="Times New Roman"/>
          <w:b w:val="false"/>
          <w:i w:val="false"/>
          <w:color w:val="000000"/>
          <w:sz w:val="28"/>
        </w:rPr>
        <w:t>
</w:t>
      </w:r>
      <w:r>
        <w:rPr>
          <w:rFonts w:ascii="Times New Roman"/>
          <w:b w:val="false"/>
          <w:i w:val="false"/>
          <w:color w:val="000000"/>
          <w:sz w:val="28"/>
        </w:rPr>
        <w:t xml:space="preserve">
      70 - 80 % предприятий текстильной и швейной промышленности Казахстана работает на рынке одежды, в основном ориентируя свой ассортимент для нужд силовых структур и выпуска спецодежды. </w:t>
      </w:r>
      <w:r>
        <w:br/>
      </w:r>
      <w:r>
        <w:rPr>
          <w:rFonts w:ascii="Times New Roman"/>
          <w:b w:val="false"/>
          <w:i w:val="false"/>
          <w:color w:val="000000"/>
          <w:sz w:val="28"/>
        </w:rPr>
        <w:t>
</w:t>
      </w:r>
      <w:r>
        <w:rPr>
          <w:rFonts w:ascii="Times New Roman"/>
          <w:b w:val="false"/>
          <w:i w:val="false"/>
          <w:color w:val="000000"/>
          <w:sz w:val="28"/>
        </w:rPr>
        <w:t xml:space="preserve">
      В ЮКО данный сегмент производственной цепочки не развит. В области существует компания "Восход", которая ранее была крупным производителем готовых изделий из ткани, в настоящее время предприятие работает только по государственным заказам, а также производит униформу и спецодежду для нефтегазовых компаний. </w:t>
      </w:r>
      <w:r>
        <w:br/>
      </w:r>
      <w:r>
        <w:rPr>
          <w:rFonts w:ascii="Times New Roman"/>
          <w:b w:val="false"/>
          <w:i w:val="false"/>
          <w:color w:val="000000"/>
          <w:sz w:val="28"/>
        </w:rPr>
        <w:t>
</w:t>
      </w:r>
      <w:r>
        <w:rPr>
          <w:rFonts w:ascii="Times New Roman"/>
          <w:b w:val="false"/>
          <w:i w:val="false"/>
          <w:color w:val="000000"/>
          <w:sz w:val="28"/>
        </w:rPr>
        <w:t xml:space="preserve">
      Сегменту присущи такие проблемы, как устарелое оборудование, незнание мировых тенденций, нехватка профессиональных кадров, нелегальный и не декларируемый импорт готовой продукции, низкокачественная производимая продукция. </w:t>
      </w:r>
    </w:p>
    <w:bookmarkEnd w:id="23"/>
    <w:bookmarkStart w:name="z74" w:id="24"/>
    <w:p>
      <w:pPr>
        <w:spacing w:after="0"/>
        <w:ind w:left="0"/>
        <w:jc w:val="left"/>
      </w:pPr>
      <w:r>
        <w:rPr>
          <w:rFonts w:ascii="Times New Roman"/>
          <w:b/>
          <w:i w:val="false"/>
          <w:color w:val="000000"/>
        </w:rPr>
        <w:t xml:space="preserve"> 
3.8. Текстильное производство Южно-Казахстанской области </w:t>
      </w:r>
    </w:p>
    <w:bookmarkEnd w:id="24"/>
    <w:bookmarkStart w:name="z75" w:id="25"/>
    <w:p>
      <w:pPr>
        <w:spacing w:after="0"/>
        <w:ind w:left="0"/>
        <w:jc w:val="both"/>
      </w:pPr>
      <w:r>
        <w:rPr>
          <w:rFonts w:ascii="Times New Roman"/>
          <w:b w:val="false"/>
          <w:i w:val="false"/>
          <w:color w:val="000000"/>
          <w:sz w:val="28"/>
        </w:rPr>
        <w:t xml:space="preserve">
      В настоящее время в Южно-Казахстанской области работают несколько новых предприятий, вложивших средства в модернизацию существующих и строительство новых текстильных производств. </w:t>
      </w:r>
      <w:r>
        <w:br/>
      </w:r>
      <w:r>
        <w:rPr>
          <w:rFonts w:ascii="Times New Roman"/>
          <w:b w:val="false"/>
          <w:i w:val="false"/>
          <w:color w:val="000000"/>
          <w:sz w:val="28"/>
        </w:rPr>
        <w:t>
</w:t>
      </w:r>
      <w:r>
        <w:rPr>
          <w:rFonts w:ascii="Times New Roman"/>
          <w:b w:val="false"/>
          <w:i w:val="false"/>
          <w:color w:val="000000"/>
          <w:sz w:val="28"/>
        </w:rPr>
        <w:t xml:space="preserve">
      ТОО "Альянс Казахский Русский Текстиль" - совместное предприятие, в которое входят казахстанская хлопковая компания ТОО "Мырзакент" и российская корпорация "Русский Текстиль" (крупнейший российский текстильный холдинг). Проектная мощность нового производства планируется на уровне 15 млн. кв. метров ткани в год. </w:t>
      </w:r>
      <w:r>
        <w:br/>
      </w:r>
      <w:r>
        <w:rPr>
          <w:rFonts w:ascii="Times New Roman"/>
          <w:b w:val="false"/>
          <w:i w:val="false"/>
          <w:color w:val="000000"/>
          <w:sz w:val="28"/>
        </w:rPr>
        <w:t>
</w:t>
      </w:r>
      <w:r>
        <w:rPr>
          <w:rFonts w:ascii="Times New Roman"/>
          <w:b w:val="false"/>
          <w:i w:val="false"/>
          <w:color w:val="000000"/>
          <w:sz w:val="28"/>
        </w:rPr>
        <w:t xml:space="preserve">
      АО "Ютекс" - предприятие по переработке хлопка-волокна, плановая мощность выпуска составляет около 6 тысяч тонн хлопчатобумажной пряжи в год, которая идет на продажу на Украину, Россию и на местный рынок. </w:t>
      </w:r>
      <w:r>
        <w:br/>
      </w:r>
      <w:r>
        <w:rPr>
          <w:rFonts w:ascii="Times New Roman"/>
          <w:b w:val="false"/>
          <w:i w:val="false"/>
          <w:color w:val="000000"/>
          <w:sz w:val="28"/>
        </w:rPr>
        <w:t>
</w:t>
      </w:r>
      <w:r>
        <w:rPr>
          <w:rFonts w:ascii="Times New Roman"/>
          <w:b w:val="false"/>
          <w:i w:val="false"/>
          <w:color w:val="000000"/>
          <w:sz w:val="28"/>
        </w:rPr>
        <w:t xml:space="preserve">
      АО "Меланж" - хлопкопрядильная фабрика, выпускающая хлопчатобумажную пряжу с использованием местного сырья. Производственная мощность предприятия оценивается, в среднем, в 2,5 тыс. тонн пряжи в год. Продукция продается по Казахстану, России, Турции. </w:t>
      </w:r>
    </w:p>
    <w:bookmarkEnd w:id="25"/>
    <w:bookmarkStart w:name="z79" w:id="26"/>
    <w:p>
      <w:pPr>
        <w:spacing w:after="0"/>
        <w:ind w:left="0"/>
        <w:jc w:val="left"/>
      </w:pPr>
      <w:r>
        <w:rPr>
          <w:rFonts w:ascii="Times New Roman"/>
          <w:b/>
          <w:i w:val="false"/>
          <w:color w:val="000000"/>
        </w:rPr>
        <w:t xml:space="preserve"> 
3.9. Производственные условия </w:t>
      </w:r>
    </w:p>
    <w:bookmarkEnd w:id="26"/>
    <w:bookmarkStart w:name="z80" w:id="27"/>
    <w:p>
      <w:pPr>
        <w:spacing w:after="0"/>
        <w:ind w:left="0"/>
        <w:jc w:val="both"/>
      </w:pPr>
      <w:r>
        <w:rPr>
          <w:rFonts w:ascii="Times New Roman"/>
          <w:b w:val="false"/>
          <w:i w:val="false"/>
          <w:color w:val="000000"/>
          <w:sz w:val="28"/>
        </w:rPr>
        <w:t xml:space="preserve">
      Текстильная промышленность Казахстана имеет хорошую базу для дальнейшего развития, учитывая низкие производственные затраты, близость сырьевых регионов (Южный регион Казахстана, Узбекистан, Туркменистан, Таджикистан), близость потенциальных рынков сбыта текстильной продукции (страны Западной, Восточной Европы, Азиатско-тихоокеанского региона, Ближнего востока, также и страны СНГ). </w:t>
      </w:r>
      <w:r>
        <w:br/>
      </w:r>
      <w:r>
        <w:rPr>
          <w:rFonts w:ascii="Times New Roman"/>
          <w:b w:val="false"/>
          <w:i w:val="false"/>
          <w:color w:val="000000"/>
          <w:sz w:val="28"/>
        </w:rPr>
        <w:t>
</w:t>
      </w:r>
      <w:r>
        <w:rPr>
          <w:rFonts w:ascii="Times New Roman"/>
          <w:b w:val="false"/>
          <w:i w:val="false"/>
          <w:color w:val="000000"/>
          <w:sz w:val="28"/>
        </w:rPr>
        <w:t xml:space="preserve">
      Затраты на рабочую силу в текстильной промышленности на юге Казахстана близки к 0,94 долларов США за час работы оператора. Это ниже, чем затраты в Турции, но выше, чем в Китае, Индии и Пакистане. </w:t>
      </w:r>
      <w:r>
        <w:br/>
      </w:r>
      <w:r>
        <w:rPr>
          <w:rFonts w:ascii="Times New Roman"/>
          <w:b w:val="false"/>
          <w:i w:val="false"/>
          <w:color w:val="000000"/>
          <w:sz w:val="28"/>
        </w:rPr>
        <w:t>
</w:t>
      </w:r>
      <w:r>
        <w:rPr>
          <w:rFonts w:ascii="Times New Roman"/>
          <w:b w:val="false"/>
          <w:i w:val="false"/>
          <w:color w:val="000000"/>
          <w:sz w:val="28"/>
        </w:rPr>
        <w:t xml:space="preserve">
      Основные затраты на вспомогательное сырье и ресурсы ниже, чем у стран основных конкурентов по текстилю и одежде. </w:t>
      </w:r>
      <w:r>
        <w:br/>
      </w:r>
      <w:r>
        <w:rPr>
          <w:rFonts w:ascii="Times New Roman"/>
          <w:b w:val="false"/>
          <w:i w:val="false"/>
          <w:color w:val="000000"/>
          <w:sz w:val="28"/>
        </w:rPr>
        <w:t>
</w:t>
      </w:r>
      <w:r>
        <w:rPr>
          <w:rFonts w:ascii="Times New Roman"/>
          <w:b w:val="false"/>
          <w:i w:val="false"/>
          <w:color w:val="000000"/>
          <w:sz w:val="28"/>
        </w:rPr>
        <w:t xml:space="preserve">
      Ресурсный принцип реализуется наличием в регионе: </w:t>
      </w:r>
      <w:r>
        <w:br/>
      </w:r>
      <w:r>
        <w:rPr>
          <w:rFonts w:ascii="Times New Roman"/>
          <w:b w:val="false"/>
          <w:i w:val="false"/>
          <w:color w:val="000000"/>
          <w:sz w:val="28"/>
        </w:rPr>
        <w:t>
</w:t>
      </w:r>
      <w:r>
        <w:rPr>
          <w:rFonts w:ascii="Times New Roman"/>
          <w:b w:val="false"/>
          <w:i w:val="false"/>
          <w:color w:val="000000"/>
          <w:sz w:val="28"/>
        </w:rPr>
        <w:t xml:space="preserve">
      сырья для производства; </w:t>
      </w:r>
      <w:r>
        <w:br/>
      </w:r>
      <w:r>
        <w:rPr>
          <w:rFonts w:ascii="Times New Roman"/>
          <w:b w:val="false"/>
          <w:i w:val="false"/>
          <w:color w:val="000000"/>
          <w:sz w:val="28"/>
        </w:rPr>
        <w:t>
</w:t>
      </w:r>
      <w:r>
        <w:rPr>
          <w:rFonts w:ascii="Times New Roman"/>
          <w:b w:val="false"/>
          <w:i w:val="false"/>
          <w:color w:val="000000"/>
          <w:sz w:val="28"/>
        </w:rPr>
        <w:t xml:space="preserve">
      перспективы развития транспортной и производственной инфраструктуры, в связи с ускоренным экономическим развитием региона; </w:t>
      </w:r>
      <w:r>
        <w:br/>
      </w:r>
      <w:r>
        <w:rPr>
          <w:rFonts w:ascii="Times New Roman"/>
          <w:b w:val="false"/>
          <w:i w:val="false"/>
          <w:color w:val="000000"/>
          <w:sz w:val="28"/>
        </w:rPr>
        <w:t>
</w:t>
      </w:r>
      <w:r>
        <w:rPr>
          <w:rFonts w:ascii="Times New Roman"/>
          <w:b w:val="false"/>
          <w:i w:val="false"/>
          <w:color w:val="000000"/>
          <w:sz w:val="28"/>
        </w:rPr>
        <w:t xml:space="preserve">
      избытка трудовых ресурсов. </w:t>
      </w:r>
    </w:p>
    <w:bookmarkEnd w:id="27"/>
    <w:bookmarkStart w:name="z87" w:id="28"/>
    <w:p>
      <w:pPr>
        <w:spacing w:after="0"/>
        <w:ind w:left="0"/>
        <w:jc w:val="left"/>
      </w:pPr>
      <w:r>
        <w:rPr>
          <w:rFonts w:ascii="Times New Roman"/>
          <w:b/>
          <w:i w:val="false"/>
          <w:color w:val="000000"/>
        </w:rPr>
        <w:t xml:space="preserve"> 
3.10. Производство шелковых тканей и изделий на ее основе </w:t>
      </w:r>
    </w:p>
    <w:bookmarkEnd w:id="28"/>
    <w:bookmarkStart w:name="z88" w:id="29"/>
    <w:p>
      <w:pPr>
        <w:spacing w:after="0"/>
        <w:ind w:left="0"/>
        <w:jc w:val="left"/>
      </w:pPr>
      <w:r>
        <w:rPr>
          <w:rFonts w:ascii="Times New Roman"/>
          <w:b/>
          <w:i w:val="false"/>
          <w:color w:val="000000"/>
        </w:rPr>
        <w:t xml:space="preserve"> 
3.10.1. Сырьевой потенциал для производства шелка </w:t>
      </w:r>
    </w:p>
    <w:bookmarkEnd w:id="29"/>
    <w:bookmarkStart w:name="z89" w:id="30"/>
    <w:p>
      <w:pPr>
        <w:spacing w:after="0"/>
        <w:ind w:left="0"/>
        <w:jc w:val="both"/>
      </w:pPr>
      <w:r>
        <w:rPr>
          <w:rFonts w:ascii="Times New Roman"/>
          <w:b w:val="false"/>
          <w:i w:val="false"/>
          <w:color w:val="000000"/>
          <w:sz w:val="28"/>
        </w:rPr>
        <w:t xml:space="preserve">
      Природно-почвенные климатические условия Юга Казахстана благоприятствуют для выращивания тутового дерева, основной кормовой базы шелковицы. При закладке 500 га новых более продуктивных плантации в специализированных шелководческих комплексах на третий год можно получать до 250 тонн сырого кокона. </w:t>
      </w:r>
      <w:r>
        <w:br/>
      </w:r>
      <w:r>
        <w:rPr>
          <w:rFonts w:ascii="Times New Roman"/>
          <w:b w:val="false"/>
          <w:i w:val="false"/>
          <w:color w:val="000000"/>
          <w:sz w:val="28"/>
        </w:rPr>
        <w:t>
</w:t>
      </w:r>
      <w:r>
        <w:rPr>
          <w:rFonts w:ascii="Times New Roman"/>
          <w:b w:val="false"/>
          <w:i w:val="false"/>
          <w:color w:val="000000"/>
          <w:sz w:val="28"/>
        </w:rPr>
        <w:t xml:space="preserve">
      При посадке тутовых деревьев в населенных пунктах пройдет мероприятие по озеленению, появится потребность в рабочей силе, повысятся экономическое и социальное значение сельской местности, поскольку позволяет быстро создать рабочие места, и станет препятствием в оттоке молодежи в город. </w:t>
      </w:r>
      <w:r>
        <w:br/>
      </w:r>
      <w:r>
        <w:rPr>
          <w:rFonts w:ascii="Times New Roman"/>
          <w:b w:val="false"/>
          <w:i w:val="false"/>
          <w:color w:val="000000"/>
          <w:sz w:val="28"/>
        </w:rPr>
        <w:t>
</w:t>
      </w:r>
      <w:r>
        <w:rPr>
          <w:rFonts w:ascii="Times New Roman"/>
          <w:b w:val="false"/>
          <w:i w:val="false"/>
          <w:color w:val="000000"/>
          <w:sz w:val="28"/>
        </w:rPr>
        <w:t xml:space="preserve">
      ТОО "А.Л.М.", расположенный на территории Сарыагашского района, с 2001 года занимается выращиванием тутовых деревьев, начаты работы по вскармливанию грены, переработки коконов и занято возрождением и развитием шелководческой индустрии и кустарного производства шелка. </w:t>
      </w:r>
      <w:r>
        <w:br/>
      </w:r>
      <w:r>
        <w:rPr>
          <w:rFonts w:ascii="Times New Roman"/>
          <w:b w:val="false"/>
          <w:i w:val="false"/>
          <w:color w:val="000000"/>
          <w:sz w:val="28"/>
        </w:rPr>
        <w:t>
</w:t>
      </w:r>
      <w:r>
        <w:rPr>
          <w:rFonts w:ascii="Times New Roman"/>
          <w:b w:val="false"/>
          <w:i w:val="false"/>
          <w:color w:val="000000"/>
          <w:sz w:val="28"/>
        </w:rPr>
        <w:t xml:space="preserve">
      На сегодняшний день в Южно-Казахстанской и Жамбылской области посажено более 200 тыс. саженцев тутового дерева, и имеет возможность предоставить 1,2 млн. саженцев. </w:t>
      </w:r>
    </w:p>
    <w:bookmarkEnd w:id="30"/>
    <w:bookmarkStart w:name="z93" w:id="31"/>
    <w:p>
      <w:pPr>
        <w:spacing w:after="0"/>
        <w:ind w:left="0"/>
        <w:jc w:val="left"/>
      </w:pPr>
      <w:r>
        <w:rPr>
          <w:rFonts w:ascii="Times New Roman"/>
          <w:b/>
          <w:i w:val="false"/>
          <w:color w:val="000000"/>
        </w:rPr>
        <w:t xml:space="preserve"> 
3.10.2. Состояние отрасли в Казахстане </w:t>
      </w:r>
    </w:p>
    <w:bookmarkEnd w:id="31"/>
    <w:bookmarkStart w:name="z94" w:id="32"/>
    <w:p>
      <w:pPr>
        <w:spacing w:after="0"/>
        <w:ind w:left="0"/>
        <w:jc w:val="both"/>
      </w:pPr>
      <w:r>
        <w:rPr>
          <w:rFonts w:ascii="Times New Roman"/>
          <w:b w:val="false"/>
          <w:i w:val="false"/>
          <w:color w:val="000000"/>
          <w:sz w:val="28"/>
        </w:rPr>
        <w:t xml:space="preserve">
      В Средней Азии пытались заниматься выкормкой шелкопряда на промышленной основе, строили специальные типовые червоводни. Но так как население привыкло выкармливать шелкопряды в своих жилых помещениях и получали хорошие доходы, вследствие чего у населения была большая заинтересованность в их выращивании, выкормка шелкопряда в централизованных червоводнях не получила широкого распространения, а снижение производства коконов происходит по следующим причинам: </w:t>
      </w:r>
      <w:r>
        <w:br/>
      </w:r>
      <w:r>
        <w:rPr>
          <w:rFonts w:ascii="Times New Roman"/>
          <w:b w:val="false"/>
          <w:i w:val="false"/>
          <w:color w:val="000000"/>
          <w:sz w:val="28"/>
        </w:rPr>
        <w:t>
</w:t>
      </w:r>
      <w:r>
        <w:rPr>
          <w:rFonts w:ascii="Times New Roman"/>
          <w:b w:val="false"/>
          <w:i w:val="false"/>
          <w:color w:val="000000"/>
          <w:sz w:val="28"/>
        </w:rPr>
        <w:t xml:space="preserve">
      1. потеря партнеров в связи с распадом СССР </w:t>
      </w:r>
      <w:r>
        <w:br/>
      </w:r>
      <w:r>
        <w:rPr>
          <w:rFonts w:ascii="Times New Roman"/>
          <w:b w:val="false"/>
          <w:i w:val="false"/>
          <w:color w:val="000000"/>
          <w:sz w:val="28"/>
        </w:rPr>
        <w:t>
</w:t>
      </w:r>
      <w:r>
        <w:rPr>
          <w:rFonts w:ascii="Times New Roman"/>
          <w:b w:val="false"/>
          <w:i w:val="false"/>
          <w:color w:val="000000"/>
          <w:sz w:val="28"/>
        </w:rPr>
        <w:t xml:space="preserve">
      2. низкая несвоевременная оплата за выращенные коконы </w:t>
      </w:r>
      <w:r>
        <w:br/>
      </w:r>
      <w:r>
        <w:rPr>
          <w:rFonts w:ascii="Times New Roman"/>
          <w:b w:val="false"/>
          <w:i w:val="false"/>
          <w:color w:val="000000"/>
          <w:sz w:val="28"/>
        </w:rPr>
        <w:t>
</w:t>
      </w:r>
      <w:r>
        <w:rPr>
          <w:rFonts w:ascii="Times New Roman"/>
          <w:b w:val="false"/>
          <w:i w:val="false"/>
          <w:color w:val="000000"/>
          <w:sz w:val="28"/>
        </w:rPr>
        <w:t xml:space="preserve">
      По состоянию на 1.01.1990 года в Южных областях Казахстана шелководством занимались 61 хозяйств, в том числе 37 колхозов и 24 совхоза с общей площадью 1862,9 га, плантации шелковицы и 2095,4 тыс. штук насаждений тутовых деревьев. Валовой сбор сырых коконов составлял 280 тонн. </w:t>
      </w:r>
      <w:r>
        <w:br/>
      </w:r>
      <w:r>
        <w:rPr>
          <w:rFonts w:ascii="Times New Roman"/>
          <w:b w:val="false"/>
          <w:i w:val="false"/>
          <w:color w:val="000000"/>
          <w:sz w:val="28"/>
        </w:rPr>
        <w:t>
</w:t>
      </w:r>
      <w:r>
        <w:rPr>
          <w:rFonts w:ascii="Times New Roman"/>
          <w:b w:val="false"/>
          <w:i w:val="false"/>
          <w:color w:val="000000"/>
          <w:sz w:val="28"/>
        </w:rPr>
        <w:t xml:space="preserve">
      Научно-исследовательская и селекционно-племенная работа по выращиванию грен и их производство проводилась в Узбекистане. </w:t>
      </w:r>
      <w:r>
        <w:br/>
      </w:r>
      <w:r>
        <w:rPr>
          <w:rFonts w:ascii="Times New Roman"/>
          <w:b w:val="false"/>
          <w:i w:val="false"/>
          <w:color w:val="000000"/>
          <w:sz w:val="28"/>
        </w:rPr>
        <w:t>
</w:t>
      </w:r>
      <w:r>
        <w:rPr>
          <w:rFonts w:ascii="Times New Roman"/>
          <w:b w:val="false"/>
          <w:i w:val="false"/>
          <w:color w:val="000000"/>
          <w:sz w:val="28"/>
        </w:rPr>
        <w:t xml:space="preserve">
      В Казахстан грены завозились с Узбекистана в коробках по 29 грамм, где проводились самые трудоемкие процессы по выращиванию и откорм их в течений 24 - 30 дней. Полученные коконы централизовано отправлялись в Таджикистан, где они перематывались в нитки, затем в города Москва и Черкасс для дальнейшего получения шелковой ткани. </w:t>
      </w:r>
      <w:r>
        <w:br/>
      </w:r>
      <w:r>
        <w:rPr>
          <w:rFonts w:ascii="Times New Roman"/>
          <w:b w:val="false"/>
          <w:i w:val="false"/>
          <w:color w:val="000000"/>
          <w:sz w:val="28"/>
        </w:rPr>
        <w:t>
</w:t>
      </w:r>
      <w:r>
        <w:rPr>
          <w:rFonts w:ascii="Times New Roman"/>
          <w:b w:val="false"/>
          <w:i w:val="false"/>
          <w:color w:val="000000"/>
          <w:sz w:val="28"/>
        </w:rPr>
        <w:t xml:space="preserve">
      На сегодняшний день в Казахстане производства шелка и химических волокон нет, но существуют текстильные предприятия, продукция (ткани, в основном технического назначения, нетканые материалы, ковры, и пр. текстильные изделия) которых изготавливается из синтетических и искусственных нитей и волокон. </w:t>
      </w:r>
      <w:r>
        <w:br/>
      </w:r>
      <w:r>
        <w:rPr>
          <w:rFonts w:ascii="Times New Roman"/>
          <w:b w:val="false"/>
          <w:i w:val="false"/>
          <w:color w:val="000000"/>
          <w:sz w:val="28"/>
        </w:rPr>
        <w:t>
</w:t>
      </w:r>
      <w:r>
        <w:rPr>
          <w:rFonts w:ascii="Times New Roman"/>
          <w:b w:val="false"/>
          <w:i w:val="false"/>
          <w:color w:val="000000"/>
          <w:sz w:val="28"/>
        </w:rPr>
        <w:t xml:space="preserve">
      В Казахстане потенциальную емкость рынка тканей можно оценить в 841,8 млн. кв. м. </w:t>
      </w:r>
      <w:r>
        <w:br/>
      </w:r>
      <w:r>
        <w:rPr>
          <w:rFonts w:ascii="Times New Roman"/>
          <w:b w:val="false"/>
          <w:i w:val="false"/>
          <w:color w:val="000000"/>
          <w:sz w:val="28"/>
        </w:rPr>
        <w:t>
</w:t>
      </w:r>
      <w:r>
        <w:rPr>
          <w:rFonts w:ascii="Times New Roman"/>
          <w:b w:val="false"/>
          <w:i w:val="false"/>
          <w:color w:val="000000"/>
          <w:sz w:val="28"/>
        </w:rPr>
        <w:t xml:space="preserve">
      Потенциал рынка по видам тканей следующий: </w:t>
      </w:r>
      <w:r>
        <w:br/>
      </w:r>
      <w:r>
        <w:rPr>
          <w:rFonts w:ascii="Times New Roman"/>
          <w:b w:val="false"/>
          <w:i w:val="false"/>
          <w:color w:val="000000"/>
          <w:sz w:val="28"/>
        </w:rPr>
        <w:t>
</w:t>
      </w:r>
      <w:r>
        <w:rPr>
          <w:rFonts w:ascii="Times New Roman"/>
          <w:b w:val="false"/>
          <w:i w:val="false"/>
          <w:color w:val="000000"/>
          <w:sz w:val="28"/>
        </w:rPr>
        <w:t xml:space="preserve">
      хлопчатобумажные ткани - 590,6 млн. кв. м.; </w:t>
      </w:r>
      <w:r>
        <w:br/>
      </w:r>
      <w:r>
        <w:rPr>
          <w:rFonts w:ascii="Times New Roman"/>
          <w:b w:val="false"/>
          <w:i w:val="false"/>
          <w:color w:val="000000"/>
          <w:sz w:val="28"/>
        </w:rPr>
        <w:t>
</w:t>
      </w:r>
      <w:r>
        <w:rPr>
          <w:rFonts w:ascii="Times New Roman"/>
          <w:b w:val="false"/>
          <w:i w:val="false"/>
          <w:color w:val="000000"/>
          <w:sz w:val="28"/>
        </w:rPr>
        <w:t xml:space="preserve">
      шерстяные ткани - 47,8 млн. кв. м.; </w:t>
      </w:r>
      <w:r>
        <w:br/>
      </w:r>
      <w:r>
        <w:rPr>
          <w:rFonts w:ascii="Times New Roman"/>
          <w:b w:val="false"/>
          <w:i w:val="false"/>
          <w:color w:val="000000"/>
          <w:sz w:val="28"/>
        </w:rPr>
        <w:t>
</w:t>
      </w:r>
      <w:r>
        <w:rPr>
          <w:rFonts w:ascii="Times New Roman"/>
          <w:b w:val="false"/>
          <w:i w:val="false"/>
          <w:color w:val="000000"/>
          <w:sz w:val="28"/>
        </w:rPr>
        <w:t xml:space="preserve">
      шелковые ткани - 145,0 млн. кв. м.; </w:t>
      </w:r>
      <w:r>
        <w:br/>
      </w:r>
      <w:r>
        <w:rPr>
          <w:rFonts w:ascii="Times New Roman"/>
          <w:b w:val="false"/>
          <w:i w:val="false"/>
          <w:color w:val="000000"/>
          <w:sz w:val="28"/>
        </w:rPr>
        <w:t>
</w:t>
      </w:r>
      <w:r>
        <w:rPr>
          <w:rFonts w:ascii="Times New Roman"/>
          <w:b w:val="false"/>
          <w:i w:val="false"/>
          <w:color w:val="000000"/>
          <w:sz w:val="28"/>
        </w:rPr>
        <w:t xml:space="preserve">
      льняные ткани - 58,3 млн. кв. м. </w:t>
      </w:r>
    </w:p>
    <w:bookmarkEnd w:id="32"/>
    <w:bookmarkStart w:name="z107" w:id="33"/>
    <w:p>
      <w:pPr>
        <w:spacing w:after="0"/>
        <w:ind w:left="0"/>
        <w:jc w:val="both"/>
      </w:pPr>
      <w:r>
        <w:rPr>
          <w:rFonts w:ascii="Times New Roman"/>
          <w:b w:val="false"/>
          <w:i w:val="false"/>
          <w:color w:val="000000"/>
          <w:sz w:val="28"/>
        </w:rPr>
        <w:t>
</w:t>
      </w:r>
      <w:r>
        <w:rPr>
          <w:rFonts w:ascii="Times New Roman"/>
          <w:b/>
          <w:i w:val="false"/>
          <w:color w:val="000000"/>
          <w:sz w:val="28"/>
        </w:rPr>
        <w:t xml:space="preserve">      Оценка потенциала рынка тканей Республики Казахстан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2580"/>
        <w:gridCol w:w="2912"/>
        <w:gridCol w:w="2250"/>
        <w:gridCol w:w="2831"/>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тканей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Рациональная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потребления </w:t>
            </w:r>
            <w:r>
              <w:br/>
            </w:r>
            <w:r>
              <w:rPr>
                <w:rFonts w:ascii="Times New Roman"/>
                <w:b w:val="false"/>
                <w:i w:val="false"/>
                <w:color w:val="000000"/>
                <w:sz w:val="20"/>
              </w:rPr>
              <w:t xml:space="preserve">
на 1 душу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кв. м. </w:t>
            </w:r>
            <w:r>
              <w:rPr>
                <w:rFonts w:ascii="Times New Roman"/>
                <w:b w:val="false"/>
                <w:i w:val="false"/>
                <w:color w:val="000000"/>
                <w:vertAlign w:val="superscript"/>
              </w:rPr>
              <w:t xml:space="preserve">1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Потенциальная </w:t>
            </w:r>
            <w:r>
              <w:br/>
            </w:r>
            <w:r>
              <w:rPr>
                <w:rFonts w:ascii="Times New Roman"/>
                <w:b w:val="false"/>
                <w:i w:val="false"/>
                <w:color w:val="000000"/>
                <w:sz w:val="20"/>
              </w:rPr>
              <w:t xml:space="preserve">
емкость рынка </w:t>
            </w:r>
            <w:r>
              <w:br/>
            </w:r>
            <w:r>
              <w:rPr>
                <w:rFonts w:ascii="Times New Roman"/>
                <w:b w:val="false"/>
                <w:i w:val="false"/>
                <w:color w:val="000000"/>
                <w:sz w:val="20"/>
              </w:rPr>
              <w:t xml:space="preserve">
в натуральном </w:t>
            </w:r>
            <w:r>
              <w:br/>
            </w:r>
            <w:r>
              <w:rPr>
                <w:rFonts w:ascii="Times New Roman"/>
                <w:b w:val="false"/>
                <w:i w:val="false"/>
                <w:color w:val="000000"/>
                <w:sz w:val="20"/>
              </w:rPr>
              <w:t xml:space="preserve">
выражении, </w:t>
            </w:r>
            <w:r>
              <w:br/>
            </w:r>
            <w:r>
              <w:rPr>
                <w:rFonts w:ascii="Times New Roman"/>
                <w:b w:val="false"/>
                <w:i w:val="false"/>
                <w:color w:val="000000"/>
                <w:sz w:val="20"/>
              </w:rPr>
              <w:t xml:space="preserve">
тыс. кв. м </w:t>
            </w:r>
            <w:r>
              <w:rPr>
                <w:rFonts w:ascii="Times New Roman"/>
                <w:b w:val="false"/>
                <w:i w:val="false"/>
                <w:color w:val="000000"/>
                <w:vertAlign w:val="superscript"/>
              </w:rPr>
              <w:t xml:space="preserve">2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цена, </w:t>
            </w:r>
            <w:r>
              <w:br/>
            </w:r>
            <w:r>
              <w:rPr>
                <w:rFonts w:ascii="Times New Roman"/>
                <w:b w:val="false"/>
                <w:i w:val="false"/>
                <w:color w:val="000000"/>
                <w:sz w:val="20"/>
              </w:rPr>
              <w:t xml:space="preserve">
тенге/кв. м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Потенциальная </w:t>
            </w:r>
            <w:r>
              <w:br/>
            </w:r>
            <w:r>
              <w:rPr>
                <w:rFonts w:ascii="Times New Roman"/>
                <w:b w:val="false"/>
                <w:i w:val="false"/>
                <w:color w:val="000000"/>
                <w:sz w:val="20"/>
              </w:rPr>
              <w:t xml:space="preserve">
емкость рынка </w:t>
            </w:r>
            <w:r>
              <w:br/>
            </w:r>
            <w:r>
              <w:rPr>
                <w:rFonts w:ascii="Times New Roman"/>
                <w:b w:val="false"/>
                <w:i w:val="false"/>
                <w:color w:val="000000"/>
                <w:sz w:val="20"/>
              </w:rPr>
              <w:t xml:space="preserve">
в стоимостном </w:t>
            </w:r>
            <w:r>
              <w:br/>
            </w:r>
            <w:r>
              <w:rPr>
                <w:rFonts w:ascii="Times New Roman"/>
                <w:b w:val="false"/>
                <w:i w:val="false"/>
                <w:color w:val="000000"/>
                <w:sz w:val="20"/>
              </w:rPr>
              <w:t xml:space="preserve">
выражении, </w:t>
            </w:r>
            <w:r>
              <w:br/>
            </w:r>
            <w:r>
              <w:rPr>
                <w:rFonts w:ascii="Times New Roman"/>
                <w:b w:val="false"/>
                <w:i w:val="false"/>
                <w:color w:val="000000"/>
                <w:sz w:val="20"/>
              </w:rPr>
              <w:t xml:space="preserve">
млн. тенге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хлопчато- </w:t>
            </w:r>
            <w:r>
              <w:br/>
            </w:r>
            <w:r>
              <w:rPr>
                <w:rFonts w:ascii="Times New Roman"/>
                <w:b w:val="false"/>
                <w:i w:val="false"/>
                <w:color w:val="000000"/>
                <w:sz w:val="20"/>
              </w:rPr>
              <w:t xml:space="preserve">
бумажные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590576,4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126973,9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шерстяные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47844,16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32534,0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шелковые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145027,6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22334,3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льняные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58310,07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26239,5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841758,23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208081,7 </w:t>
            </w:r>
          </w:p>
        </w:tc>
      </w:tr>
    </w:tbl>
    <w:bookmarkStart w:name="z108" w:id="34"/>
    <w:p>
      <w:pPr>
        <w:spacing w:after="0"/>
        <w:ind w:left="0"/>
        <w:jc w:val="both"/>
      </w:pPr>
      <w:r>
        <w:rPr>
          <w:rFonts w:ascii="Times New Roman"/>
          <w:b w:val="false"/>
          <w:i w:val="false"/>
          <w:color w:val="000000"/>
          <w:sz w:val="28"/>
        </w:rPr>
        <w:t xml:space="preserve">
       1. Утверждены в Российской Федерации и используются применительно к Казахстану. </w:t>
      </w:r>
      <w:r>
        <w:br/>
      </w:r>
      <w:r>
        <w:rPr>
          <w:rFonts w:ascii="Times New Roman"/>
          <w:b w:val="false"/>
          <w:i w:val="false"/>
          <w:color w:val="000000"/>
          <w:sz w:val="28"/>
        </w:rPr>
        <w:t>
</w:t>
      </w:r>
      <w:r>
        <w:rPr>
          <w:rFonts w:ascii="Times New Roman"/>
          <w:b w:val="false"/>
          <w:i w:val="false"/>
          <w:color w:val="000000"/>
          <w:sz w:val="28"/>
        </w:rPr>
        <w:t xml:space="preserve">
      2. Рассчитывается путем умножения рациональной нормы потребления на общую численность населения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Основные центры шелководства - Китай, Япония, Индия, Корея, Таиланд, Иран и Турция. Там выращивают миллионы и миллионы гусениц шелкопряда, которые питаются свежесорванными листьями своего растения-хозяина - белой шелковицы (Morus alba). Для получения 3 кг шелковой нити необходимо скормить гусеницам листву примерно с 30 шелковиц. </w:t>
      </w:r>
      <w:r>
        <w:br/>
      </w:r>
      <w:r>
        <w:rPr>
          <w:rFonts w:ascii="Times New Roman"/>
          <w:b w:val="false"/>
          <w:i w:val="false"/>
          <w:color w:val="000000"/>
          <w:sz w:val="28"/>
        </w:rPr>
        <w:t>
</w:t>
      </w:r>
      <w:r>
        <w:rPr>
          <w:rFonts w:ascii="Times New Roman"/>
          <w:b w:val="false"/>
          <w:i w:val="false"/>
          <w:color w:val="000000"/>
          <w:sz w:val="28"/>
        </w:rPr>
        <w:t xml:space="preserve">
      Шелк состоит из протеинов тутового шелкопряда. Существует 5 основных видов шелка высокой коммерческой значимости. Эти виды получают от разных видов шелкопрядов. Основные виды шелка - это малбери, туссар из нити дубового шелкопряда, муга и эри. В противовес шелку сорта малбери или тутовому шелку, остальные сорта обычно называют обобщенно - нетутовые сорта шелка.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Достоинства шелка </w:t>
      </w:r>
      <w:r>
        <w:rPr>
          <w:rFonts w:ascii="Times New Roman"/>
          <w:b w:val="false"/>
          <w:i w:val="false"/>
          <w:color w:val="000000"/>
          <w:sz w:val="28"/>
        </w:rPr>
        <w:t xml:space="preserve">: шелковые нити отличаются высокой упругостью, несминаемостью, мягкие и шелковистые на ощупь, быстро впитывают влагу. </w:t>
      </w:r>
      <w:r>
        <w:br/>
      </w:r>
      <w:r>
        <w:rPr>
          <w:rFonts w:ascii="Times New Roman"/>
          <w:b w:val="false"/>
          <w:i w:val="false"/>
          <w:color w:val="000000"/>
          <w:sz w:val="28"/>
        </w:rPr>
        <w:t>
</w:t>
      </w:r>
      <w:r>
        <w:rPr>
          <w:rFonts w:ascii="Times New Roman"/>
          <w:b w:val="false"/>
          <w:i w:val="false"/>
          <w:color w:val="000000"/>
          <w:sz w:val="28"/>
        </w:rPr>
        <w:t xml:space="preserve">
      Мировое производство шелка ничтожно мало по сравнению с другими волокнами и составляет всего 60 тысяч тонн в год. Со времен глубокой древности основным сырьем для получения шелка был натуральный шелк. Его получали из кокона тутового шелкопряда. Родина шелка - Китай. Китай и в настоящее время занимает первое место по валовому сбору шелка-сырца. Советский Союз занимал третье место. Основные районы шелководства на территории СНГ: Средняя Азия, Закавказье, Молдова, Украина. </w:t>
      </w:r>
      <w:r>
        <w:br/>
      </w:r>
      <w:r>
        <w:rPr>
          <w:rFonts w:ascii="Times New Roman"/>
          <w:b w:val="false"/>
          <w:i w:val="false"/>
          <w:color w:val="000000"/>
          <w:sz w:val="28"/>
        </w:rPr>
        <w:t>
</w:t>
      </w:r>
      <w:r>
        <w:rPr>
          <w:rFonts w:ascii="Times New Roman"/>
          <w:b w:val="false"/>
          <w:i w:val="false"/>
          <w:color w:val="000000"/>
          <w:sz w:val="28"/>
        </w:rPr>
        <w:t xml:space="preserve">
      На долю самого ценного шелка тутового шелкопряда приходится 90 % всего мирового производства натурального шелка. </w:t>
      </w:r>
      <w:r>
        <w:br/>
      </w:r>
      <w:r>
        <w:rPr>
          <w:rFonts w:ascii="Times New Roman"/>
          <w:b w:val="false"/>
          <w:i w:val="false"/>
          <w:color w:val="000000"/>
          <w:sz w:val="28"/>
        </w:rPr>
        <w:t>
</w:t>
      </w:r>
      <w:r>
        <w:rPr>
          <w:rFonts w:ascii="Times New Roman"/>
          <w:b w:val="false"/>
          <w:i w:val="false"/>
          <w:color w:val="000000"/>
          <w:sz w:val="28"/>
        </w:rPr>
        <w:t xml:space="preserve">
      К настоящему времени доля натурального шелка в балансе шелковой промышленности снизилась и составляет менее 3 %. Ведущее место в шелковой промышленности занимают ткани, вырабатываемые из искусственных и синтетических волокон. </w:t>
      </w:r>
      <w:r>
        <w:br/>
      </w:r>
      <w:r>
        <w:rPr>
          <w:rFonts w:ascii="Times New Roman"/>
          <w:b w:val="false"/>
          <w:i w:val="false"/>
          <w:color w:val="000000"/>
          <w:sz w:val="28"/>
        </w:rPr>
        <w:t>
</w:t>
      </w:r>
      <w:r>
        <w:rPr>
          <w:rFonts w:ascii="Times New Roman"/>
          <w:b w:val="false"/>
          <w:i w:val="false"/>
          <w:color w:val="000000"/>
          <w:sz w:val="28"/>
        </w:rPr>
        <w:t xml:space="preserve">
      Азия является мировым лидером в шелковой индустрии, т.к. в этом регионе производится 90 % мировой шелковой продукции. Хотя более 40 стран имеют шелковое производство, самый большой объем продукции приходится на Китай и Индию, за которыми следуют Япония, Бразилия и Корея. </w:t>
      </w:r>
    </w:p>
    <w:bookmarkEnd w:id="34"/>
    <w:bookmarkStart w:name="z117" w:id="35"/>
    <w:p>
      <w:pPr>
        <w:spacing w:after="0"/>
        <w:ind w:left="0"/>
        <w:jc w:val="left"/>
      </w:pPr>
      <w:r>
        <w:rPr>
          <w:rFonts w:ascii="Times New Roman"/>
          <w:b/>
          <w:i w:val="false"/>
          <w:color w:val="000000"/>
        </w:rPr>
        <w:t xml:space="preserve"> 
3.11. Производство нетканых текстильных материалов </w:t>
      </w:r>
      <w:r>
        <w:br/>
      </w:r>
      <w:r>
        <w:rPr>
          <w:rFonts w:ascii="Times New Roman"/>
          <w:b/>
          <w:i w:val="false"/>
          <w:color w:val="000000"/>
        </w:rPr>
        <w:t xml:space="preserve">
и изделий из них </w:t>
      </w:r>
    </w:p>
    <w:bookmarkEnd w:id="35"/>
    <w:bookmarkStart w:name="z118" w:id="36"/>
    <w:p>
      <w:pPr>
        <w:spacing w:after="0"/>
        <w:ind w:left="0"/>
        <w:jc w:val="both"/>
      </w:pPr>
      <w:r>
        <w:rPr>
          <w:rFonts w:ascii="Times New Roman"/>
          <w:b w:val="false"/>
          <w:i w:val="false"/>
          <w:color w:val="000000"/>
          <w:sz w:val="28"/>
        </w:rPr>
        <w:t xml:space="preserve">
      Нетканые материалы - полотна и изделия, изготовляемые из волокон, нитей или (и) других видов материалов (текстильных и сочетаний их с не текстильными, например, пленками) без применения прядения и ткачества. </w:t>
      </w:r>
      <w:r>
        <w:br/>
      </w:r>
      <w:r>
        <w:rPr>
          <w:rFonts w:ascii="Times New Roman"/>
          <w:b w:val="false"/>
          <w:i w:val="false"/>
          <w:color w:val="000000"/>
          <w:sz w:val="28"/>
        </w:rPr>
        <w:t>
</w:t>
      </w:r>
      <w:r>
        <w:rPr>
          <w:rFonts w:ascii="Times New Roman"/>
          <w:b w:val="false"/>
          <w:i w:val="false"/>
          <w:color w:val="000000"/>
          <w:sz w:val="28"/>
        </w:rPr>
        <w:t xml:space="preserve">
      Нетканые материалы вырабатывают из натуральных (хлопковых, льняных, шерстяных) и химических (например, вискозных, полиэфирных, полиамидных, полиакрилонитрильных, полипропиленовых) волокон, а также вторичного волокнистого сырья (волокна, регенерированные из лоскута и тряпья) и коротко-волокнистых отходов химической и других отраслей промышленности. </w:t>
      </w:r>
      <w:r>
        <w:br/>
      </w:r>
      <w:r>
        <w:rPr>
          <w:rFonts w:ascii="Times New Roman"/>
          <w:b w:val="false"/>
          <w:i w:val="false"/>
          <w:color w:val="000000"/>
          <w:sz w:val="28"/>
        </w:rPr>
        <w:t>
</w:t>
      </w:r>
      <w:r>
        <w:rPr>
          <w:rFonts w:ascii="Times New Roman"/>
          <w:b w:val="false"/>
          <w:i w:val="false"/>
          <w:color w:val="000000"/>
          <w:sz w:val="28"/>
        </w:rPr>
        <w:t xml:space="preserve">
      Различают нетканые материалы типа тканей (прошивные, иглопробивные, клееные, комбинированные) и ватины (прошивные, иглопробивные, клееные), а также бытового и технического назначения. </w:t>
      </w:r>
      <w:r>
        <w:br/>
      </w:r>
      <w:r>
        <w:rPr>
          <w:rFonts w:ascii="Times New Roman"/>
          <w:b w:val="false"/>
          <w:i w:val="false"/>
          <w:color w:val="000000"/>
          <w:sz w:val="28"/>
        </w:rPr>
        <w:t>
</w:t>
      </w:r>
      <w:r>
        <w:rPr>
          <w:rFonts w:ascii="Times New Roman"/>
          <w:b w:val="false"/>
          <w:i w:val="false"/>
          <w:color w:val="000000"/>
          <w:sz w:val="28"/>
        </w:rPr>
        <w:t xml:space="preserve">
      Технология производства любого нетканого материала включает в себя несколько этапов, начиная с подготовки сырья и заканчивая дополнительной отделкой нетканых материалов. Два обязательных этапа - формование собственно полотна и последующее скрепление составляющих его волокон. Четвертый этап может включать в себя - пропитку специальными составами, окрашивание и пр. </w:t>
      </w:r>
      <w:r>
        <w:br/>
      </w:r>
      <w:r>
        <w:rPr>
          <w:rFonts w:ascii="Times New Roman"/>
          <w:b w:val="false"/>
          <w:i w:val="false"/>
          <w:color w:val="000000"/>
          <w:sz w:val="28"/>
        </w:rPr>
        <w:t>
</w:t>
      </w:r>
      <w:r>
        <w:rPr>
          <w:rFonts w:ascii="Times New Roman"/>
          <w:b w:val="false"/>
          <w:i w:val="false"/>
          <w:color w:val="000000"/>
          <w:sz w:val="28"/>
        </w:rPr>
        <w:t xml:space="preserve">
      Производство нетканых материалов - одна из немногих подотраслей легкой промышленности, в течение последних лет сохраняющая положительные темпы производства. При дальнейшем развитии швейной промышленности России и увеличении выпуска высококачественных швейных изделий, увеличивается спрос на разнообразные прикладные изделия и утеплители из нетканых материалов. В настоящее время выпускают нетканые прокладочные иглопробивные полотна для швейной промышленности, клееные объемные утеплители. Разработаны нетканые материалы, используемые в качестве прокладочных для одежды пожарных, спецодежды персонала, работающего в условиях, требующих защиты от повышенных температур, кислотозащитные нетканые материалы для спецодежды, защищающей от паров и мелких капель концентрированных кислот и сильнодействующих ядовитых веществ. </w:t>
      </w:r>
      <w:r>
        <w:br/>
      </w:r>
      <w:r>
        <w:rPr>
          <w:rFonts w:ascii="Times New Roman"/>
          <w:b w:val="false"/>
          <w:i w:val="false"/>
          <w:color w:val="000000"/>
          <w:sz w:val="28"/>
        </w:rPr>
        <w:t>
</w:t>
      </w:r>
      <w:r>
        <w:rPr>
          <w:rFonts w:ascii="Times New Roman"/>
          <w:b w:val="false"/>
          <w:i w:val="false"/>
          <w:color w:val="000000"/>
          <w:sz w:val="28"/>
        </w:rPr>
        <w:t xml:space="preserve">
      Начиная с 1997 года, отмечается рост мирового рынка нетканых материалов в секторе бытовых протирочных полотен. </w:t>
      </w:r>
      <w:r>
        <w:br/>
      </w:r>
      <w:r>
        <w:rPr>
          <w:rFonts w:ascii="Times New Roman"/>
          <w:b w:val="false"/>
          <w:i w:val="false"/>
          <w:color w:val="000000"/>
          <w:sz w:val="28"/>
        </w:rPr>
        <w:t>
</w:t>
      </w:r>
      <w:r>
        <w:rPr>
          <w:rFonts w:ascii="Times New Roman"/>
          <w:b w:val="false"/>
          <w:i w:val="false"/>
          <w:color w:val="000000"/>
          <w:sz w:val="28"/>
        </w:rPr>
        <w:t xml:space="preserve">
      Объемы производства нетканых материалов растут гораздо более высокими темпами, чем объемы производства в других секторах текстильной промышленности, и при этом сохраняют устойчивую тенденцию к дальнейшему росту. Специфические свойства нетканых материалов позволяют широко использовать их не только в качестве заменителей некоторых тканей, но и создавать материалы с принципиально новыми эксплуатационными свойствами, которые не могут быть обеспечены классическими способами производства текстильной продукции. </w:t>
      </w:r>
      <w:r>
        <w:br/>
      </w:r>
      <w:r>
        <w:rPr>
          <w:rFonts w:ascii="Times New Roman"/>
          <w:b w:val="false"/>
          <w:i w:val="false"/>
          <w:color w:val="000000"/>
          <w:sz w:val="28"/>
        </w:rPr>
        <w:t>
</w:t>
      </w:r>
      <w:r>
        <w:rPr>
          <w:rFonts w:ascii="Times New Roman"/>
          <w:b w:val="false"/>
          <w:i w:val="false"/>
          <w:color w:val="000000"/>
          <w:sz w:val="28"/>
        </w:rPr>
        <w:t xml:space="preserve">
      Сегодня нетканые материалы являются одним из важнейших и наиболее перспективных видов текстильной продукции. Объемы их производства во всем мире растут более быстрыми темпами, чем объемы производства в традиционных областях текстильной индустрии и при этом сохраняют устойчивую тенденцию к дальнейшему росту. Так, за последние 10 лет, выпуск нетканых материалов в мире вырос более чем в 2 раза. Это обусловлено тем, что цикл производства нетканых материалов от получения волокнистого сырья до выпуска готовых изделий в несколько раз короче технологии выработки классических видов текстиля и не требует масштабных денежных средств, а широчайшая гамма подчас уникальных свойств позволяет применять их в самых разных сферах человеческой деятельности. Приведем хрестоматийный пример, который позволяет сопоставить эффективность производства тканей и нетканых материалов. Нетканое полотно типа байки в 1,5 раза дешевле тканого полотна, а производительность труда при его получении в 3 раза выше. Средняя производительность ткацкого станка - 5, а у некоторых современных линий для выработки нетканых полотен - более 300 п. м/ч. Немаловажным фактором, определяющим более низкую себестоимость нетканых полотен по сравнению с тканью и трикотажем, является возможность использования для их получения коротких (2 - 10 мм), непригодных для прядения волокон, а также отходов прядильного производства. Создание высокопроизводительных технологий получения нетканых материалов с одновременным приданием специальных свойств и постоянная востребованность их в самых разных сферах экономики также способствует быстрому развитию подотрасли. В настоящее время выпускаются нетканые материалы как одноразового, так и многоразового использования. Они могут сочетать в себе эластичность, мягкость и прочность; служить как дренажные, мембранные и фильтровальные материалы. Им можно придать свойства водонепроницаемости (или, наоборот, повышенной впитывающей способности), негорючести, бактериостатичности и др. </w:t>
      </w:r>
      <w:r>
        <w:br/>
      </w:r>
      <w:r>
        <w:rPr>
          <w:rFonts w:ascii="Times New Roman"/>
          <w:b w:val="false"/>
          <w:i w:val="false"/>
          <w:color w:val="000000"/>
          <w:sz w:val="28"/>
        </w:rPr>
        <w:t>
</w:t>
      </w:r>
      <w:r>
        <w:rPr>
          <w:rFonts w:ascii="Times New Roman"/>
          <w:b w:val="false"/>
          <w:i w:val="false"/>
          <w:color w:val="000000"/>
          <w:sz w:val="28"/>
        </w:rPr>
        <w:t xml:space="preserve">
      Производство нетканых материалов в мире. </w:t>
      </w:r>
      <w:r>
        <w:br/>
      </w:r>
      <w:r>
        <w:rPr>
          <w:rFonts w:ascii="Times New Roman"/>
          <w:b w:val="false"/>
          <w:i w:val="false"/>
          <w:color w:val="000000"/>
          <w:sz w:val="28"/>
        </w:rPr>
        <w:t>
</w:t>
      </w:r>
      <w:r>
        <w:rPr>
          <w:rFonts w:ascii="Times New Roman"/>
          <w:b w:val="false"/>
          <w:i w:val="false"/>
          <w:color w:val="000000"/>
          <w:sz w:val="28"/>
        </w:rPr>
        <w:t xml:space="preserve">
      До недавнего времени производство нетканых полотен было сосредоточено в основном в США, Западной Европе и Японии. В конце XX в. этот список пополнился странами Азии, причем развитие производства в них идет намного более быстрыми темпами. Если прирост выпуска продукции в промышленно развитых странах составляет в среднем 5 - 7 %, то в странах Азии - 10 %, а в странах Среднего Востока этот показатель достигает 16 %. По данным "Texstilpress/Легпром" (Украина), в начале XXI в. около 90 % мирового производства нетканых материалов обеспечивают 17 стран. Они же и приносят 90 % мирового валового социального дохода. Аналитики прогнозируют, что в 2006 г. производство нетканых материалов увеличится до 5,23 млн. т. На мировом рынке доли основных производителей нетканых материалов распределяются следующим образом: на США приходится 36 %, на Европу - 34 %, на Азию - 21 %. Особенно динамично развивается производство нетканых материалов в Китае, где объем их выпуска достигает 50 % уровня стран ЕС. По прогнозам экономистов, к 2010 г. выпуск нетканых материалов в Китае составит не менее 1 млн. т. Такие высокие темпы роста достигнуты, прежде всего, благодаря высокопроизводительному оборудованию, ввозимому в Китай из Западной Европы. Российский рынок нетканых материалов Начало широкого производства нетканых материалов в СССР приходится на 1960 - 1970-е гг. Первые нетканые материалы производились валяльно-войлочным, вязально-прошивным и клеевым способом. Предназначались они главным образом для швейной промышленности и применялись при изготовлении изделий бытового назначения. Помимо отечественного оборудования, советские предприятия использовали и более передовые, и производительные машины (в основном для механических способов производства), созданные в странах социалистического лагеря: "Малимо", "Маливатт", "Малиполь" (ГДР), "Арахне" (Чехословакия), "Бефама" (ПНР), "Аралине" (СССР - Чехословакия). На 1980-е и начало 1990-х гг. приходится расцвет отрасли. Общий объем выпуска нетканых материалов к 1990 г. составлял около 1315 млн. м. Рекордный объем производства статистики зафиксировали в 1995 г. - 3000 м </w:t>
      </w:r>
      <w:r>
        <w:rPr>
          <w:rFonts w:ascii="Times New Roman"/>
          <w:b w:val="false"/>
          <w:i w:val="false"/>
          <w:color w:val="000000"/>
          <w:vertAlign w:val="superscript"/>
        </w:rPr>
        <w:t xml:space="preserve">2 </w:t>
      </w:r>
      <w:r>
        <w:rPr>
          <w:rFonts w:ascii="Times New Roman"/>
          <w:b w:val="false"/>
          <w:i w:val="false"/>
          <w:color w:val="000000"/>
          <w:sz w:val="28"/>
        </w:rPr>
        <w:t xml:space="preserve">. Однако столь резкий подъем производства был не от хорошей жизни: с 1970-х гг. из-за дефицита хлопчатобумажных тканей тканые текстильные полотна, применяемые для технических целей, приходилось заменять неткаными материалами. В это время их ассортимент значительно расширился за счет использования химических волокон, внедрения новых способов их формирования, а области применения уже включали автомобилестроение, геотекстиль, медицину, пищевую промышленность. Производство нетканых материалов осуществлялось уже не в условиях текстильных предприятий, а на вновь построенных по всей территории СССР специализированных фабриках (Бориславской, Сыктывкарской, Кзыл-Ординской, Туймазинской, Кишиневской, Масиской и др.) с объемом выпуска по 100 млн. м </w:t>
      </w:r>
      <w:r>
        <w:rPr>
          <w:rFonts w:ascii="Times New Roman"/>
          <w:b w:val="false"/>
          <w:i w:val="false"/>
          <w:color w:val="000000"/>
          <w:vertAlign w:val="superscript"/>
        </w:rPr>
        <w:t xml:space="preserve">2 </w:t>
      </w:r>
      <w:r>
        <w:rPr>
          <w:rFonts w:ascii="Times New Roman"/>
          <w:b w:val="false"/>
          <w:i w:val="false"/>
          <w:color w:val="000000"/>
          <w:sz w:val="28"/>
        </w:rPr>
        <w:t xml:space="preserve">в год каждая. Нетканые полотна на этих предприятиях производились клеевым способом Фабрики-новостройки были оснащены импортным оборудованием ведущих западноевропейских фирм, таких как "Брюкнер", "Хергет", "Кюстерс", "Асслен" и др. С распадом СССР произошел резкий спад производства: выпуск нетканых материалов сократился почти в 15 раз. Однако этот этап длился сравнительно недолго. </w:t>
      </w:r>
      <w:r>
        <w:br/>
      </w:r>
      <w:r>
        <w:rPr>
          <w:rFonts w:ascii="Times New Roman"/>
          <w:b w:val="false"/>
          <w:i w:val="false"/>
          <w:color w:val="000000"/>
          <w:sz w:val="28"/>
        </w:rPr>
        <w:t>
</w:t>
      </w:r>
      <w:r>
        <w:rPr>
          <w:rFonts w:ascii="Times New Roman"/>
          <w:b w:val="false"/>
          <w:i w:val="false"/>
          <w:color w:val="000000"/>
          <w:sz w:val="28"/>
        </w:rPr>
        <w:t xml:space="preserve">
      На первом месте по уровню производства занимают нетканые материалы, используемые в качестве основы под полимерные покрытия (линолеум, столовую клеенку, мягкую кровлю, обои, протирочные материалы, прокладочные полотна для швейной промышленности). На втором месте - геотекстиль и агротекстиль. Третье место занимают тепло- и звукоизоляционные материалы для автомобилей, трубопроводов, промышленных сооружений и жилых зданий. Доля фильтровальных, медицинских, санитарно-гигиенических изделий в сумме не превышает 20 %. Выпуск нетканых изделий медицинского назначения, широко используемых в зарубежной лечебной практике и вытеснивших традиционные бинты и вату, у нас до сих пор чрезвычайно мал. </w:t>
      </w:r>
    </w:p>
    <w:bookmarkEnd w:id="36"/>
    <w:bookmarkStart w:name="z129" w:id="37"/>
    <w:p>
      <w:pPr>
        <w:spacing w:after="0"/>
        <w:ind w:left="0"/>
        <w:jc w:val="left"/>
      </w:pPr>
      <w:r>
        <w:rPr>
          <w:rFonts w:ascii="Times New Roman"/>
          <w:b/>
          <w:i w:val="false"/>
          <w:color w:val="000000"/>
        </w:rPr>
        <w:t xml:space="preserve"> 
3.11.1. О классификации технического текстиля. </w:t>
      </w:r>
      <w:r>
        <w:br/>
      </w:r>
      <w:r>
        <w:rPr>
          <w:rFonts w:ascii="Times New Roman"/>
          <w:b/>
          <w:i w:val="false"/>
          <w:color w:val="000000"/>
        </w:rPr>
        <w:t xml:space="preserve">
Технические ткани и нетканые материалы </w:t>
      </w:r>
    </w:p>
    <w:bookmarkEnd w:id="37"/>
    <w:bookmarkStart w:name="z130" w:id="38"/>
    <w:p>
      <w:pPr>
        <w:spacing w:after="0"/>
        <w:ind w:left="0"/>
        <w:jc w:val="both"/>
      </w:pPr>
      <w:r>
        <w:rPr>
          <w:rFonts w:ascii="Times New Roman"/>
          <w:b w:val="false"/>
          <w:i w:val="false"/>
          <w:color w:val="000000"/>
          <w:sz w:val="28"/>
        </w:rPr>
        <w:t xml:space="preserve">
      Быстрое развитие всех отраслей промышленности, характерное для нашего времени, расширяет границы применения текстильных материалов для технических целей. </w:t>
      </w:r>
      <w:r>
        <w:br/>
      </w:r>
      <w:r>
        <w:rPr>
          <w:rFonts w:ascii="Times New Roman"/>
          <w:b w:val="false"/>
          <w:i w:val="false"/>
          <w:color w:val="000000"/>
          <w:sz w:val="28"/>
        </w:rPr>
        <w:t>
</w:t>
      </w:r>
      <w:r>
        <w:rPr>
          <w:rFonts w:ascii="Times New Roman"/>
          <w:b w:val="false"/>
          <w:i w:val="false"/>
          <w:color w:val="000000"/>
          <w:sz w:val="28"/>
        </w:rPr>
        <w:t xml:space="preserve">
      Технический текстиль (нетканые материалы и технические ткани) обеспечивает жизнедеятельность стратегически важных отраслей промышленности: черной и цветной металлургии, строительной индустрии, автомобильной и пищевой промышленности, авиакосмического комплекса, нефте- и газоперерабатывающей промышленности, швейной и обувной отраслей, кроме того, он не заменим в изделиях, предназначенных для медицины, гигиены и экологии. </w:t>
      </w:r>
      <w:r>
        <w:br/>
      </w:r>
      <w:r>
        <w:rPr>
          <w:rFonts w:ascii="Times New Roman"/>
          <w:b w:val="false"/>
          <w:i w:val="false"/>
          <w:color w:val="000000"/>
          <w:sz w:val="28"/>
        </w:rPr>
        <w:t>
</w:t>
      </w:r>
      <w:r>
        <w:rPr>
          <w:rFonts w:ascii="Times New Roman"/>
          <w:b w:val="false"/>
          <w:i w:val="false"/>
          <w:color w:val="000000"/>
          <w:sz w:val="28"/>
        </w:rPr>
        <w:t xml:space="preserve">
      Важность технического текстиля трудно переоценить потому, что области применения его практически безграничны. </w:t>
      </w:r>
      <w:r>
        <w:br/>
      </w:r>
      <w:r>
        <w:rPr>
          <w:rFonts w:ascii="Times New Roman"/>
          <w:b w:val="false"/>
          <w:i w:val="false"/>
          <w:color w:val="000000"/>
          <w:sz w:val="28"/>
        </w:rPr>
        <w:t>
</w:t>
      </w:r>
      <w:r>
        <w:rPr>
          <w:rFonts w:ascii="Times New Roman"/>
          <w:b w:val="false"/>
          <w:i w:val="false"/>
          <w:color w:val="000000"/>
          <w:sz w:val="28"/>
        </w:rPr>
        <w:t xml:space="preserve">
      Однако для дальнейшего развития технического текстиля, более глубокого его изучения, унификации работ по оценке качества и свойств материалов и продукции данной подотрасли крайне важно наличие четкой классификации. </w:t>
      </w:r>
      <w:r>
        <w:br/>
      </w:r>
      <w:r>
        <w:rPr>
          <w:rFonts w:ascii="Times New Roman"/>
          <w:b w:val="false"/>
          <w:i w:val="false"/>
          <w:color w:val="000000"/>
          <w:sz w:val="28"/>
        </w:rPr>
        <w:t>
</w:t>
      </w:r>
      <w:r>
        <w:rPr>
          <w:rFonts w:ascii="Times New Roman"/>
          <w:b w:val="false"/>
          <w:i w:val="false"/>
          <w:color w:val="000000"/>
          <w:sz w:val="28"/>
        </w:rPr>
        <w:t xml:space="preserve">
      До сих пор в мире не существовало общепринятой системы классификаций технического текстиля и нетканых материалов. </w:t>
      </w:r>
      <w:r>
        <w:br/>
      </w:r>
      <w:r>
        <w:rPr>
          <w:rFonts w:ascii="Times New Roman"/>
          <w:b w:val="false"/>
          <w:i w:val="false"/>
          <w:color w:val="000000"/>
          <w:sz w:val="28"/>
        </w:rPr>
        <w:t>
</w:t>
      </w:r>
      <w:r>
        <w:rPr>
          <w:rFonts w:ascii="Times New Roman"/>
          <w:b w:val="false"/>
          <w:i w:val="false"/>
          <w:color w:val="000000"/>
          <w:sz w:val="28"/>
        </w:rPr>
        <w:t xml:space="preserve">
      Одним из принципов классификации можно считать разделение по составу, то есть выработан материал из натуральных или химических волокон. Другой принцип предложили организаторы крупнейших международных выставок по данной тематике - "Мессе Франкфурт". За основу в данном случае берется не тип материала или изделия, а область его применения. Таким образом, один и тот же материал может относиться сразу к нескольким ключевым областям применения обычного и технического текстиля. Технический текстиль - наиболее динамично развивающаяся подотрасль текстильной промышленности во всем мире. Однако в каждой стране существует свой подход к тому, что относить к техническому текстилю. До 1993 года страны Западной Европы не имели единой классификации технического текстиля. С объединением Европы работа по созданию единой системы классификации и учета продукции, относимой к техническому текстилю, заметно активизировалась. </w:t>
      </w:r>
      <w:r>
        <w:br/>
      </w:r>
      <w:r>
        <w:rPr>
          <w:rFonts w:ascii="Times New Roman"/>
          <w:b w:val="false"/>
          <w:i w:val="false"/>
          <w:color w:val="000000"/>
          <w:sz w:val="28"/>
        </w:rPr>
        <w:t>
</w:t>
      </w:r>
      <w:r>
        <w:rPr>
          <w:rFonts w:ascii="Times New Roman"/>
          <w:b w:val="false"/>
          <w:i w:val="false"/>
          <w:color w:val="000000"/>
          <w:sz w:val="28"/>
        </w:rPr>
        <w:t xml:space="preserve">
      В настоящее время в странах ЕС и (США) в понятие технического текстиля включается все, что не относится напрямую к продукции, используемой для производства одежды бытового назначения, постельного белья и предметов интерьера. </w:t>
      </w:r>
      <w:r>
        <w:br/>
      </w:r>
      <w:r>
        <w:rPr>
          <w:rFonts w:ascii="Times New Roman"/>
          <w:b w:val="false"/>
          <w:i w:val="false"/>
          <w:color w:val="000000"/>
          <w:sz w:val="28"/>
        </w:rPr>
        <w:t>
</w:t>
      </w:r>
      <w:r>
        <w:rPr>
          <w:rFonts w:ascii="Times New Roman"/>
          <w:b w:val="false"/>
          <w:i w:val="false"/>
          <w:color w:val="000000"/>
          <w:sz w:val="28"/>
        </w:rPr>
        <w:t xml:space="preserve">
      В России же со времен СССР к техническому текстилю относили только тяжелые технические ткани, сита, технический шелк , технические сукна и льняные технические ткани. </w:t>
      </w:r>
      <w:r>
        <w:br/>
      </w:r>
      <w:r>
        <w:rPr>
          <w:rFonts w:ascii="Times New Roman"/>
          <w:b w:val="false"/>
          <w:i w:val="false"/>
          <w:color w:val="000000"/>
          <w:sz w:val="28"/>
        </w:rPr>
        <w:t>
</w:t>
      </w:r>
      <w:r>
        <w:rPr>
          <w:rFonts w:ascii="Times New Roman"/>
          <w:b w:val="false"/>
          <w:i w:val="false"/>
          <w:color w:val="000000"/>
          <w:sz w:val="28"/>
        </w:rPr>
        <w:t xml:space="preserve">
      В СССР (России) никогда не относили к техническому текстилю продукцию для производства обмундирования и амуниции для силовых структур, защитной и спортивной одежды, а также многое, многое другое. Те же принципы учета сохранились в России и по сей день. Если же использовать западную классификацию технического текстиля, то его доля в общем объеме производимой в России текстильной продукции будет составлять, согласно экспертному опросу, 25 - 30 %. </w:t>
      </w:r>
      <w:r>
        <w:br/>
      </w:r>
      <w:r>
        <w:rPr>
          <w:rFonts w:ascii="Times New Roman"/>
          <w:b w:val="false"/>
          <w:i w:val="false"/>
          <w:color w:val="000000"/>
          <w:sz w:val="28"/>
        </w:rPr>
        <w:t>
</w:t>
      </w:r>
      <w:r>
        <w:rPr>
          <w:rFonts w:ascii="Times New Roman"/>
          <w:b w:val="false"/>
          <w:i w:val="false"/>
          <w:color w:val="000000"/>
          <w:sz w:val="28"/>
        </w:rPr>
        <w:t xml:space="preserve">
      В соответствии с доминирующим методом классификации сегодня в России к техническому текстилю, как и прежде, относят: тяжелые технические ткани и технический шелк. </w:t>
      </w:r>
    </w:p>
    <w:bookmarkEnd w:id="38"/>
    <w:bookmarkStart w:name="z140" w:id="39"/>
    <w:p>
      <w:pPr>
        <w:spacing w:after="0"/>
        <w:ind w:left="0"/>
        <w:jc w:val="left"/>
      </w:pPr>
      <w:r>
        <w:rPr>
          <w:rFonts w:ascii="Times New Roman"/>
          <w:b/>
          <w:i w:val="false"/>
          <w:color w:val="000000"/>
        </w:rPr>
        <w:t xml:space="preserve"> 
3.12. Производство ковров, ковровых изделий и гобеленов </w:t>
      </w:r>
    </w:p>
    <w:bookmarkEnd w:id="39"/>
    <w:bookmarkStart w:name="z141" w:id="40"/>
    <w:p>
      <w:pPr>
        <w:spacing w:after="0"/>
        <w:ind w:left="0"/>
        <w:jc w:val="left"/>
      </w:pPr>
      <w:r>
        <w:rPr>
          <w:rFonts w:ascii="Times New Roman"/>
          <w:b/>
          <w:i w:val="false"/>
          <w:color w:val="000000"/>
        </w:rPr>
        <w:t xml:space="preserve"> 
3.12.1. Производство ковров. Сырьевой потенциал ковровой </w:t>
      </w:r>
      <w:r>
        <w:br/>
      </w:r>
      <w:r>
        <w:rPr>
          <w:rFonts w:ascii="Times New Roman"/>
          <w:b/>
          <w:i w:val="false"/>
          <w:color w:val="000000"/>
        </w:rPr>
        <w:t xml:space="preserve">
промышленности </w:t>
      </w:r>
    </w:p>
    <w:bookmarkEnd w:id="40"/>
    <w:bookmarkStart w:name="z142" w:id="41"/>
    <w:p>
      <w:pPr>
        <w:spacing w:after="0"/>
        <w:ind w:left="0"/>
        <w:jc w:val="both"/>
      </w:pPr>
      <w:r>
        <w:rPr>
          <w:rFonts w:ascii="Times New Roman"/>
          <w:b w:val="false"/>
          <w:i w:val="false"/>
          <w:color w:val="000000"/>
          <w:sz w:val="28"/>
        </w:rPr>
        <w:t xml:space="preserve">
      Основным материалом, необходимым для каждого текстильного изделия является волокно. Все волокна можно разделить на две группы - натуральные (встречающиеся в природе в том или ином виде) и синтетические (изготовленные человеком). </w:t>
      </w:r>
      <w:r>
        <w:br/>
      </w:r>
      <w:r>
        <w:rPr>
          <w:rFonts w:ascii="Times New Roman"/>
          <w:b w:val="false"/>
          <w:i w:val="false"/>
          <w:color w:val="000000"/>
          <w:sz w:val="28"/>
        </w:rPr>
        <w:t>
</w:t>
      </w:r>
      <w:r>
        <w:rPr>
          <w:rFonts w:ascii="Times New Roman"/>
          <w:b w:val="false"/>
          <w:i w:val="false"/>
          <w:color w:val="000000"/>
          <w:sz w:val="28"/>
        </w:rPr>
        <w:t xml:space="preserve">
      1. Природные волокна </w:t>
      </w:r>
      <w:r>
        <w:br/>
      </w:r>
      <w:r>
        <w:rPr>
          <w:rFonts w:ascii="Times New Roman"/>
          <w:b w:val="false"/>
          <w:i w:val="false"/>
          <w:color w:val="000000"/>
          <w:sz w:val="28"/>
        </w:rPr>
        <w:t>
</w:t>
      </w:r>
      <w:r>
        <w:rPr>
          <w:rFonts w:ascii="Times New Roman"/>
          <w:b w:val="false"/>
          <w:i w:val="false"/>
          <w:color w:val="000000"/>
          <w:sz w:val="28"/>
        </w:rPr>
        <w:t xml:space="preserve">
      животного происхождения (шерсть, шелк) </w:t>
      </w:r>
      <w:r>
        <w:br/>
      </w:r>
      <w:r>
        <w:rPr>
          <w:rFonts w:ascii="Times New Roman"/>
          <w:b w:val="false"/>
          <w:i w:val="false"/>
          <w:color w:val="000000"/>
          <w:sz w:val="28"/>
        </w:rPr>
        <w:t>
</w:t>
      </w:r>
      <w:r>
        <w:rPr>
          <w:rFonts w:ascii="Times New Roman"/>
          <w:b w:val="false"/>
          <w:i w:val="false"/>
          <w:color w:val="000000"/>
          <w:sz w:val="28"/>
        </w:rPr>
        <w:t xml:space="preserve">
      растительного происхождения (хлопок, джут, кокос) </w:t>
      </w:r>
      <w:r>
        <w:br/>
      </w:r>
      <w:r>
        <w:rPr>
          <w:rFonts w:ascii="Times New Roman"/>
          <w:b w:val="false"/>
          <w:i w:val="false"/>
          <w:color w:val="000000"/>
          <w:sz w:val="28"/>
        </w:rPr>
        <w:t>
</w:t>
      </w:r>
      <w:r>
        <w:rPr>
          <w:rFonts w:ascii="Times New Roman"/>
          <w:b w:val="false"/>
          <w:i w:val="false"/>
          <w:color w:val="000000"/>
          <w:sz w:val="28"/>
        </w:rPr>
        <w:t xml:space="preserve">
      минеральные (асбест, ныне запрещенный материал) </w:t>
      </w:r>
      <w:r>
        <w:br/>
      </w:r>
      <w:r>
        <w:rPr>
          <w:rFonts w:ascii="Times New Roman"/>
          <w:b w:val="false"/>
          <w:i w:val="false"/>
          <w:color w:val="000000"/>
          <w:sz w:val="28"/>
        </w:rPr>
        <w:t>
</w:t>
      </w:r>
      <w:r>
        <w:rPr>
          <w:rFonts w:ascii="Times New Roman"/>
          <w:b w:val="false"/>
          <w:i w:val="false"/>
          <w:color w:val="000000"/>
          <w:sz w:val="28"/>
        </w:rPr>
        <w:t xml:space="preserve">
      2. Синтетические волокна </w:t>
      </w:r>
      <w:r>
        <w:br/>
      </w:r>
      <w:r>
        <w:rPr>
          <w:rFonts w:ascii="Times New Roman"/>
          <w:b w:val="false"/>
          <w:i w:val="false"/>
          <w:color w:val="000000"/>
          <w:sz w:val="28"/>
        </w:rPr>
        <w:t>
</w:t>
      </w:r>
      <w:r>
        <w:rPr>
          <w:rFonts w:ascii="Times New Roman"/>
          <w:b w:val="false"/>
          <w:i w:val="false"/>
          <w:color w:val="000000"/>
          <w:sz w:val="28"/>
        </w:rPr>
        <w:t xml:space="preserve">
      на основе растительного сырья (вискоза, резина) </w:t>
      </w:r>
      <w:r>
        <w:br/>
      </w:r>
      <w:r>
        <w:rPr>
          <w:rFonts w:ascii="Times New Roman"/>
          <w:b w:val="false"/>
          <w:i w:val="false"/>
          <w:color w:val="000000"/>
          <w:sz w:val="28"/>
        </w:rPr>
        <w:t>
</w:t>
      </w:r>
      <w:r>
        <w:rPr>
          <w:rFonts w:ascii="Times New Roman"/>
          <w:b w:val="false"/>
          <w:i w:val="false"/>
          <w:color w:val="000000"/>
          <w:sz w:val="28"/>
        </w:rPr>
        <w:t xml:space="preserve">
      на основе минерального сырья (стекловолокно, металлическое волокно) </w:t>
      </w:r>
      <w:r>
        <w:br/>
      </w:r>
      <w:r>
        <w:rPr>
          <w:rFonts w:ascii="Times New Roman"/>
          <w:b w:val="false"/>
          <w:i w:val="false"/>
          <w:color w:val="000000"/>
          <w:sz w:val="28"/>
        </w:rPr>
        <w:t>
</w:t>
      </w:r>
      <w:r>
        <w:rPr>
          <w:rFonts w:ascii="Times New Roman"/>
          <w:b w:val="false"/>
          <w:i w:val="false"/>
          <w:color w:val="000000"/>
          <w:sz w:val="28"/>
        </w:rPr>
        <w:t xml:space="preserve">
      синтетические (полиамидные, полипропиленовые, полиэфирные, полиакриловые ацетатные волокна). </w:t>
      </w:r>
      <w:r>
        <w:br/>
      </w:r>
      <w:r>
        <w:rPr>
          <w:rFonts w:ascii="Times New Roman"/>
          <w:b w:val="false"/>
          <w:i w:val="false"/>
          <w:color w:val="000000"/>
          <w:sz w:val="28"/>
        </w:rPr>
        <w:t>
</w:t>
      </w:r>
      <w:r>
        <w:rPr>
          <w:rFonts w:ascii="Times New Roman"/>
          <w:b w:val="false"/>
          <w:i w:val="false"/>
          <w:color w:val="000000"/>
          <w:sz w:val="28"/>
        </w:rPr>
        <w:t xml:space="preserve">
      В настоящий момент наиболее широко используются для производства ковров полиамидное волокно (РА) или нейлон, полипропиленовое волокно (РР), а также шерсть. Хлопок, полиакрил (РАС), полиэфир, или как его часто называют, полиэстр (PES), и вискоза используются в значительно меньших объемах. </w:t>
      </w:r>
      <w:r>
        <w:br/>
      </w:r>
      <w:r>
        <w:rPr>
          <w:rFonts w:ascii="Times New Roman"/>
          <w:b w:val="false"/>
          <w:i w:val="false"/>
          <w:color w:val="000000"/>
          <w:sz w:val="28"/>
        </w:rPr>
        <w:t>
</w:t>
      </w:r>
      <w:r>
        <w:rPr>
          <w:rFonts w:ascii="Times New Roman"/>
          <w:b w:val="false"/>
          <w:i w:val="false"/>
          <w:color w:val="000000"/>
          <w:sz w:val="28"/>
        </w:rPr>
        <w:t xml:space="preserve">
      Основным текстильным сырьем в производстве ковров является шерсть. Однако состояние дел в овцеводстве и производстве шерсти катастрофическое. Несмотря на имеющиеся в республике благоприятные условия для развития овцеводства (естественные, пастбища составляют свыше 180 миллионов гектаров), а также наличие государственной программы по развитию данной отрасли, процесс постепенной деградации, начавшийся в 1992 году, не ослабевает. </w:t>
      </w:r>
      <w:r>
        <w:br/>
      </w:r>
      <w:r>
        <w:rPr>
          <w:rFonts w:ascii="Times New Roman"/>
          <w:b w:val="false"/>
          <w:i w:val="false"/>
          <w:color w:val="000000"/>
          <w:sz w:val="28"/>
        </w:rPr>
        <w:t>
</w:t>
      </w:r>
      <w:r>
        <w:rPr>
          <w:rFonts w:ascii="Times New Roman"/>
          <w:b w:val="false"/>
          <w:i w:val="false"/>
          <w:color w:val="000000"/>
          <w:sz w:val="28"/>
        </w:rPr>
        <w:t xml:space="preserve">
      Так, за период 1992 - 2006 годов поголовье овец в республике сократилось с 39,6 миллиона до 12,35 миллиона голов. При этом ежегодный выпуск шерсти снизился с 25 до 7,09 тысяч тонн. </w:t>
      </w:r>
      <w:r>
        <w:br/>
      </w:r>
      <w:r>
        <w:rPr>
          <w:rFonts w:ascii="Times New Roman"/>
          <w:b w:val="false"/>
          <w:i w:val="false"/>
          <w:color w:val="000000"/>
          <w:sz w:val="28"/>
        </w:rPr>
        <w:t>
</w:t>
      </w:r>
      <w:r>
        <w:rPr>
          <w:rFonts w:ascii="Times New Roman"/>
          <w:b w:val="false"/>
          <w:i w:val="false"/>
          <w:color w:val="000000"/>
          <w:sz w:val="28"/>
        </w:rPr>
        <w:t xml:space="preserve">
      На сегодняшний день доля породистых овец от всего поголовья составляет всего лишь 4,5 процента. При этом преобладают овцы мясного и каракульного направления. </w:t>
      </w:r>
      <w:r>
        <w:br/>
      </w:r>
      <w:r>
        <w:rPr>
          <w:rFonts w:ascii="Times New Roman"/>
          <w:b w:val="false"/>
          <w:i w:val="false"/>
          <w:color w:val="000000"/>
          <w:sz w:val="28"/>
        </w:rPr>
        <w:t>
</w:t>
      </w:r>
      <w:r>
        <w:rPr>
          <w:rFonts w:ascii="Times New Roman"/>
          <w:b w:val="false"/>
          <w:i w:val="false"/>
          <w:color w:val="000000"/>
          <w:sz w:val="28"/>
        </w:rPr>
        <w:t xml:space="preserve">
      В сфере переработки сырья дела обстоят еще хуже. К примеру, в республике перерабатывается не более 3 % шерсти и шкур, в то время как 97 % вышеуказанного сырья вывозится за рубеж, в основном, в Китай. В результате, в настоящее время производство обуви в Казахстане по сравнению с 1992 годом снизилось почти в 220 раз - с 54 миллиона пар до 250 тысяч пар в год. </w:t>
      </w:r>
    </w:p>
    <w:bookmarkEnd w:id="41"/>
    <w:bookmarkStart w:name="z156" w:id="42"/>
    <w:p>
      <w:pPr>
        <w:spacing w:after="0"/>
        <w:ind w:left="0"/>
        <w:jc w:val="both"/>
      </w:pPr>
      <w:r>
        <w:rPr>
          <w:rFonts w:ascii="Times New Roman"/>
          <w:b w:val="false"/>
          <w:i w:val="false"/>
          <w:color w:val="000000"/>
          <w:sz w:val="28"/>
        </w:rPr>
        <w:t>
</w:t>
      </w:r>
      <w:r>
        <w:rPr>
          <w:rFonts w:ascii="Times New Roman"/>
          <w:b/>
          <w:i w:val="false"/>
          <w:color w:val="000000"/>
          <w:sz w:val="28"/>
        </w:rPr>
        <w:t xml:space="preserve">        Производство шерсти (овечья) мытая обезжиренная </w:t>
      </w:r>
      <w:r>
        <w:br/>
      </w:r>
      <w:r>
        <w:rPr>
          <w:rFonts w:ascii="Times New Roman"/>
          <w:b w:val="false"/>
          <w:i w:val="false"/>
          <w:color w:val="000000"/>
          <w:sz w:val="28"/>
        </w:rPr>
        <w:t>
</w:t>
      </w:r>
      <w:r>
        <w:rPr>
          <w:rFonts w:ascii="Times New Roman"/>
          <w:b/>
          <w:i w:val="false"/>
          <w:color w:val="000000"/>
          <w:sz w:val="28"/>
        </w:rPr>
        <w:t xml:space="preserve">        некарбонизированная, не подвергнутая кардо- или </w:t>
      </w:r>
      <w:r>
        <w:br/>
      </w:r>
      <w:r>
        <w:rPr>
          <w:rFonts w:ascii="Times New Roman"/>
          <w:b w:val="false"/>
          <w:i w:val="false"/>
          <w:color w:val="000000"/>
          <w:sz w:val="28"/>
        </w:rPr>
        <w:t>
</w:t>
      </w:r>
      <w:r>
        <w:rPr>
          <w:rFonts w:ascii="Times New Roman"/>
          <w:b/>
          <w:i w:val="false"/>
          <w:color w:val="000000"/>
          <w:sz w:val="28"/>
        </w:rPr>
        <w:t xml:space="preserve">                     гребнечесанию, тонн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1613"/>
        <w:gridCol w:w="1533"/>
        <w:gridCol w:w="1453"/>
        <w:gridCol w:w="1493"/>
        <w:gridCol w:w="145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 Казахстан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6027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2880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1839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drawing>
          <wp:inline distT="0" distB="0" distL="0" distR="0">
            <wp:extent cx="55499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2463800"/>
                    </a:xfrm>
                    <a:prstGeom prst="rect">
                      <a:avLst/>
                    </a:prstGeom>
                  </pic:spPr>
                </pic:pic>
              </a:graphicData>
            </a:graphic>
          </wp:inline>
        </w:drawing>
      </w:r>
    </w:p>
    <w:bookmarkStart w:name="z157" w:id="43"/>
    <w:p>
      <w:pPr>
        <w:spacing w:after="0"/>
        <w:ind w:left="0"/>
        <w:jc w:val="left"/>
      </w:pPr>
      <w:r>
        <w:rPr>
          <w:rFonts w:ascii="Times New Roman"/>
          <w:b/>
          <w:i w:val="false"/>
          <w:color w:val="000000"/>
        </w:rPr>
        <w:t xml:space="preserve"> 
3.12.2. Производство и потребление ковровых изделий </w:t>
      </w:r>
    </w:p>
    <w:bookmarkEnd w:id="43"/>
    <w:bookmarkStart w:name="z158" w:id="44"/>
    <w:p>
      <w:pPr>
        <w:spacing w:after="0"/>
        <w:ind w:left="0"/>
        <w:jc w:val="both"/>
      </w:pPr>
      <w:r>
        <w:rPr>
          <w:rFonts w:ascii="Times New Roman"/>
          <w:b w:val="false"/>
          <w:i w:val="false"/>
          <w:color w:val="000000"/>
          <w:sz w:val="28"/>
        </w:rPr>
        <w:t xml:space="preserve">
      Промышленное производство ковровых изделий началось в Казахстане в июле 1936 года. В Алма-Ате при облпромсоюзе была организована корпоративно-промысловая артель "Ковровщица" для выработки ручных ковров и строчевышитых изделий. </w:t>
      </w:r>
      <w:r>
        <w:br/>
      </w:r>
      <w:r>
        <w:rPr>
          <w:rFonts w:ascii="Times New Roman"/>
          <w:b w:val="false"/>
          <w:i w:val="false"/>
          <w:color w:val="000000"/>
          <w:sz w:val="28"/>
        </w:rPr>
        <w:t>
</w:t>
      </w:r>
      <w:r>
        <w:rPr>
          <w:rFonts w:ascii="Times New Roman"/>
          <w:b w:val="false"/>
          <w:i w:val="false"/>
          <w:color w:val="000000"/>
          <w:sz w:val="28"/>
        </w:rPr>
        <w:t xml:space="preserve">
      В 1992 году ковровая фабрика была преобразована в акционерное общество "Алматы Кілем". </w:t>
      </w:r>
      <w:r>
        <w:br/>
      </w:r>
      <w:r>
        <w:rPr>
          <w:rFonts w:ascii="Times New Roman"/>
          <w:b w:val="false"/>
          <w:i w:val="false"/>
          <w:color w:val="000000"/>
          <w:sz w:val="28"/>
        </w:rPr>
        <w:t>
</w:t>
      </w:r>
      <w:r>
        <w:rPr>
          <w:rFonts w:ascii="Times New Roman"/>
          <w:b w:val="false"/>
          <w:i w:val="false"/>
          <w:color w:val="000000"/>
          <w:sz w:val="28"/>
        </w:rPr>
        <w:t xml:space="preserve">
      На сегодняшний день АО "Алматы Кілем" - единственный крупный производитель ковров и ковровых изделий в Казахстане. За 72 года компания трижды модернизировалась. Предприятие осуществляет полный производственный цикл: производство шерстяной пряжи, подготовка пряжи к ткачеству, ткачество и отделка готовой продукции. Основной ассортимент - ковры из натуральных компонентов: шерсть, хлопок, лен и джут, поверхностной плотностью от 260,400 до 500,000 узлов на 1 м основы. </w:t>
      </w:r>
      <w:r>
        <w:br/>
      </w:r>
      <w:r>
        <w:rPr>
          <w:rFonts w:ascii="Times New Roman"/>
          <w:b w:val="false"/>
          <w:i w:val="false"/>
          <w:color w:val="000000"/>
          <w:sz w:val="28"/>
        </w:rPr>
        <w:t>
</w:t>
      </w:r>
      <w:r>
        <w:rPr>
          <w:rFonts w:ascii="Times New Roman"/>
          <w:b w:val="false"/>
          <w:i w:val="false"/>
          <w:color w:val="000000"/>
          <w:sz w:val="28"/>
        </w:rPr>
        <w:t xml:space="preserve">
      В производстве ковров используются натуральные волокна. Освоено производство ковров с высокой плотностью ворсовой поверхности с использованием акриловой пряжи. </w:t>
      </w:r>
      <w:r>
        <w:br/>
      </w:r>
      <w:r>
        <w:rPr>
          <w:rFonts w:ascii="Times New Roman"/>
          <w:b w:val="false"/>
          <w:i w:val="false"/>
          <w:color w:val="000000"/>
          <w:sz w:val="28"/>
        </w:rPr>
        <w:t>
</w:t>
      </w:r>
      <w:r>
        <w:rPr>
          <w:rFonts w:ascii="Times New Roman"/>
          <w:b w:val="false"/>
          <w:i w:val="false"/>
          <w:color w:val="000000"/>
          <w:sz w:val="28"/>
        </w:rPr>
        <w:t xml:space="preserve">
      По сравнению с прошлыми годами очень изменился ассортимент изделий: ковры теперь вырабатываются разных размеров от небольших сувенирных до огромных напольных, варьируется цветовая гамма, оперативно обновляются рисунки. </w:t>
      </w:r>
    </w:p>
    <w:bookmarkEnd w:id="44"/>
    <w:bookmarkStart w:name="z163"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Производство ковров и ковровых изделий, тыс. кв. м </w:t>
      </w:r>
    </w:p>
    <w:bookmarkEnd w:id="45"/>
    <w:p>
      <w:pPr>
        <w:spacing w:after="0"/>
        <w:ind w:left="0"/>
        <w:jc w:val="both"/>
      </w:pPr>
      <w:r>
        <w:rPr>
          <w:rFonts w:ascii="Times New Roman"/>
          <w:b w:val="false"/>
          <w:i w:val="false"/>
          <w:color w:val="000000"/>
          <w:sz w:val="28"/>
        </w:rPr>
        <w:t xml:space="preserve">                        2003     2004     2005     2006     2007 </w:t>
      </w:r>
    </w:p>
    <w:p>
      <w:pPr>
        <w:spacing w:after="0"/>
        <w:ind w:left="0"/>
        <w:jc w:val="both"/>
      </w:pPr>
      <w:r>
        <w:rPr>
          <w:rFonts w:ascii="Times New Roman"/>
          <w:b w:val="false"/>
          <w:i w:val="false"/>
          <w:color w:val="000000"/>
          <w:sz w:val="28"/>
        </w:rPr>
        <w:t xml:space="preserve">Республика Казахстан    98,9     99,1     105,6    101,5    36,1 </w:t>
      </w:r>
      <w:r>
        <w:br/>
      </w:r>
      <w:r>
        <w:rPr>
          <w:rFonts w:ascii="Times New Roman"/>
          <w:b w:val="false"/>
          <w:i w:val="false"/>
          <w:color w:val="000000"/>
          <w:sz w:val="28"/>
        </w:rPr>
        <w:t xml:space="preserve">
Алматинская              0,1     0,1        -        -        - </w:t>
      </w:r>
      <w:r>
        <w:br/>
      </w:r>
      <w:r>
        <w:rPr>
          <w:rFonts w:ascii="Times New Roman"/>
          <w:b w:val="false"/>
          <w:i w:val="false"/>
          <w:color w:val="000000"/>
          <w:sz w:val="28"/>
        </w:rPr>
        <w:t xml:space="preserve">
Жамбылская                -       -        0,2       -        - </w:t>
      </w:r>
      <w:r>
        <w:br/>
      </w:r>
      <w:r>
        <w:rPr>
          <w:rFonts w:ascii="Times New Roman"/>
          <w:b w:val="false"/>
          <w:i w:val="false"/>
          <w:color w:val="000000"/>
          <w:sz w:val="28"/>
        </w:rPr>
        <w:t xml:space="preserve">
Кызылординская            -       -         -        -        - </w:t>
      </w:r>
      <w:r>
        <w:br/>
      </w:r>
      <w:r>
        <w:rPr>
          <w:rFonts w:ascii="Times New Roman"/>
          <w:b w:val="false"/>
          <w:i w:val="false"/>
          <w:color w:val="000000"/>
          <w:sz w:val="28"/>
        </w:rPr>
        <w:t xml:space="preserve">
Мангистауская             -       -         -       0,6       - </w:t>
      </w:r>
      <w:r>
        <w:br/>
      </w:r>
      <w:r>
        <w:rPr>
          <w:rFonts w:ascii="Times New Roman"/>
          <w:b w:val="false"/>
          <w:i w:val="false"/>
          <w:color w:val="000000"/>
          <w:sz w:val="28"/>
        </w:rPr>
        <w:t xml:space="preserve">
Северо-Казахстанская      -       -         -       0,6       - </w:t>
      </w:r>
      <w:r>
        <w:br/>
      </w:r>
      <w:r>
        <w:rPr>
          <w:rFonts w:ascii="Times New Roman"/>
          <w:b w:val="false"/>
          <w:i w:val="false"/>
          <w:color w:val="000000"/>
          <w:sz w:val="28"/>
        </w:rPr>
        <w:t xml:space="preserve">
Южно-Казахстанская       3,5     3,5        -       0,1       - </w:t>
      </w:r>
      <w:r>
        <w:br/>
      </w:r>
      <w:r>
        <w:rPr>
          <w:rFonts w:ascii="Times New Roman"/>
          <w:b w:val="false"/>
          <w:i w:val="false"/>
          <w:color w:val="000000"/>
          <w:sz w:val="28"/>
        </w:rPr>
        <w:t xml:space="preserve">
г. Алматы                95,3    95,5      105,4    100,2    36,1 </w:t>
      </w:r>
    </w:p>
    <w:bookmarkStart w:name="z164" w:id="46"/>
    <w:p>
      <w:pPr>
        <w:spacing w:after="0"/>
        <w:ind w:left="0"/>
        <w:jc w:val="left"/>
      </w:pPr>
      <w:r>
        <w:rPr>
          <w:rFonts w:ascii="Times New Roman"/>
          <w:b/>
          <w:i w:val="false"/>
          <w:color w:val="000000"/>
        </w:rPr>
        <w:t xml:space="preserve"> 
3.12.3. Промышленный потенциал ковровой отрасли Казахстана </w:t>
      </w:r>
    </w:p>
    <w:bookmarkEnd w:id="46"/>
    <w:bookmarkStart w:name="z165" w:id="47"/>
    <w:p>
      <w:pPr>
        <w:spacing w:after="0"/>
        <w:ind w:left="0"/>
        <w:jc w:val="both"/>
      </w:pPr>
      <w:r>
        <w:rPr>
          <w:rFonts w:ascii="Times New Roman"/>
          <w:b w:val="false"/>
          <w:i w:val="false"/>
          <w:color w:val="000000"/>
          <w:sz w:val="28"/>
        </w:rPr>
        <w:t xml:space="preserve">
      Существует ряд предприятий, производящих ковры. На сегодняшний день АО "Алматы Кілем" - единственный крупный производитель ковров и ковровых изделий в Казахстане. Раньше ковры и ткани, изготовленные из натуральных продуктов пользовались большим спросом. Однако в настоящее время спрос на них значительно упал, по причине их высокой стоимости и появления на рынке более дешевых полушерстяных ковров с синтетическими добавками ввозимых с соседних стран. </w:t>
      </w:r>
      <w:r>
        <w:br/>
      </w:r>
      <w:r>
        <w:rPr>
          <w:rFonts w:ascii="Times New Roman"/>
          <w:b w:val="false"/>
          <w:i w:val="false"/>
          <w:color w:val="000000"/>
          <w:sz w:val="28"/>
        </w:rPr>
        <w:t>
</w:t>
      </w:r>
      <w:r>
        <w:rPr>
          <w:rFonts w:ascii="Times New Roman"/>
          <w:b w:val="false"/>
          <w:i w:val="false"/>
          <w:color w:val="000000"/>
          <w:sz w:val="28"/>
        </w:rPr>
        <w:t xml:space="preserve">
      В связи с этим, "Алматы Кілем" в последние годы вынужден был сократить производство до 100 тыс. кв. метров, а объемы импорта доходили до 7 млн. кв. метров. </w:t>
      </w:r>
      <w:r>
        <w:br/>
      </w:r>
      <w:r>
        <w:rPr>
          <w:rFonts w:ascii="Times New Roman"/>
          <w:b w:val="false"/>
          <w:i w:val="false"/>
          <w:color w:val="000000"/>
          <w:sz w:val="28"/>
        </w:rPr>
        <w:t>
</w:t>
      </w:r>
      <w:r>
        <w:rPr>
          <w:rFonts w:ascii="Times New Roman"/>
          <w:b w:val="false"/>
          <w:i w:val="false"/>
          <w:color w:val="000000"/>
          <w:sz w:val="28"/>
        </w:rPr>
        <w:t xml:space="preserve">
      Основной проблемой отечественных производителей ковровых изделий является неконкурентоспособность по причине существующей высокой конкуренции на внутреннем рынке. То есть на территории Казахстан можно было построить 7 различных ковровых комбинатов, чтобы удовлетворить потребности рынка, но фактически производство было задавлено демпинговым импортом. </w:t>
      </w:r>
      <w:r>
        <w:br/>
      </w:r>
      <w:r>
        <w:rPr>
          <w:rFonts w:ascii="Times New Roman"/>
          <w:b w:val="false"/>
          <w:i w:val="false"/>
          <w:color w:val="000000"/>
          <w:sz w:val="28"/>
        </w:rPr>
        <w:t>
</w:t>
      </w:r>
      <w:r>
        <w:rPr>
          <w:rFonts w:ascii="Times New Roman"/>
          <w:b w:val="false"/>
          <w:i w:val="false"/>
          <w:color w:val="000000"/>
          <w:sz w:val="28"/>
        </w:rPr>
        <w:t xml:space="preserve">
      Таким образом, сегодня 89 % ковров попадает в Казахстан по бросовым ценам через Бишкек. </w:t>
      </w:r>
    </w:p>
    <w:bookmarkEnd w:id="47"/>
    <w:bookmarkStart w:name="z169" w:id="48"/>
    <w:p>
      <w:pPr>
        <w:spacing w:after="0"/>
        <w:ind w:left="0"/>
        <w:jc w:val="left"/>
      </w:pPr>
      <w:r>
        <w:rPr>
          <w:rFonts w:ascii="Times New Roman"/>
          <w:b/>
          <w:i w:val="false"/>
          <w:color w:val="000000"/>
        </w:rPr>
        <w:t xml:space="preserve"> 
3.13. Производство хлопковой целлюлозы и ее производных и </w:t>
      </w:r>
      <w:r>
        <w:br/>
      </w:r>
      <w:r>
        <w:rPr>
          <w:rFonts w:ascii="Times New Roman"/>
          <w:b/>
          <w:i w:val="false"/>
          <w:color w:val="000000"/>
        </w:rPr>
        <w:t xml:space="preserve">
высококачественной бумаги из хлопкового сырья </w:t>
      </w:r>
    </w:p>
    <w:bookmarkEnd w:id="48"/>
    <w:bookmarkStart w:name="z170" w:id="49"/>
    <w:p>
      <w:pPr>
        <w:spacing w:after="0"/>
        <w:ind w:left="0"/>
        <w:jc w:val="left"/>
      </w:pPr>
      <w:r>
        <w:rPr>
          <w:rFonts w:ascii="Times New Roman"/>
          <w:b/>
          <w:i w:val="false"/>
          <w:color w:val="000000"/>
        </w:rPr>
        <w:t xml:space="preserve"> 
3.13.1. Производство бумаги. Сырьевой потенциал </w:t>
      </w:r>
    </w:p>
    <w:bookmarkEnd w:id="49"/>
    <w:bookmarkStart w:name="z171" w:id="50"/>
    <w:p>
      <w:pPr>
        <w:spacing w:after="0"/>
        <w:ind w:left="0"/>
        <w:jc w:val="both"/>
      </w:pPr>
      <w:r>
        <w:rPr>
          <w:rFonts w:ascii="Times New Roman"/>
          <w:b w:val="false"/>
          <w:i w:val="false"/>
          <w:color w:val="000000"/>
          <w:sz w:val="28"/>
        </w:rPr>
        <w:t xml:space="preserve">
      Основу любой бумаги составляют волокна целлюлозы. Эти волокна могут быть получены из разных источников - древесины, соломы, хлопка или из самой же бумаги. </w:t>
      </w:r>
      <w:r>
        <w:br/>
      </w:r>
      <w:r>
        <w:rPr>
          <w:rFonts w:ascii="Times New Roman"/>
          <w:b w:val="false"/>
          <w:i w:val="false"/>
          <w:color w:val="000000"/>
          <w:sz w:val="28"/>
        </w:rPr>
        <w:t>
</w:t>
      </w:r>
      <w:r>
        <w:rPr>
          <w:rFonts w:ascii="Times New Roman"/>
          <w:b w:val="false"/>
          <w:i w:val="false"/>
          <w:color w:val="000000"/>
          <w:sz w:val="28"/>
        </w:rPr>
        <w:t xml:space="preserve">
      Подавляющее большинство используемой сегодня бумаги требует в качестве сырья древесину. Существуют также альтернативные способы получения сырья. Например, для изготовления высококачественной бумаги используют смесь волокон хлопка и древесины, или же только волокна хлопка. Хлопок дает очень длинные и прочные волокна, из которых получается бумага высочайшего качества. </w:t>
      </w:r>
      <w:r>
        <w:br/>
      </w:r>
      <w:r>
        <w:rPr>
          <w:rFonts w:ascii="Times New Roman"/>
          <w:b w:val="false"/>
          <w:i w:val="false"/>
          <w:color w:val="000000"/>
          <w:sz w:val="28"/>
        </w:rPr>
        <w:t>
</w:t>
      </w:r>
      <w:r>
        <w:rPr>
          <w:rFonts w:ascii="Times New Roman"/>
          <w:b w:val="false"/>
          <w:i w:val="false"/>
          <w:color w:val="000000"/>
          <w:sz w:val="28"/>
        </w:rPr>
        <w:t xml:space="preserve">
      В Казахстане хлопчатник выращивается только в Южно-Казахстанской области, так как только здесь имеются необходимые климатические условия для его возделывания: обилие солнечного света, наличие плодородной орошаемой земли, а также поливной воды и трудовых ресурсов. Необходимо отметить, что рентабельность производства хлопка выше, чем по некоторым другим культурам. </w:t>
      </w:r>
      <w:r>
        <w:br/>
      </w:r>
      <w:r>
        <w:rPr>
          <w:rFonts w:ascii="Times New Roman"/>
          <w:b w:val="false"/>
          <w:i w:val="false"/>
          <w:color w:val="000000"/>
          <w:sz w:val="28"/>
        </w:rPr>
        <w:t>
</w:t>
      </w:r>
      <w:r>
        <w:rPr>
          <w:rFonts w:ascii="Times New Roman"/>
          <w:b w:val="false"/>
          <w:i w:val="false"/>
          <w:color w:val="000000"/>
          <w:sz w:val="28"/>
        </w:rPr>
        <w:t xml:space="preserve">
      В 2005 году валовой сбор урожая хлопка-сырца в области составил 464 тыс. тонн при средней урожайности 23,1 центнерах 1 га, что незначительно отклоняется от показателя 2004 года 466 тыс. тонн и на 104 тыс. тонн превышает валовой сбор по 2003 году в 360 тыс. тонн. В целом за период с 2000 по 2005 года объемы валового сбора хлопка-сырца в целом сохраняли тенденцию роста, показатели валового сбора составили в 2000 году - 287 тыс. тонн, в 2001 году - 402 тыс. тонн, в 2002 году - 416 тыс. тонн, в 2003 году - 360 тыс. тонн, 2004 году - 466 тыс. тонн, в 2005 году - 464 тыс. тонн. </w:t>
      </w:r>
      <w:r>
        <w:br/>
      </w:r>
      <w:r>
        <w:rPr>
          <w:rFonts w:ascii="Times New Roman"/>
          <w:b w:val="false"/>
          <w:i w:val="false"/>
          <w:color w:val="000000"/>
          <w:sz w:val="28"/>
        </w:rPr>
        <w:t>
</w:t>
      </w:r>
      <w:r>
        <w:rPr>
          <w:rFonts w:ascii="Times New Roman"/>
          <w:b w:val="false"/>
          <w:i w:val="false"/>
          <w:color w:val="000000"/>
          <w:sz w:val="28"/>
        </w:rPr>
        <w:t xml:space="preserve">
      Хлопковая целлюлоза является исходным сырьем для бумажной, химической и других промышленностей. Хлопковая целлюлоза - продукт переработки хлопкового линта технической содой с последующей отбелкой перекисью водорода и сушкой. Применяя хлопковую целлюлозу можно выработать более 120 наименований товаров. Среди них: микрокристаллическая целлюлоза (МКЦ), карбоксиметилцеллюлоза (КМЦ), порох, коллоксилины, лаки, краски, пластмассы, высококачественные сорта бумаги, пластический материал, применяемый в авиа /судо/ ракетостроении и многое другое. </w:t>
      </w:r>
      <w:r>
        <w:br/>
      </w:r>
      <w:r>
        <w:rPr>
          <w:rFonts w:ascii="Times New Roman"/>
          <w:b w:val="false"/>
          <w:i w:val="false"/>
          <w:color w:val="000000"/>
          <w:sz w:val="28"/>
        </w:rPr>
        <w:t>
</w:t>
      </w:r>
      <w:r>
        <w:rPr>
          <w:rFonts w:ascii="Times New Roman"/>
          <w:b w:val="false"/>
          <w:i w:val="false"/>
          <w:color w:val="000000"/>
          <w:sz w:val="28"/>
        </w:rPr>
        <w:t xml:space="preserve">
      В бумажной промышленности хлопковая целлюлоза используется в качестве сырья при производстве: </w:t>
      </w:r>
      <w:r>
        <w:br/>
      </w:r>
      <w:r>
        <w:rPr>
          <w:rFonts w:ascii="Times New Roman"/>
          <w:b w:val="false"/>
          <w:i w:val="false"/>
          <w:color w:val="000000"/>
          <w:sz w:val="28"/>
        </w:rPr>
        <w:t>
</w:t>
      </w:r>
      <w:r>
        <w:rPr>
          <w:rFonts w:ascii="Times New Roman"/>
          <w:b w:val="false"/>
          <w:i w:val="false"/>
          <w:color w:val="000000"/>
          <w:sz w:val="28"/>
        </w:rPr>
        <w:t xml:space="preserve">
      фильтров (автомобильных, лабораторных, промышленных), </w:t>
      </w:r>
      <w:r>
        <w:br/>
      </w:r>
      <w:r>
        <w:rPr>
          <w:rFonts w:ascii="Times New Roman"/>
          <w:b w:val="false"/>
          <w:i w:val="false"/>
          <w:color w:val="000000"/>
          <w:sz w:val="28"/>
        </w:rPr>
        <w:t>
</w:t>
      </w:r>
      <w:r>
        <w:rPr>
          <w:rFonts w:ascii="Times New Roman"/>
          <w:b w:val="false"/>
          <w:i w:val="false"/>
          <w:color w:val="000000"/>
          <w:sz w:val="28"/>
        </w:rPr>
        <w:t xml:space="preserve">
      письменно-бумажных принадлежностей, </w:t>
      </w:r>
      <w:r>
        <w:br/>
      </w:r>
      <w:r>
        <w:rPr>
          <w:rFonts w:ascii="Times New Roman"/>
          <w:b w:val="false"/>
          <w:i w:val="false"/>
          <w:color w:val="000000"/>
          <w:sz w:val="28"/>
        </w:rPr>
        <w:t>
</w:t>
      </w:r>
      <w:r>
        <w:rPr>
          <w:rFonts w:ascii="Times New Roman"/>
          <w:b w:val="false"/>
          <w:i w:val="false"/>
          <w:color w:val="000000"/>
          <w:sz w:val="28"/>
        </w:rPr>
        <w:t xml:space="preserve">
      бумаги высшего качества, фирменных бланков, </w:t>
      </w:r>
      <w:r>
        <w:br/>
      </w:r>
      <w:r>
        <w:rPr>
          <w:rFonts w:ascii="Times New Roman"/>
          <w:b w:val="false"/>
          <w:i w:val="false"/>
          <w:color w:val="000000"/>
          <w:sz w:val="28"/>
        </w:rPr>
        <w:t>
</w:t>
      </w:r>
      <w:r>
        <w:rPr>
          <w:rFonts w:ascii="Times New Roman"/>
          <w:b w:val="false"/>
          <w:i w:val="false"/>
          <w:color w:val="000000"/>
          <w:sz w:val="28"/>
        </w:rPr>
        <w:t xml:space="preserve">
      денег, </w:t>
      </w:r>
      <w:r>
        <w:br/>
      </w:r>
      <w:r>
        <w:rPr>
          <w:rFonts w:ascii="Times New Roman"/>
          <w:b w:val="false"/>
          <w:i w:val="false"/>
          <w:color w:val="000000"/>
          <w:sz w:val="28"/>
        </w:rPr>
        <w:t>
</w:t>
      </w:r>
      <w:r>
        <w:rPr>
          <w:rFonts w:ascii="Times New Roman"/>
          <w:b w:val="false"/>
          <w:i w:val="false"/>
          <w:color w:val="000000"/>
          <w:sz w:val="28"/>
        </w:rPr>
        <w:t xml:space="preserve">
      одноразовых подгузников, </w:t>
      </w:r>
      <w:r>
        <w:br/>
      </w:r>
      <w:r>
        <w:rPr>
          <w:rFonts w:ascii="Times New Roman"/>
          <w:b w:val="false"/>
          <w:i w:val="false"/>
          <w:color w:val="000000"/>
          <w:sz w:val="28"/>
        </w:rPr>
        <w:t>
</w:t>
      </w:r>
      <w:r>
        <w:rPr>
          <w:rFonts w:ascii="Times New Roman"/>
          <w:b w:val="false"/>
          <w:i w:val="false"/>
          <w:color w:val="000000"/>
          <w:sz w:val="28"/>
        </w:rPr>
        <w:t xml:space="preserve">
      предметов женской гигиены, </w:t>
      </w:r>
      <w:r>
        <w:br/>
      </w:r>
      <w:r>
        <w:rPr>
          <w:rFonts w:ascii="Times New Roman"/>
          <w:b w:val="false"/>
          <w:i w:val="false"/>
          <w:color w:val="000000"/>
          <w:sz w:val="28"/>
        </w:rPr>
        <w:t>
</w:t>
      </w:r>
      <w:r>
        <w:rPr>
          <w:rFonts w:ascii="Times New Roman"/>
          <w:b w:val="false"/>
          <w:i w:val="false"/>
          <w:color w:val="000000"/>
          <w:sz w:val="28"/>
        </w:rPr>
        <w:t xml:space="preserve">
      бытовых впитывающих салфеток, швабр, </w:t>
      </w:r>
      <w:r>
        <w:br/>
      </w:r>
      <w:r>
        <w:rPr>
          <w:rFonts w:ascii="Times New Roman"/>
          <w:b w:val="false"/>
          <w:i w:val="false"/>
          <w:color w:val="000000"/>
          <w:sz w:val="28"/>
        </w:rPr>
        <w:t>
</w:t>
      </w:r>
      <w:r>
        <w:rPr>
          <w:rFonts w:ascii="Times New Roman"/>
          <w:b w:val="false"/>
          <w:i w:val="false"/>
          <w:color w:val="000000"/>
          <w:sz w:val="28"/>
        </w:rPr>
        <w:t xml:space="preserve">
      детских салфеток, </w:t>
      </w:r>
      <w:r>
        <w:br/>
      </w:r>
      <w:r>
        <w:rPr>
          <w:rFonts w:ascii="Times New Roman"/>
          <w:b w:val="false"/>
          <w:i w:val="false"/>
          <w:color w:val="000000"/>
          <w:sz w:val="28"/>
        </w:rPr>
        <w:t>
</w:t>
      </w:r>
      <w:r>
        <w:rPr>
          <w:rFonts w:ascii="Times New Roman"/>
          <w:b w:val="false"/>
          <w:i w:val="false"/>
          <w:color w:val="000000"/>
          <w:sz w:val="28"/>
        </w:rPr>
        <w:t xml:space="preserve">
      высококачественной туалетной бумаги. </w:t>
      </w:r>
    </w:p>
    <w:bookmarkEnd w:id="50"/>
    <w:bookmarkStart w:name="z186" w:id="51"/>
    <w:p>
      <w:pPr>
        <w:spacing w:after="0"/>
        <w:ind w:left="0"/>
        <w:jc w:val="left"/>
      </w:pPr>
      <w:r>
        <w:rPr>
          <w:rFonts w:ascii="Times New Roman"/>
          <w:b/>
          <w:i w:val="false"/>
          <w:color w:val="000000"/>
        </w:rPr>
        <w:t xml:space="preserve"> 
3.13.2. Производство и потребление бумаги </w:t>
      </w:r>
    </w:p>
    <w:bookmarkEnd w:id="51"/>
    <w:bookmarkStart w:name="z187" w:id="52"/>
    <w:p>
      <w:pPr>
        <w:spacing w:after="0"/>
        <w:ind w:left="0"/>
        <w:jc w:val="both"/>
      </w:pPr>
      <w:r>
        <w:rPr>
          <w:rFonts w:ascii="Times New Roman"/>
          <w:b w:val="false"/>
          <w:i w:val="false"/>
          <w:color w:val="000000"/>
          <w:sz w:val="28"/>
        </w:rPr>
        <w:t xml:space="preserve">
      На сегодняшний день производство бумаги из хлопкового сырья в Казахстане отсутствует. Но в Южно-Казахстанской области, в Шардаринском районе планируется строительство завода по производству бумаги, сырьем для которой будет камыш и хлопковый линт. Выпуск бумаги из хлопка и камыша будет осуществлять алматинское ТОО "Ак терек". Проект оценивается в 500 млн. долларов США. Так же на данный момент ведется строительство на территории специальной экономической зоны "Оңтүстік" завода ТОО "Хлопкопром-целлюлоза" по выпуску целлюлозы и карбоксиметилцеллюлозы. Предприятие будет оснащено самым современным высокотехнологичным оборудованием. Здесь впервые будет налажен выпуск целлюлозы из хлопка, которая широко используется в нефтехимии, производстве лаков и красок, целлофана и других процессах. Полная производственная мощность завода: </w:t>
      </w:r>
      <w:r>
        <w:br/>
      </w:r>
      <w:r>
        <w:rPr>
          <w:rFonts w:ascii="Times New Roman"/>
          <w:b w:val="false"/>
          <w:i w:val="false"/>
          <w:color w:val="000000"/>
          <w:sz w:val="28"/>
        </w:rPr>
        <w:t>
</w:t>
      </w:r>
      <w:r>
        <w:rPr>
          <w:rFonts w:ascii="Times New Roman"/>
          <w:b w:val="false"/>
          <w:i w:val="false"/>
          <w:color w:val="000000"/>
          <w:sz w:val="28"/>
        </w:rPr>
        <w:t xml:space="preserve">
      гигроскопическая вата 2500 тонн\год </w:t>
      </w:r>
      <w:r>
        <w:br/>
      </w:r>
      <w:r>
        <w:rPr>
          <w:rFonts w:ascii="Times New Roman"/>
          <w:b w:val="false"/>
          <w:i w:val="false"/>
          <w:color w:val="000000"/>
          <w:sz w:val="28"/>
        </w:rPr>
        <w:t>
</w:t>
      </w:r>
      <w:r>
        <w:rPr>
          <w:rFonts w:ascii="Times New Roman"/>
          <w:b w:val="false"/>
          <w:i w:val="false"/>
          <w:color w:val="000000"/>
          <w:sz w:val="28"/>
        </w:rPr>
        <w:t xml:space="preserve">
      хлопковая целлюлоза 2500 тонн\год </w:t>
      </w:r>
      <w:r>
        <w:br/>
      </w:r>
      <w:r>
        <w:rPr>
          <w:rFonts w:ascii="Times New Roman"/>
          <w:b w:val="false"/>
          <w:i w:val="false"/>
          <w:color w:val="000000"/>
          <w:sz w:val="28"/>
        </w:rPr>
        <w:t>
</w:t>
      </w:r>
      <w:r>
        <w:rPr>
          <w:rFonts w:ascii="Times New Roman"/>
          <w:b w:val="false"/>
          <w:i w:val="false"/>
          <w:color w:val="000000"/>
          <w:sz w:val="28"/>
        </w:rPr>
        <w:t xml:space="preserve">
      техническая карбоксиметилцеллюлоза 6250 тонн\год. </w:t>
      </w:r>
    </w:p>
    <w:bookmarkEnd w:id="52"/>
    <w:bookmarkStart w:name="z191" w:id="53"/>
    <w:p>
      <w:pPr>
        <w:spacing w:after="0"/>
        <w:ind w:left="0"/>
        <w:jc w:val="left"/>
      </w:pPr>
      <w:r>
        <w:rPr>
          <w:rFonts w:ascii="Times New Roman"/>
          <w:b/>
          <w:i w:val="false"/>
          <w:color w:val="000000"/>
        </w:rPr>
        <w:t xml:space="preserve"> 
3.13.3. Промышленный потенциал бумажной отрасли Казахстана </w:t>
      </w:r>
    </w:p>
    <w:bookmarkEnd w:id="53"/>
    <w:bookmarkStart w:name="z192" w:id="54"/>
    <w:p>
      <w:pPr>
        <w:spacing w:after="0"/>
        <w:ind w:left="0"/>
        <w:jc w:val="both"/>
      </w:pPr>
      <w:r>
        <w:rPr>
          <w:rFonts w:ascii="Times New Roman"/>
          <w:b w:val="false"/>
          <w:i w:val="false"/>
          <w:color w:val="000000"/>
          <w:sz w:val="28"/>
        </w:rPr>
        <w:t xml:space="preserve">
      Согласно Общему Классификатору видов Экономической деятельности Республики Казахстан (ОКЭД), бумажное производство должно быть представлено 1 видом и 2 подвидами экономической деятельности. </w:t>
      </w:r>
    </w:p>
    <w:bookmarkEnd w:id="54"/>
    <w:bookmarkStart w:name="z193" w:id="55"/>
    <w:p>
      <w:pPr>
        <w:spacing w:after="0"/>
        <w:ind w:left="0"/>
        <w:jc w:val="both"/>
      </w:pPr>
      <w:r>
        <w:rPr>
          <w:rFonts w:ascii="Times New Roman"/>
          <w:b w:val="false"/>
          <w:i w:val="false"/>
          <w:color w:val="000000"/>
          <w:sz w:val="28"/>
        </w:rPr>
        <w:t>
</w:t>
      </w:r>
      <w:r>
        <w:rPr>
          <w:rFonts w:ascii="Times New Roman"/>
          <w:b/>
          <w:i w:val="false"/>
          <w:color w:val="000000"/>
          <w:sz w:val="28"/>
        </w:rPr>
        <w:t xml:space="preserve">                 Виды экономической деятельности </w:t>
      </w:r>
      <w:r>
        <w:br/>
      </w:r>
      <w:r>
        <w:rPr>
          <w:rFonts w:ascii="Times New Roman"/>
          <w:b w:val="false"/>
          <w:i w:val="false"/>
          <w:color w:val="000000"/>
          <w:sz w:val="28"/>
        </w:rPr>
        <w:t>
</w:t>
      </w:r>
      <w:r>
        <w:rPr>
          <w:rFonts w:ascii="Times New Roman"/>
          <w:b/>
          <w:i w:val="false"/>
          <w:color w:val="000000"/>
          <w:sz w:val="28"/>
        </w:rPr>
        <w:t xml:space="preserve">      в сфере бумажной промышленности Республики Казахстан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9"/>
        <w:gridCol w:w="3265"/>
        <w:gridCol w:w="3346"/>
        <w:gridCol w:w="1730"/>
        <w:gridCol w:w="1690"/>
      </w:tblGrid>
      <w:tr>
        <w:trPr>
          <w:trHeight w:val="30" w:hRule="atLeast"/>
        </w:trPr>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деятельности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Подвид экономической </w:t>
            </w:r>
            <w:r>
              <w:br/>
            </w:r>
            <w:r>
              <w:rPr>
                <w:rFonts w:ascii="Times New Roman"/>
                <w:b w:val="false"/>
                <w:i w:val="false"/>
                <w:color w:val="000000"/>
                <w:sz w:val="20"/>
              </w:rPr>
              <w:t xml:space="preserve">
деятельности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производства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водство </w:t>
            </w:r>
            <w:r>
              <w:br/>
            </w:r>
            <w:r>
              <w:rPr>
                <w:rFonts w:ascii="Times New Roman"/>
                <w:b w:val="false"/>
                <w:i w:val="false"/>
                <w:color w:val="000000"/>
                <w:sz w:val="20"/>
              </w:rPr>
              <w:t xml:space="preserve">
сущест- </w:t>
            </w:r>
            <w:r>
              <w:br/>
            </w:r>
            <w:r>
              <w:rPr>
                <w:rFonts w:ascii="Times New Roman"/>
                <w:b w:val="false"/>
                <w:i w:val="false"/>
                <w:color w:val="000000"/>
                <w:sz w:val="20"/>
              </w:rPr>
              <w:t xml:space="preserve">
вует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 </w:t>
            </w:r>
            <w:r>
              <w:br/>
            </w:r>
            <w:r>
              <w:rPr>
                <w:rFonts w:ascii="Times New Roman"/>
                <w:b w:val="false"/>
                <w:i w:val="false"/>
                <w:color w:val="000000"/>
                <w:sz w:val="20"/>
              </w:rPr>
              <w:t xml:space="preserve">
водство </w:t>
            </w:r>
            <w:r>
              <w:br/>
            </w:r>
            <w:r>
              <w:rPr>
                <w:rFonts w:ascii="Times New Roman"/>
                <w:b w:val="false"/>
                <w:i w:val="false"/>
                <w:color w:val="000000"/>
                <w:sz w:val="20"/>
              </w:rPr>
              <w:t xml:space="preserve">
отсутст- </w:t>
            </w:r>
            <w:r>
              <w:br/>
            </w:r>
            <w:r>
              <w:rPr>
                <w:rFonts w:ascii="Times New Roman"/>
                <w:b w:val="false"/>
                <w:i w:val="false"/>
                <w:color w:val="000000"/>
                <w:sz w:val="20"/>
              </w:rPr>
              <w:t xml:space="preserve">
вует </w:t>
            </w:r>
          </w:p>
        </w:tc>
      </w:tr>
      <w:tr>
        <w:trPr>
          <w:trHeight w:val="30" w:hRule="atLeast"/>
        </w:trPr>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Производство </w:t>
            </w:r>
            <w:r>
              <w:br/>
            </w:r>
            <w:r>
              <w:rPr>
                <w:rFonts w:ascii="Times New Roman"/>
                <w:b w:val="false"/>
                <w:i w:val="false"/>
                <w:color w:val="000000"/>
                <w:sz w:val="20"/>
              </w:rPr>
              <w:t xml:space="preserve">
древесной массы </w:t>
            </w:r>
            <w:r>
              <w:br/>
            </w:r>
            <w:r>
              <w:rPr>
                <w:rFonts w:ascii="Times New Roman"/>
                <w:b w:val="false"/>
                <w:i w:val="false"/>
                <w:color w:val="000000"/>
                <w:sz w:val="20"/>
              </w:rPr>
              <w:t xml:space="preserve">
и целлюлозы, </w:t>
            </w:r>
            <w:r>
              <w:br/>
            </w:r>
            <w:r>
              <w:rPr>
                <w:rFonts w:ascii="Times New Roman"/>
                <w:b w:val="false"/>
                <w:i w:val="false"/>
                <w:color w:val="000000"/>
                <w:sz w:val="20"/>
              </w:rPr>
              <w:t xml:space="preserve">
бумаги и картона </w:t>
            </w:r>
          </w:p>
        </w:tc>
        <w:tc>
          <w:tcPr>
            <w:tcW w:w="3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Целлюлоза </w:t>
            </w:r>
            <w:r>
              <w:br/>
            </w:r>
            <w:r>
              <w:rPr>
                <w:rFonts w:ascii="Times New Roman"/>
                <w:b w:val="false"/>
                <w:i w:val="false"/>
                <w:color w:val="000000"/>
                <w:sz w:val="20"/>
              </w:rPr>
              <w:t xml:space="preserve">
из древесины </w:t>
            </w:r>
            <w:r>
              <w:br/>
            </w:r>
            <w:r>
              <w:rPr>
                <w:rFonts w:ascii="Times New Roman"/>
                <w:b w:val="false"/>
                <w:i w:val="false"/>
                <w:color w:val="000000"/>
                <w:sz w:val="20"/>
              </w:rPr>
              <w:t xml:space="preserve">
или материалов </w:t>
            </w:r>
            <w:r>
              <w:br/>
            </w:r>
            <w:r>
              <w:rPr>
                <w:rFonts w:ascii="Times New Roman"/>
                <w:b w:val="false"/>
                <w:i w:val="false"/>
                <w:color w:val="000000"/>
                <w:sz w:val="20"/>
              </w:rPr>
              <w:t xml:space="preserve">
волокнистых </w:t>
            </w:r>
            <w:r>
              <w:br/>
            </w:r>
            <w:r>
              <w:rPr>
                <w:rFonts w:ascii="Times New Roman"/>
                <w:b w:val="false"/>
                <w:i w:val="false"/>
                <w:color w:val="000000"/>
                <w:sz w:val="20"/>
              </w:rPr>
              <w:t xml:space="preserve">
прочих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Целлюлоза </w:t>
            </w:r>
            <w:r>
              <w:br/>
            </w:r>
            <w:r>
              <w:rPr>
                <w:rFonts w:ascii="Times New Roman"/>
                <w:b w:val="false"/>
                <w:i w:val="false"/>
                <w:color w:val="000000"/>
                <w:sz w:val="20"/>
              </w:rPr>
              <w:t xml:space="preserve">
древесная </w:t>
            </w:r>
            <w:r>
              <w:br/>
            </w:r>
            <w:r>
              <w:rPr>
                <w:rFonts w:ascii="Times New Roman"/>
                <w:b w:val="false"/>
                <w:i w:val="false"/>
                <w:color w:val="000000"/>
                <w:sz w:val="20"/>
              </w:rPr>
              <w:t xml:space="preserve">
растворимых </w:t>
            </w:r>
            <w:r>
              <w:br/>
            </w:r>
            <w:r>
              <w:rPr>
                <w:rFonts w:ascii="Times New Roman"/>
                <w:b w:val="false"/>
                <w:i w:val="false"/>
                <w:color w:val="000000"/>
                <w:sz w:val="20"/>
              </w:rPr>
              <w:t xml:space="preserve">
сортов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Целлюлоза </w:t>
            </w:r>
            <w:r>
              <w:br/>
            </w:r>
            <w:r>
              <w:rPr>
                <w:rFonts w:ascii="Times New Roman"/>
                <w:b w:val="false"/>
                <w:i w:val="false"/>
                <w:color w:val="000000"/>
                <w:sz w:val="20"/>
              </w:rPr>
              <w:t xml:space="preserve">
древесная </w:t>
            </w:r>
            <w:r>
              <w:br/>
            </w:r>
            <w:r>
              <w:rPr>
                <w:rFonts w:ascii="Times New Roman"/>
                <w:b w:val="false"/>
                <w:i w:val="false"/>
                <w:color w:val="000000"/>
                <w:sz w:val="20"/>
              </w:rPr>
              <w:t xml:space="preserve">
натронная или </w:t>
            </w:r>
            <w:r>
              <w:br/>
            </w:r>
            <w:r>
              <w:rPr>
                <w:rFonts w:ascii="Times New Roman"/>
                <w:b w:val="false"/>
                <w:i w:val="false"/>
                <w:color w:val="000000"/>
                <w:sz w:val="20"/>
              </w:rPr>
              <w:t xml:space="preserve">
сульфатная,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растворимых </w:t>
            </w:r>
            <w:r>
              <w:br/>
            </w:r>
            <w:r>
              <w:rPr>
                <w:rFonts w:ascii="Times New Roman"/>
                <w:b w:val="false"/>
                <w:i w:val="false"/>
                <w:color w:val="000000"/>
                <w:sz w:val="20"/>
              </w:rPr>
              <w:t xml:space="preserve">
сортов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Целлюлоза </w:t>
            </w:r>
            <w:r>
              <w:br/>
            </w:r>
            <w:r>
              <w:rPr>
                <w:rFonts w:ascii="Times New Roman"/>
                <w:b w:val="false"/>
                <w:i w:val="false"/>
                <w:color w:val="000000"/>
                <w:sz w:val="20"/>
              </w:rPr>
              <w:t xml:space="preserve">
древесная </w:t>
            </w:r>
            <w:r>
              <w:br/>
            </w:r>
            <w:r>
              <w:rPr>
                <w:rFonts w:ascii="Times New Roman"/>
                <w:b w:val="false"/>
                <w:i w:val="false"/>
                <w:color w:val="000000"/>
                <w:sz w:val="20"/>
              </w:rPr>
              <w:t xml:space="preserve">
сульфитная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растворимых </w:t>
            </w:r>
            <w:r>
              <w:br/>
            </w:r>
            <w:r>
              <w:rPr>
                <w:rFonts w:ascii="Times New Roman"/>
                <w:b w:val="false"/>
                <w:i w:val="false"/>
                <w:color w:val="000000"/>
                <w:sz w:val="20"/>
              </w:rPr>
              <w:t xml:space="preserve">
сортов)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Целлюлоза (масса) </w:t>
            </w:r>
            <w:r>
              <w:br/>
            </w:r>
            <w:r>
              <w:rPr>
                <w:rFonts w:ascii="Times New Roman"/>
                <w:b w:val="false"/>
                <w:i w:val="false"/>
                <w:color w:val="000000"/>
                <w:sz w:val="20"/>
              </w:rPr>
              <w:t xml:space="preserve">
древесная, </w:t>
            </w:r>
            <w:r>
              <w:br/>
            </w:r>
            <w:r>
              <w:rPr>
                <w:rFonts w:ascii="Times New Roman"/>
                <w:b w:val="false"/>
                <w:i w:val="false"/>
                <w:color w:val="000000"/>
                <w:sz w:val="20"/>
              </w:rPr>
              <w:t xml:space="preserve">
получаемая </w:t>
            </w:r>
            <w:r>
              <w:br/>
            </w:r>
            <w:r>
              <w:rPr>
                <w:rFonts w:ascii="Times New Roman"/>
                <w:b w:val="false"/>
                <w:i w:val="false"/>
                <w:color w:val="000000"/>
                <w:sz w:val="20"/>
              </w:rPr>
              <w:t xml:space="preserve">
механическим </w:t>
            </w:r>
            <w:r>
              <w:br/>
            </w:r>
            <w:r>
              <w:rPr>
                <w:rFonts w:ascii="Times New Roman"/>
                <w:b w:val="false"/>
                <w:i w:val="false"/>
                <w:color w:val="000000"/>
                <w:sz w:val="20"/>
              </w:rPr>
              <w:t xml:space="preserve">
способом; </w:t>
            </w:r>
            <w:r>
              <w:br/>
            </w:r>
            <w:r>
              <w:rPr>
                <w:rFonts w:ascii="Times New Roman"/>
                <w:b w:val="false"/>
                <w:i w:val="false"/>
                <w:color w:val="000000"/>
                <w:sz w:val="20"/>
              </w:rPr>
              <w:t xml:space="preserve">
полуцеллюлоза; </w:t>
            </w:r>
            <w:r>
              <w:br/>
            </w:r>
            <w:r>
              <w:rPr>
                <w:rFonts w:ascii="Times New Roman"/>
                <w:b w:val="false"/>
                <w:i w:val="false"/>
                <w:color w:val="000000"/>
                <w:sz w:val="20"/>
              </w:rPr>
              <w:t xml:space="preserve">
целлюлоза </w:t>
            </w:r>
            <w:r>
              <w:br/>
            </w:r>
            <w:r>
              <w:rPr>
                <w:rFonts w:ascii="Times New Roman"/>
                <w:b w:val="false"/>
                <w:i w:val="false"/>
                <w:color w:val="000000"/>
                <w:sz w:val="20"/>
              </w:rPr>
              <w:t xml:space="preserve">
(масса) из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волокнистых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древесины)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Услуги в области </w:t>
            </w:r>
            <w:r>
              <w:br/>
            </w:r>
            <w:r>
              <w:rPr>
                <w:rFonts w:ascii="Times New Roman"/>
                <w:b w:val="false"/>
                <w:i w:val="false"/>
                <w:color w:val="000000"/>
                <w:sz w:val="20"/>
              </w:rPr>
              <w:t xml:space="preserve">
производства целлюлозы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Производство </w:t>
            </w:r>
            <w:r>
              <w:br/>
            </w:r>
            <w:r>
              <w:rPr>
                <w:rFonts w:ascii="Times New Roman"/>
                <w:b w:val="false"/>
                <w:i w:val="false"/>
                <w:color w:val="000000"/>
                <w:sz w:val="20"/>
              </w:rPr>
              <w:t xml:space="preserve">
бумаги и картона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Бумага </w:t>
            </w:r>
            <w:r>
              <w:br/>
            </w:r>
            <w:r>
              <w:rPr>
                <w:rFonts w:ascii="Times New Roman"/>
                <w:b w:val="false"/>
                <w:i w:val="false"/>
                <w:color w:val="000000"/>
                <w:sz w:val="20"/>
              </w:rPr>
              <w:t xml:space="preserve">
газетная, </w:t>
            </w:r>
            <w:r>
              <w:br/>
            </w:r>
            <w:r>
              <w:rPr>
                <w:rFonts w:ascii="Times New Roman"/>
                <w:b w:val="false"/>
                <w:i w:val="false"/>
                <w:color w:val="000000"/>
                <w:sz w:val="20"/>
              </w:rPr>
              <w:t xml:space="preserve">
бумага и картон </w:t>
            </w:r>
            <w:r>
              <w:br/>
            </w:r>
            <w:r>
              <w:rPr>
                <w:rFonts w:ascii="Times New Roman"/>
                <w:b w:val="false"/>
                <w:i w:val="false"/>
                <w:color w:val="000000"/>
                <w:sz w:val="20"/>
              </w:rPr>
              <w:t xml:space="preserve">
немелованные </w:t>
            </w:r>
            <w:r>
              <w:br/>
            </w:r>
            <w:r>
              <w:rPr>
                <w:rFonts w:ascii="Times New Roman"/>
                <w:b w:val="false"/>
                <w:i w:val="false"/>
                <w:color w:val="000000"/>
                <w:sz w:val="20"/>
              </w:rPr>
              <w:t xml:space="preserve">
ручного отлива </w:t>
            </w:r>
            <w:r>
              <w:br/>
            </w:r>
            <w:r>
              <w:rPr>
                <w:rFonts w:ascii="Times New Roman"/>
                <w:b w:val="false"/>
                <w:i w:val="false"/>
                <w:color w:val="000000"/>
                <w:sz w:val="20"/>
              </w:rPr>
              <w:t xml:space="preserve">
для графических </w:t>
            </w:r>
            <w:r>
              <w:br/>
            </w:r>
            <w:r>
              <w:rPr>
                <w:rFonts w:ascii="Times New Roman"/>
                <w:b w:val="false"/>
                <w:i w:val="false"/>
                <w:color w:val="000000"/>
                <w:sz w:val="20"/>
              </w:rPr>
              <w:t xml:space="preserve">
целей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Бумага </w:t>
            </w:r>
            <w:r>
              <w:br/>
            </w:r>
            <w:r>
              <w:rPr>
                <w:rFonts w:ascii="Times New Roman"/>
                <w:b w:val="false"/>
                <w:i w:val="false"/>
                <w:color w:val="000000"/>
                <w:sz w:val="20"/>
              </w:rPr>
              <w:t xml:space="preserve">
туалетная или </w:t>
            </w:r>
            <w:r>
              <w:br/>
            </w:r>
            <w:r>
              <w:rPr>
                <w:rFonts w:ascii="Times New Roman"/>
                <w:b w:val="false"/>
                <w:i w:val="false"/>
                <w:color w:val="000000"/>
                <w:sz w:val="20"/>
              </w:rPr>
              <w:t xml:space="preserve">
гигиеническая, </w:t>
            </w:r>
            <w:r>
              <w:br/>
            </w:r>
            <w:r>
              <w:rPr>
                <w:rFonts w:ascii="Times New Roman"/>
                <w:b w:val="false"/>
                <w:i w:val="false"/>
                <w:color w:val="000000"/>
                <w:sz w:val="20"/>
              </w:rPr>
              <w:t xml:space="preserve">
полотенца или </w:t>
            </w:r>
            <w:r>
              <w:br/>
            </w:r>
            <w:r>
              <w:rPr>
                <w:rFonts w:ascii="Times New Roman"/>
                <w:b w:val="false"/>
                <w:i w:val="false"/>
                <w:color w:val="000000"/>
                <w:sz w:val="20"/>
              </w:rPr>
              <w:t xml:space="preserve">
салфетки </w:t>
            </w:r>
            <w:r>
              <w:br/>
            </w:r>
            <w:r>
              <w:rPr>
                <w:rFonts w:ascii="Times New Roman"/>
                <w:b w:val="false"/>
                <w:i w:val="false"/>
                <w:color w:val="000000"/>
                <w:sz w:val="20"/>
              </w:rPr>
              <w:t xml:space="preserve">
бумажные, вата </w:t>
            </w:r>
            <w:r>
              <w:br/>
            </w:r>
            <w:r>
              <w:rPr>
                <w:rFonts w:ascii="Times New Roman"/>
                <w:b w:val="false"/>
                <w:i w:val="false"/>
                <w:color w:val="000000"/>
                <w:sz w:val="20"/>
              </w:rPr>
              <w:t xml:space="preserve">
целлюлозная, </w:t>
            </w:r>
            <w:r>
              <w:br/>
            </w:r>
            <w:r>
              <w:rPr>
                <w:rFonts w:ascii="Times New Roman"/>
                <w:b w:val="false"/>
                <w:i w:val="false"/>
                <w:color w:val="000000"/>
                <w:sz w:val="20"/>
              </w:rPr>
              <w:t xml:space="preserve">
полотно из </w:t>
            </w:r>
            <w:r>
              <w:br/>
            </w:r>
            <w:r>
              <w:rPr>
                <w:rFonts w:ascii="Times New Roman"/>
                <w:b w:val="false"/>
                <w:i w:val="false"/>
                <w:color w:val="000000"/>
                <w:sz w:val="20"/>
              </w:rPr>
              <w:t xml:space="preserve">
волокон </w:t>
            </w:r>
            <w:r>
              <w:br/>
            </w:r>
            <w:r>
              <w:rPr>
                <w:rFonts w:ascii="Times New Roman"/>
                <w:b w:val="false"/>
                <w:i w:val="false"/>
                <w:color w:val="000000"/>
                <w:sz w:val="20"/>
              </w:rPr>
              <w:t xml:space="preserve">
целлюлозы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w:t>
            </w:r>
            <w:r>
              <w:br/>
            </w:r>
            <w:r>
              <w:rPr>
                <w:rFonts w:ascii="Times New Roman"/>
                <w:b w:val="false"/>
                <w:i w:val="false"/>
                <w:color w:val="000000"/>
                <w:sz w:val="20"/>
              </w:rPr>
              <w:t xml:space="preserve">
туалетная или </w:t>
            </w:r>
            <w:r>
              <w:br/>
            </w:r>
            <w:r>
              <w:rPr>
                <w:rFonts w:ascii="Times New Roman"/>
                <w:b w:val="false"/>
                <w:i w:val="false"/>
                <w:color w:val="000000"/>
                <w:sz w:val="20"/>
              </w:rPr>
              <w:t xml:space="preserve">
гигиеническая, </w:t>
            </w:r>
            <w:r>
              <w:br/>
            </w:r>
            <w:r>
              <w:rPr>
                <w:rFonts w:ascii="Times New Roman"/>
                <w:b w:val="false"/>
                <w:i w:val="false"/>
                <w:color w:val="000000"/>
                <w:sz w:val="20"/>
              </w:rPr>
              <w:t xml:space="preserve">
полотенца или </w:t>
            </w:r>
            <w:r>
              <w:br/>
            </w:r>
            <w:r>
              <w:rPr>
                <w:rFonts w:ascii="Times New Roman"/>
                <w:b w:val="false"/>
                <w:i w:val="false"/>
                <w:color w:val="000000"/>
                <w:sz w:val="20"/>
              </w:rPr>
              <w:t xml:space="preserve">
салфетки </w:t>
            </w:r>
            <w:r>
              <w:br/>
            </w:r>
            <w:r>
              <w:rPr>
                <w:rFonts w:ascii="Times New Roman"/>
                <w:b w:val="false"/>
                <w:i w:val="false"/>
                <w:color w:val="000000"/>
                <w:sz w:val="20"/>
              </w:rPr>
              <w:t xml:space="preserve">
бумажные, вата </w:t>
            </w:r>
            <w:r>
              <w:br/>
            </w:r>
            <w:r>
              <w:rPr>
                <w:rFonts w:ascii="Times New Roman"/>
                <w:b w:val="false"/>
                <w:i w:val="false"/>
                <w:color w:val="000000"/>
                <w:sz w:val="20"/>
              </w:rPr>
              <w:t xml:space="preserve">
целлюлозная, </w:t>
            </w:r>
            <w:r>
              <w:br/>
            </w:r>
            <w:r>
              <w:rPr>
                <w:rFonts w:ascii="Times New Roman"/>
                <w:b w:val="false"/>
                <w:i w:val="false"/>
                <w:color w:val="000000"/>
                <w:sz w:val="20"/>
              </w:rPr>
              <w:t xml:space="preserve">
полотно из </w:t>
            </w:r>
            <w:r>
              <w:br/>
            </w:r>
            <w:r>
              <w:rPr>
                <w:rFonts w:ascii="Times New Roman"/>
                <w:b w:val="false"/>
                <w:i w:val="false"/>
                <w:color w:val="000000"/>
                <w:sz w:val="20"/>
              </w:rPr>
              <w:t xml:space="preserve">
волокон </w:t>
            </w:r>
            <w:r>
              <w:br/>
            </w:r>
            <w:r>
              <w:rPr>
                <w:rFonts w:ascii="Times New Roman"/>
                <w:b w:val="false"/>
                <w:i w:val="false"/>
                <w:color w:val="000000"/>
                <w:sz w:val="20"/>
              </w:rPr>
              <w:t xml:space="preserve">
целлюлозы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и картон </w:t>
            </w:r>
            <w:r>
              <w:br/>
            </w:r>
            <w:r>
              <w:rPr>
                <w:rFonts w:ascii="Times New Roman"/>
                <w:b w:val="false"/>
                <w:i w:val="false"/>
                <w:color w:val="000000"/>
                <w:sz w:val="20"/>
              </w:rPr>
              <w:t xml:space="preserve">
мелованные, </w:t>
            </w:r>
            <w:r>
              <w:br/>
            </w:r>
            <w:r>
              <w:rPr>
                <w:rFonts w:ascii="Times New Roman"/>
                <w:b w:val="false"/>
                <w:i w:val="false"/>
                <w:color w:val="000000"/>
                <w:sz w:val="20"/>
              </w:rPr>
              <w:t xml:space="preserve">
используемые </w:t>
            </w:r>
            <w:r>
              <w:br/>
            </w:r>
            <w:r>
              <w:rPr>
                <w:rFonts w:ascii="Times New Roman"/>
                <w:b w:val="false"/>
                <w:i w:val="false"/>
                <w:color w:val="000000"/>
                <w:sz w:val="20"/>
              </w:rPr>
              <w:t xml:space="preserve">
для письма, </w:t>
            </w:r>
            <w:r>
              <w:br/>
            </w:r>
            <w:r>
              <w:rPr>
                <w:rFonts w:ascii="Times New Roman"/>
                <w:b w:val="false"/>
                <w:i w:val="false"/>
                <w:color w:val="000000"/>
                <w:sz w:val="20"/>
              </w:rPr>
              <w:t xml:space="preserve">
печати, </w:t>
            </w:r>
            <w:r>
              <w:br/>
            </w:r>
            <w:r>
              <w:rPr>
                <w:rFonts w:ascii="Times New Roman"/>
                <w:b w:val="false"/>
                <w:i w:val="false"/>
                <w:color w:val="000000"/>
                <w:sz w:val="20"/>
              </w:rPr>
              <w:t xml:space="preserve">
графических или </w:t>
            </w:r>
            <w:r>
              <w:br/>
            </w:r>
            <w:r>
              <w:rPr>
                <w:rFonts w:ascii="Times New Roman"/>
                <w:b w:val="false"/>
                <w:i w:val="false"/>
                <w:color w:val="000000"/>
                <w:sz w:val="20"/>
              </w:rPr>
              <w:t xml:space="preserve">
прочих целей, </w:t>
            </w:r>
            <w:r>
              <w:br/>
            </w:r>
            <w:r>
              <w:rPr>
                <w:rFonts w:ascii="Times New Roman"/>
                <w:b w:val="false"/>
                <w:i w:val="false"/>
                <w:color w:val="000000"/>
                <w:sz w:val="20"/>
              </w:rPr>
              <w:t xml:space="preserve">
с покрытием </w:t>
            </w:r>
            <w:r>
              <w:br/>
            </w:r>
            <w:r>
              <w:rPr>
                <w:rFonts w:ascii="Times New Roman"/>
                <w:b w:val="false"/>
                <w:i w:val="false"/>
                <w:color w:val="000000"/>
                <w:sz w:val="20"/>
              </w:rPr>
              <w:t xml:space="preserve">
каолином или </w:t>
            </w:r>
            <w:r>
              <w:br/>
            </w:r>
            <w:r>
              <w:rPr>
                <w:rFonts w:ascii="Times New Roman"/>
                <w:b w:val="false"/>
                <w:i w:val="false"/>
                <w:color w:val="000000"/>
                <w:sz w:val="20"/>
              </w:rPr>
              <w:t xml:space="preserve">
веществами </w:t>
            </w:r>
            <w:r>
              <w:br/>
            </w:r>
            <w:r>
              <w:rPr>
                <w:rFonts w:ascii="Times New Roman"/>
                <w:b w:val="false"/>
                <w:i w:val="false"/>
                <w:color w:val="000000"/>
                <w:sz w:val="20"/>
              </w:rPr>
              <w:t xml:space="preserve">
неорганическим </w:t>
            </w:r>
            <w:r>
              <w:br/>
            </w:r>
            <w:r>
              <w:rPr>
                <w:rFonts w:ascii="Times New Roman"/>
                <w:b w:val="false"/>
                <w:i w:val="false"/>
                <w:color w:val="000000"/>
                <w:sz w:val="20"/>
              </w:rPr>
              <w:t xml:space="preserve">
и прочими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копиро- </w:t>
            </w:r>
            <w:r>
              <w:br/>
            </w:r>
            <w:r>
              <w:rPr>
                <w:rFonts w:ascii="Times New Roman"/>
                <w:b w:val="false"/>
                <w:i w:val="false"/>
                <w:color w:val="000000"/>
                <w:sz w:val="20"/>
              </w:rPr>
              <w:t xml:space="preserve">
вальная, самоко- </w:t>
            </w:r>
            <w:r>
              <w:br/>
            </w:r>
            <w:r>
              <w:rPr>
                <w:rFonts w:ascii="Times New Roman"/>
                <w:b w:val="false"/>
                <w:i w:val="false"/>
                <w:color w:val="000000"/>
                <w:sz w:val="20"/>
              </w:rPr>
              <w:t xml:space="preserve">
пировальная или </w:t>
            </w:r>
            <w:r>
              <w:br/>
            </w:r>
            <w:r>
              <w:rPr>
                <w:rFonts w:ascii="Times New Roman"/>
                <w:b w:val="false"/>
                <w:i w:val="false"/>
                <w:color w:val="000000"/>
                <w:sz w:val="20"/>
              </w:rPr>
              <w:t xml:space="preserve">
переводная в </w:t>
            </w:r>
            <w:r>
              <w:br/>
            </w:r>
            <w:r>
              <w:rPr>
                <w:rFonts w:ascii="Times New Roman"/>
                <w:b w:val="false"/>
                <w:i w:val="false"/>
                <w:color w:val="000000"/>
                <w:sz w:val="20"/>
              </w:rPr>
              <w:t xml:space="preserve">
рулонах или </w:t>
            </w:r>
            <w:r>
              <w:br/>
            </w:r>
            <w:r>
              <w:rPr>
                <w:rFonts w:ascii="Times New Roman"/>
                <w:b w:val="false"/>
                <w:i w:val="false"/>
                <w:color w:val="000000"/>
                <w:sz w:val="20"/>
              </w:rPr>
              <w:t xml:space="preserve">
листах шириной </w:t>
            </w:r>
            <w:r>
              <w:br/>
            </w:r>
            <w:r>
              <w:rPr>
                <w:rFonts w:ascii="Times New Roman"/>
                <w:b w:val="false"/>
                <w:i w:val="false"/>
                <w:color w:val="000000"/>
                <w:sz w:val="20"/>
              </w:rPr>
              <w:t xml:space="preserve">
более 36 см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картон, </w:t>
            </w:r>
            <w:r>
              <w:br/>
            </w:r>
            <w:r>
              <w:rPr>
                <w:rFonts w:ascii="Times New Roman"/>
                <w:b w:val="false"/>
                <w:i w:val="false"/>
                <w:color w:val="000000"/>
                <w:sz w:val="20"/>
              </w:rPr>
              <w:t xml:space="preserve">
вата целлюлозная </w:t>
            </w:r>
            <w:r>
              <w:br/>
            </w:r>
            <w:r>
              <w:rPr>
                <w:rFonts w:ascii="Times New Roman"/>
                <w:b w:val="false"/>
                <w:i w:val="false"/>
                <w:color w:val="000000"/>
                <w:sz w:val="20"/>
              </w:rPr>
              <w:t xml:space="preserve">
и полотно из </w:t>
            </w:r>
            <w:r>
              <w:br/>
            </w:r>
            <w:r>
              <w:rPr>
                <w:rFonts w:ascii="Times New Roman"/>
                <w:b w:val="false"/>
                <w:i w:val="false"/>
                <w:color w:val="000000"/>
                <w:sz w:val="20"/>
              </w:rPr>
              <w:t xml:space="preserve">
волокна </w:t>
            </w:r>
            <w:r>
              <w:br/>
            </w:r>
            <w:r>
              <w:rPr>
                <w:rFonts w:ascii="Times New Roman"/>
                <w:b w:val="false"/>
                <w:i w:val="false"/>
                <w:color w:val="000000"/>
                <w:sz w:val="20"/>
              </w:rPr>
              <w:t xml:space="preserve">
целлюлозного с </w:t>
            </w:r>
            <w:r>
              <w:br/>
            </w:r>
            <w:r>
              <w:rPr>
                <w:rFonts w:ascii="Times New Roman"/>
                <w:b w:val="false"/>
                <w:i w:val="false"/>
                <w:color w:val="000000"/>
                <w:sz w:val="20"/>
              </w:rPr>
              <w:t xml:space="preserve">
покрытием или </w:t>
            </w:r>
            <w:r>
              <w:br/>
            </w:r>
            <w:r>
              <w:rPr>
                <w:rFonts w:ascii="Times New Roman"/>
                <w:b w:val="false"/>
                <w:i w:val="false"/>
                <w:color w:val="000000"/>
                <w:sz w:val="20"/>
              </w:rPr>
              <w:t xml:space="preserve">
пропиткой, </w:t>
            </w:r>
            <w:r>
              <w:br/>
            </w:r>
            <w:r>
              <w:rPr>
                <w:rFonts w:ascii="Times New Roman"/>
                <w:b w:val="false"/>
                <w:i w:val="false"/>
                <w:color w:val="000000"/>
                <w:sz w:val="20"/>
              </w:rPr>
              <w:t xml:space="preserve">
окрашенные или </w:t>
            </w:r>
            <w:r>
              <w:br/>
            </w:r>
            <w:r>
              <w:rPr>
                <w:rFonts w:ascii="Times New Roman"/>
                <w:b w:val="false"/>
                <w:i w:val="false"/>
                <w:color w:val="000000"/>
                <w:sz w:val="20"/>
              </w:rPr>
              <w:t xml:space="preserve">
с печатным </w:t>
            </w:r>
            <w:r>
              <w:br/>
            </w:r>
            <w:r>
              <w:rPr>
                <w:rFonts w:ascii="Times New Roman"/>
                <w:b w:val="false"/>
                <w:i w:val="false"/>
                <w:color w:val="000000"/>
                <w:sz w:val="20"/>
              </w:rPr>
              <w:t xml:space="preserve">
рисунком в </w:t>
            </w:r>
            <w:r>
              <w:br/>
            </w:r>
            <w:r>
              <w:rPr>
                <w:rFonts w:ascii="Times New Roman"/>
                <w:b w:val="false"/>
                <w:i w:val="false"/>
                <w:color w:val="000000"/>
                <w:sz w:val="20"/>
              </w:rPr>
              <w:t xml:space="preserve">
рулонах или </w:t>
            </w:r>
            <w:r>
              <w:br/>
            </w:r>
            <w:r>
              <w:rPr>
                <w:rFonts w:ascii="Times New Roman"/>
                <w:b w:val="false"/>
                <w:i w:val="false"/>
                <w:color w:val="000000"/>
                <w:sz w:val="20"/>
              </w:rPr>
              <w:t xml:space="preserve">
листах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Услуги в области </w:t>
            </w:r>
            <w:r>
              <w:br/>
            </w:r>
            <w:r>
              <w:rPr>
                <w:rFonts w:ascii="Times New Roman"/>
                <w:b w:val="false"/>
                <w:i w:val="false"/>
                <w:color w:val="000000"/>
                <w:sz w:val="20"/>
              </w:rPr>
              <w:t xml:space="preserve">
производства бумаги и картона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10" w:hRule="atLeast"/>
        </w:trPr>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Производство </w:t>
            </w:r>
            <w:r>
              <w:br/>
            </w:r>
            <w:r>
              <w:rPr>
                <w:rFonts w:ascii="Times New Roman"/>
                <w:b w:val="false"/>
                <w:i w:val="false"/>
                <w:color w:val="000000"/>
                <w:sz w:val="20"/>
              </w:rPr>
              <w:t xml:space="preserve">
писчебумажных </w:t>
            </w:r>
            <w:r>
              <w:br/>
            </w:r>
            <w:r>
              <w:rPr>
                <w:rFonts w:ascii="Times New Roman"/>
                <w:b w:val="false"/>
                <w:i w:val="false"/>
                <w:color w:val="000000"/>
                <w:sz w:val="20"/>
              </w:rPr>
              <w:t xml:space="preserve">
изделий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Принадлеж- </w:t>
            </w:r>
            <w:r>
              <w:br/>
            </w:r>
            <w:r>
              <w:rPr>
                <w:rFonts w:ascii="Times New Roman"/>
                <w:b w:val="false"/>
                <w:i w:val="false"/>
                <w:color w:val="000000"/>
                <w:sz w:val="20"/>
              </w:rPr>
              <w:t xml:space="preserve">
ности канце- </w:t>
            </w:r>
            <w:r>
              <w:br/>
            </w:r>
            <w:r>
              <w:rPr>
                <w:rFonts w:ascii="Times New Roman"/>
                <w:b w:val="false"/>
                <w:i w:val="false"/>
                <w:color w:val="000000"/>
                <w:sz w:val="20"/>
              </w:rPr>
              <w:t xml:space="preserve">
лярские бумажные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копиро- </w:t>
            </w:r>
            <w:r>
              <w:br/>
            </w:r>
            <w:r>
              <w:rPr>
                <w:rFonts w:ascii="Times New Roman"/>
                <w:b w:val="false"/>
                <w:i w:val="false"/>
                <w:color w:val="000000"/>
                <w:sz w:val="20"/>
              </w:rPr>
              <w:t xml:space="preserve">
вальная; бумага </w:t>
            </w:r>
            <w:r>
              <w:br/>
            </w:r>
            <w:r>
              <w:rPr>
                <w:rFonts w:ascii="Times New Roman"/>
                <w:b w:val="false"/>
                <w:i w:val="false"/>
                <w:color w:val="000000"/>
                <w:sz w:val="20"/>
              </w:rPr>
              <w:t xml:space="preserve">
самокопироваль- </w:t>
            </w:r>
            <w:r>
              <w:br/>
            </w:r>
            <w:r>
              <w:rPr>
                <w:rFonts w:ascii="Times New Roman"/>
                <w:b w:val="false"/>
                <w:i w:val="false"/>
                <w:color w:val="000000"/>
                <w:sz w:val="20"/>
              </w:rPr>
              <w:t xml:space="preserve">
ная и копиро- </w:t>
            </w:r>
            <w:r>
              <w:br/>
            </w:r>
            <w:r>
              <w:rPr>
                <w:rFonts w:ascii="Times New Roman"/>
                <w:b w:val="false"/>
                <w:i w:val="false"/>
                <w:color w:val="000000"/>
                <w:sz w:val="20"/>
              </w:rPr>
              <w:t xml:space="preserve">
вальная или </w:t>
            </w:r>
            <w:r>
              <w:br/>
            </w:r>
            <w:r>
              <w:rPr>
                <w:rFonts w:ascii="Times New Roman"/>
                <w:b w:val="false"/>
                <w:i w:val="false"/>
                <w:color w:val="000000"/>
                <w:sz w:val="20"/>
              </w:rPr>
              <w:t xml:space="preserve">
переводная </w:t>
            </w:r>
            <w:r>
              <w:br/>
            </w:r>
            <w:r>
              <w:rPr>
                <w:rFonts w:ascii="Times New Roman"/>
                <w:b w:val="false"/>
                <w:i w:val="false"/>
                <w:color w:val="000000"/>
                <w:sz w:val="20"/>
              </w:rPr>
              <w:t xml:space="preserve">
прочая шириной </w:t>
            </w:r>
            <w:r>
              <w:br/>
            </w:r>
            <w:r>
              <w:rPr>
                <w:rFonts w:ascii="Times New Roman"/>
                <w:b w:val="false"/>
                <w:i w:val="false"/>
                <w:color w:val="000000"/>
                <w:sz w:val="20"/>
              </w:rPr>
              <w:t xml:space="preserve">
не более 36 см; </w:t>
            </w:r>
            <w:r>
              <w:br/>
            </w:r>
            <w:r>
              <w:rPr>
                <w:rFonts w:ascii="Times New Roman"/>
                <w:b w:val="false"/>
                <w:i w:val="false"/>
                <w:color w:val="000000"/>
                <w:sz w:val="20"/>
              </w:rPr>
              <w:t xml:space="preserve">
трафареты для </w:t>
            </w:r>
            <w:r>
              <w:br/>
            </w:r>
            <w:r>
              <w:rPr>
                <w:rFonts w:ascii="Times New Roman"/>
                <w:b w:val="false"/>
                <w:i w:val="false"/>
                <w:color w:val="000000"/>
                <w:sz w:val="20"/>
              </w:rPr>
              <w:t xml:space="preserve">
аппаратов </w:t>
            </w:r>
            <w:r>
              <w:br/>
            </w:r>
            <w:r>
              <w:rPr>
                <w:rFonts w:ascii="Times New Roman"/>
                <w:b w:val="false"/>
                <w:i w:val="false"/>
                <w:color w:val="000000"/>
                <w:sz w:val="20"/>
              </w:rPr>
              <w:t xml:space="preserve">
копировальных и </w:t>
            </w:r>
            <w:r>
              <w:br/>
            </w:r>
            <w:r>
              <w:rPr>
                <w:rFonts w:ascii="Times New Roman"/>
                <w:b w:val="false"/>
                <w:i w:val="false"/>
                <w:color w:val="000000"/>
                <w:sz w:val="20"/>
              </w:rPr>
              <w:t xml:space="preserve">
формы из бумаги </w:t>
            </w:r>
            <w:r>
              <w:br/>
            </w:r>
            <w:r>
              <w:rPr>
                <w:rFonts w:ascii="Times New Roman"/>
                <w:b w:val="false"/>
                <w:i w:val="false"/>
                <w:color w:val="000000"/>
                <w:sz w:val="20"/>
              </w:rPr>
              <w:t xml:space="preserve">
офсетные; бумага </w:t>
            </w:r>
            <w:r>
              <w:br/>
            </w:r>
            <w:r>
              <w:rPr>
                <w:rFonts w:ascii="Times New Roman"/>
                <w:b w:val="false"/>
                <w:i w:val="false"/>
                <w:color w:val="000000"/>
                <w:sz w:val="20"/>
              </w:rPr>
              <w:t xml:space="preserve">
клейкая или </w:t>
            </w:r>
            <w:r>
              <w:br/>
            </w:r>
            <w:r>
              <w:rPr>
                <w:rFonts w:ascii="Times New Roman"/>
                <w:b w:val="false"/>
                <w:i w:val="false"/>
                <w:color w:val="000000"/>
                <w:sz w:val="20"/>
              </w:rPr>
              <w:t xml:space="preserve">
гуммированная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94" w:id="56"/>
    <w:p>
      <w:pPr>
        <w:spacing w:after="0"/>
        <w:ind w:left="0"/>
        <w:jc w:val="left"/>
      </w:pPr>
      <w:r>
        <w:rPr>
          <w:rFonts w:ascii="Times New Roman"/>
          <w:b/>
          <w:i w:val="false"/>
          <w:color w:val="000000"/>
        </w:rPr>
        <w:t xml:space="preserve"> 
3.13.4. Производство древесной массы и целлюлозы, </w:t>
      </w:r>
      <w:r>
        <w:br/>
      </w:r>
      <w:r>
        <w:rPr>
          <w:rFonts w:ascii="Times New Roman"/>
          <w:b/>
          <w:i w:val="false"/>
          <w:color w:val="000000"/>
        </w:rPr>
        <w:t xml:space="preserve">
бумаги и картона </w:t>
      </w:r>
    </w:p>
    <w:bookmarkEnd w:id="56"/>
    <w:bookmarkStart w:name="z195" w:id="57"/>
    <w:p>
      <w:pPr>
        <w:spacing w:after="0"/>
        <w:ind w:left="0"/>
        <w:jc w:val="both"/>
      </w:pPr>
      <w:r>
        <w:rPr>
          <w:rFonts w:ascii="Times New Roman"/>
          <w:b w:val="false"/>
          <w:i w:val="false"/>
          <w:color w:val="000000"/>
          <w:sz w:val="28"/>
        </w:rPr>
        <w:t xml:space="preserve">
      Рынок бумажных изделий может быть представлен широким ассортиментом белья, трикотажных изделий, одежды, ковровых изделий и прочими товарами повседневного спроса, сезонного спроса или длительного использования. Естественно, что хлопок может быть представлен в продуктах конечного спроса как сырьевой элемент. Отсутствие в Казахстане полного цикла производства тканей, используемых в производстве готовых текстильных изделий конечного использования, приводит к снижению производства готовых текстильных изделий, высокой их себестоимости и росту объемов импорта. Так, доля импорта одеял и пледов в объеме текущего потребления в отдельные годы достигает 90 % (из них китайского производства - 53 %, российского - 10 %), свитеров и джемперов - 83 %, ковров - 97 %, одежды из трикотажного полотна - 46 %, белья постельного - 12 %. </w:t>
      </w:r>
      <w:r>
        <w:br/>
      </w:r>
      <w:r>
        <w:rPr>
          <w:rFonts w:ascii="Times New Roman"/>
          <w:b w:val="false"/>
          <w:i w:val="false"/>
          <w:color w:val="000000"/>
          <w:sz w:val="28"/>
        </w:rPr>
        <w:t>
</w:t>
      </w:r>
      <w:r>
        <w:rPr>
          <w:rFonts w:ascii="Times New Roman"/>
          <w:b w:val="false"/>
          <w:i w:val="false"/>
          <w:color w:val="000000"/>
          <w:sz w:val="28"/>
        </w:rPr>
        <w:t xml:space="preserve">
      В ЮКО данный сегмент производственной цепочки совсем не развит. В области планируется строительство завода по производству бумаги, сырьем для которой будет камыш и хлопковый линт. Выпуск бумаги будет осуществлять алматинское ТОО "Ак Терек". А также ведется строительство на территории СЭЗ "Оңтүстік" завода ТОО "Хлопкопром-Целлюлоза" по выпуску целлюлозы и карбоксиметилцеллюлозы, существует компания "Восход", которая ранее была крупным производителем готовых изделий из ткани, в настоящее время предприятие работает только по государственным заказам, а также производит униформу и спецодежду для нефтегазовых компаний. </w:t>
      </w:r>
      <w:r>
        <w:br/>
      </w:r>
      <w:r>
        <w:rPr>
          <w:rFonts w:ascii="Times New Roman"/>
          <w:b w:val="false"/>
          <w:i w:val="false"/>
          <w:color w:val="000000"/>
          <w:sz w:val="28"/>
        </w:rPr>
        <w:t>
</w:t>
      </w:r>
      <w:r>
        <w:rPr>
          <w:rFonts w:ascii="Times New Roman"/>
          <w:b w:val="false"/>
          <w:i w:val="false"/>
          <w:color w:val="000000"/>
          <w:sz w:val="28"/>
        </w:rPr>
        <w:t xml:space="preserve">
      Развитию данного сегмента присущи такие проблемы, как незнание мировых тенденций, непонимание важности данной отрасли, нехватка финансовых средств. </w:t>
      </w:r>
    </w:p>
    <w:bookmarkEnd w:id="57"/>
    <w:bookmarkStart w:name="z198" w:id="58"/>
    <w:p>
      <w:pPr>
        <w:spacing w:after="0"/>
        <w:ind w:left="0"/>
        <w:jc w:val="left"/>
      </w:pPr>
      <w:r>
        <w:rPr>
          <w:rFonts w:ascii="Times New Roman"/>
          <w:b/>
          <w:i w:val="false"/>
          <w:color w:val="000000"/>
        </w:rPr>
        <w:t xml:space="preserve"> 
3.13.5. Производственные условия </w:t>
      </w:r>
    </w:p>
    <w:bookmarkEnd w:id="58"/>
    <w:bookmarkStart w:name="z199" w:id="59"/>
    <w:p>
      <w:pPr>
        <w:spacing w:after="0"/>
        <w:ind w:left="0"/>
        <w:jc w:val="both"/>
      </w:pPr>
      <w:r>
        <w:rPr>
          <w:rFonts w:ascii="Times New Roman"/>
          <w:b w:val="false"/>
          <w:i w:val="false"/>
          <w:color w:val="000000"/>
          <w:sz w:val="28"/>
        </w:rPr>
        <w:t xml:space="preserve">
      Бумажная промышленность Казахстана имеет хорошую базу для дальнейшего развития: </w:t>
      </w:r>
      <w:r>
        <w:br/>
      </w:r>
      <w:r>
        <w:rPr>
          <w:rFonts w:ascii="Times New Roman"/>
          <w:b w:val="false"/>
          <w:i w:val="false"/>
          <w:color w:val="000000"/>
          <w:sz w:val="28"/>
        </w:rPr>
        <w:t>
</w:t>
      </w:r>
      <w:r>
        <w:rPr>
          <w:rFonts w:ascii="Times New Roman"/>
          <w:b w:val="false"/>
          <w:i w:val="false"/>
          <w:color w:val="000000"/>
          <w:sz w:val="28"/>
        </w:rPr>
        <w:t xml:space="preserve">
      учитывая низкие производственные затраты; </w:t>
      </w:r>
      <w:r>
        <w:br/>
      </w:r>
      <w:r>
        <w:rPr>
          <w:rFonts w:ascii="Times New Roman"/>
          <w:b w:val="false"/>
          <w:i w:val="false"/>
          <w:color w:val="000000"/>
          <w:sz w:val="28"/>
        </w:rPr>
        <w:t>
</w:t>
      </w:r>
      <w:r>
        <w:rPr>
          <w:rFonts w:ascii="Times New Roman"/>
          <w:b w:val="false"/>
          <w:i w:val="false"/>
          <w:color w:val="000000"/>
          <w:sz w:val="28"/>
        </w:rPr>
        <w:t xml:space="preserve">
      близость сырьевых регионов (Южный регион Казахстана, Узбекистан, Туркменистан, Таджикистан); </w:t>
      </w:r>
      <w:r>
        <w:br/>
      </w:r>
      <w:r>
        <w:rPr>
          <w:rFonts w:ascii="Times New Roman"/>
          <w:b w:val="false"/>
          <w:i w:val="false"/>
          <w:color w:val="000000"/>
          <w:sz w:val="28"/>
        </w:rPr>
        <w:t>
</w:t>
      </w:r>
      <w:r>
        <w:rPr>
          <w:rFonts w:ascii="Times New Roman"/>
          <w:b w:val="false"/>
          <w:i w:val="false"/>
          <w:color w:val="000000"/>
          <w:sz w:val="28"/>
        </w:rPr>
        <w:t xml:space="preserve">
      близость потенциальных рынков сбыта текстильной продукции (страны Западной, Восточной Европы, Азиатско-тихоокеанского региона, Ближнего востока, также и страны СНГ); </w:t>
      </w:r>
      <w:r>
        <w:br/>
      </w:r>
      <w:r>
        <w:rPr>
          <w:rFonts w:ascii="Times New Roman"/>
          <w:b w:val="false"/>
          <w:i w:val="false"/>
          <w:color w:val="000000"/>
          <w:sz w:val="28"/>
        </w:rPr>
        <w:t>
</w:t>
      </w:r>
      <w:r>
        <w:rPr>
          <w:rFonts w:ascii="Times New Roman"/>
          <w:b w:val="false"/>
          <w:i w:val="false"/>
          <w:color w:val="000000"/>
          <w:sz w:val="28"/>
        </w:rPr>
        <w:t xml:space="preserve">
      достаточная база человеческих ресурсов. </w:t>
      </w:r>
    </w:p>
    <w:bookmarkEnd w:id="59"/>
    <w:bookmarkStart w:name="z204" w:id="60"/>
    <w:p>
      <w:pPr>
        <w:spacing w:after="0"/>
        <w:ind w:left="0"/>
        <w:jc w:val="left"/>
      </w:pPr>
      <w:r>
        <w:rPr>
          <w:rFonts w:ascii="Times New Roman"/>
          <w:b/>
          <w:i w:val="false"/>
          <w:color w:val="000000"/>
        </w:rPr>
        <w:t xml:space="preserve"> 
3.14. Производство изделий из кожи </w:t>
      </w:r>
    </w:p>
    <w:bookmarkEnd w:id="60"/>
    <w:bookmarkStart w:name="z205" w:id="61"/>
    <w:p>
      <w:pPr>
        <w:spacing w:after="0"/>
        <w:ind w:left="0"/>
        <w:jc w:val="left"/>
      </w:pPr>
      <w:r>
        <w:rPr>
          <w:rFonts w:ascii="Times New Roman"/>
          <w:b/>
          <w:i w:val="false"/>
          <w:color w:val="000000"/>
        </w:rPr>
        <w:t xml:space="preserve"> 
3.14.1. Сырьевая база </w:t>
      </w:r>
    </w:p>
    <w:bookmarkEnd w:id="61"/>
    <w:bookmarkStart w:name="z206" w:id="62"/>
    <w:p>
      <w:pPr>
        <w:spacing w:after="0"/>
        <w:ind w:left="0"/>
        <w:jc w:val="both"/>
      </w:pPr>
      <w:r>
        <w:rPr>
          <w:rFonts w:ascii="Times New Roman"/>
          <w:b w:val="false"/>
          <w:i w:val="false"/>
          <w:color w:val="000000"/>
          <w:sz w:val="28"/>
        </w:rPr>
        <w:t xml:space="preserve">
      В последние годы увеличивается производство кожевенного сырья и шерсти всех видов, что связано с увеличением поголовья животных. </w:t>
      </w:r>
    </w:p>
    <w:bookmarkEnd w:id="62"/>
    <w:bookmarkStart w:name="z207" w:id="63"/>
    <w:p>
      <w:pPr>
        <w:spacing w:after="0"/>
        <w:ind w:left="0"/>
        <w:jc w:val="both"/>
      </w:pPr>
      <w:r>
        <w:rPr>
          <w:rFonts w:ascii="Times New Roman"/>
          <w:b w:val="false"/>
          <w:i w:val="false"/>
          <w:color w:val="000000"/>
          <w:sz w:val="28"/>
        </w:rPr>
        <w:t>
</w:t>
      </w:r>
      <w:r>
        <w:rPr>
          <w:rFonts w:ascii="Times New Roman"/>
          <w:b/>
          <w:i w:val="false"/>
          <w:color w:val="000000"/>
          <w:sz w:val="28"/>
        </w:rPr>
        <w:t xml:space="preserve">         Численность животных в Республике Казахстан </w:t>
      </w:r>
      <w:r>
        <w:br/>
      </w:r>
      <w:r>
        <w:rPr>
          <w:rFonts w:ascii="Times New Roman"/>
          <w:b w:val="false"/>
          <w:i w:val="false"/>
          <w:color w:val="000000"/>
          <w:sz w:val="28"/>
        </w:rPr>
        <w:t>
</w:t>
      </w:r>
      <w:r>
        <w:rPr>
          <w:rFonts w:ascii="Times New Roman"/>
          <w:b/>
          <w:i w:val="false"/>
          <w:color w:val="000000"/>
          <w:sz w:val="28"/>
        </w:rPr>
        <w:t xml:space="preserve">             в 2003, 2006 - 2007 годах, тыс. голов </w:t>
      </w:r>
    </w:p>
    <w:bookmarkEnd w:id="63"/>
    <w:p>
      <w:pPr>
        <w:spacing w:after="0"/>
        <w:ind w:left="0"/>
        <w:jc w:val="both"/>
      </w:pPr>
      <w:r>
        <w:drawing>
          <wp:inline distT="0" distB="0" distL="0" distR="0">
            <wp:extent cx="68961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96100" cy="3238500"/>
                    </a:xfrm>
                    <a:prstGeom prst="rect">
                      <a:avLst/>
                    </a:prstGeom>
                  </pic:spPr>
                </pic:pic>
              </a:graphicData>
            </a:graphic>
          </wp:inline>
        </w:drawing>
      </w:r>
    </w:p>
    <w:bookmarkStart w:name="z208" w:id="64"/>
    <w:p>
      <w:pPr>
        <w:spacing w:after="0"/>
        <w:ind w:left="0"/>
        <w:jc w:val="both"/>
      </w:pPr>
      <w:r>
        <w:rPr>
          <w:rFonts w:ascii="Times New Roman"/>
          <w:b w:val="false"/>
          <w:i w:val="false"/>
          <w:color w:val="000000"/>
          <w:sz w:val="28"/>
        </w:rPr>
        <w:t xml:space="preserve">
      По состоянию на 1 января 2008 года численность поголовья крупного рогатого скота в целом по республике составила 5853 тыс. голов. Рост поголовья по сравнению к 2003 году составил 20,2 %, к 2006 году - 3,4 %. Подавляющее большинство поголовья КРС - 3 935,4 тыс. голов (83,7 %) сосредоточено в хозяйствах населения. На долю крестьянских (фермерских) хозяйств приходится 636,5 тыс. голов (10,9 %). Поголовье в сельхозпредприятиях составило 319,2 тыс. голов (5,4 %). </w:t>
      </w:r>
      <w:r>
        <w:br/>
      </w:r>
      <w:r>
        <w:rPr>
          <w:rFonts w:ascii="Times New Roman"/>
          <w:b w:val="false"/>
          <w:i w:val="false"/>
          <w:color w:val="000000"/>
          <w:sz w:val="28"/>
        </w:rPr>
        <w:t>
</w:t>
      </w:r>
      <w:r>
        <w:rPr>
          <w:rFonts w:ascii="Times New Roman"/>
          <w:b w:val="false"/>
          <w:i w:val="false"/>
          <w:color w:val="000000"/>
          <w:sz w:val="28"/>
        </w:rPr>
        <w:t xml:space="preserve">
      Численность поголовья лошадей по состоянию на 1 января 2008 года в целом по республике составила 1 289,6 тыс. голов. Рост поголовья по сравнению к 2003 году составил 21,2 %, к 2006 году 4,4 %. Значительная часть поголовья лошадей - 964,4 тыс. голов (74,8 %) сосредоточено в хозяйствах населения. На долю крестьянских (фермерских) хозяйств приходится 255,2 тыс. голов (19,8 %). Поголовье в сельхозпредприятиях составило 70,0 тыс. голов (5,4 %). </w:t>
      </w:r>
      <w:r>
        <w:br/>
      </w:r>
      <w:r>
        <w:rPr>
          <w:rFonts w:ascii="Times New Roman"/>
          <w:b w:val="false"/>
          <w:i w:val="false"/>
          <w:color w:val="000000"/>
          <w:sz w:val="28"/>
        </w:rPr>
        <w:t>
</w:t>
      </w:r>
      <w:r>
        <w:rPr>
          <w:rFonts w:ascii="Times New Roman"/>
          <w:b w:val="false"/>
          <w:i w:val="false"/>
          <w:color w:val="000000"/>
          <w:sz w:val="28"/>
        </w:rPr>
        <w:t xml:space="preserve">
      В целом по республике по состоянию на 1 января 2008 года численность верблюдов составила 143,7 тыс. голов. Рост поголовья по сравнению с 2003 годом составил 25,1 %, по сравнению с 2007 годом - 3,7 %. Значительная часть поголовья верблюдов - 100,8 тыс. голов (70,1 %) сосредоточена в хозяйствах населения. На долю крестьянских (фермерских) хозяйств приходится 28,2 тыс. голов (19,6 %). Поголовье в сельхозпредприятиях составило 14,7 тыс. голов (10,2 %). </w:t>
      </w:r>
      <w:r>
        <w:br/>
      </w:r>
      <w:r>
        <w:rPr>
          <w:rFonts w:ascii="Times New Roman"/>
          <w:b w:val="false"/>
          <w:i w:val="false"/>
          <w:color w:val="000000"/>
          <w:sz w:val="28"/>
        </w:rPr>
        <w:t>
</w:t>
      </w:r>
      <w:r>
        <w:rPr>
          <w:rFonts w:ascii="Times New Roman"/>
          <w:b w:val="false"/>
          <w:i w:val="false"/>
          <w:color w:val="000000"/>
          <w:sz w:val="28"/>
        </w:rPr>
        <w:t xml:space="preserve">
      По состоянию на 1 января 2008 года численность поголовья овец и коз в целом по республике составила 16151,7 тыс. голов. Рост поголовья по сравнению с 2003 годом составил 32,2 %, с 2006 годом - 5,2 %. </w:t>
      </w:r>
      <w:r>
        <w:br/>
      </w:r>
      <w:r>
        <w:rPr>
          <w:rFonts w:ascii="Times New Roman"/>
          <w:b w:val="false"/>
          <w:i w:val="false"/>
          <w:color w:val="000000"/>
          <w:sz w:val="28"/>
        </w:rPr>
        <w:t>
</w:t>
      </w:r>
      <w:r>
        <w:rPr>
          <w:rFonts w:ascii="Times New Roman"/>
          <w:b w:val="false"/>
          <w:i w:val="false"/>
          <w:color w:val="000000"/>
          <w:sz w:val="28"/>
        </w:rPr>
        <w:t xml:space="preserve">
      Подавляющее большинство поголовья МРС - 9694,8 тыс. голов (71,5 %) сосредоточено в хозяйствах населения. На долю крестьянских (фермерских) хозяйств приходится 3732,5 тыс. голов (23,1 %). Поголовье в сельхозпредприятиях составило 870,9 тыс. голов (5,4 %). </w:t>
      </w:r>
      <w:r>
        <w:br/>
      </w:r>
      <w:r>
        <w:rPr>
          <w:rFonts w:ascii="Times New Roman"/>
          <w:b w:val="false"/>
          <w:i w:val="false"/>
          <w:color w:val="000000"/>
          <w:sz w:val="28"/>
        </w:rPr>
        <w:t>
</w:t>
      </w:r>
      <w:r>
        <w:rPr>
          <w:rFonts w:ascii="Times New Roman"/>
          <w:b w:val="false"/>
          <w:i w:val="false"/>
          <w:color w:val="000000"/>
          <w:sz w:val="28"/>
        </w:rPr>
        <w:t xml:space="preserve">
      Распределение поголовья в разрезе областей: ВКО - 767,6 тыс. голов (13,1 %); Алматинская - 762,4 тыс. голов (13 %); ЮКО - 689,5 тыс. голов (11,8 %); Костанайская - 530,5 тыс. голов (9,1 %); Акмолинская - 396,5 тыс. голов (6,8 %); ЗКО - 433,4 тыс. голов (7,4 %); Карагандинская - 460,5 тыс. голов (6,9 %); Актюбинская - 435,5 тыс. голов (7,4 %); СКО - 346,9 тыс. голов (5,9 %); Павлодарская - 354,1 тыс. голов (6 %); Жамбылская - 316,7 тыс. голов (5,4 %); Кызылординская - 238,4 тыс. голов (4,1 %); Атырауская - 165,4 тыс. голов (2,8 %); Мангистауская - 9,6 тыс. голов (0,2 %). </w:t>
      </w:r>
      <w:r>
        <w:br/>
      </w:r>
      <w:r>
        <w:rPr>
          <w:rFonts w:ascii="Times New Roman"/>
          <w:b w:val="false"/>
          <w:i w:val="false"/>
          <w:color w:val="000000"/>
          <w:sz w:val="28"/>
        </w:rPr>
        <w:t>
</w:t>
      </w:r>
      <w:r>
        <w:rPr>
          <w:rFonts w:ascii="Times New Roman"/>
          <w:b w:val="false"/>
          <w:i w:val="false"/>
          <w:color w:val="000000"/>
          <w:sz w:val="28"/>
        </w:rPr>
        <w:t xml:space="preserve">
      Численность поголовья КРС в южном регионе РЕСПУБЛИКИ КАЗАХСТАН за 2007 год составила 1245 тыс. голов или 21 % от общереспубликанского поголовья, что создает основу для стабильного снабжения сырьем. </w:t>
      </w:r>
      <w:r>
        <w:br/>
      </w:r>
      <w:r>
        <w:rPr>
          <w:rFonts w:ascii="Times New Roman"/>
          <w:b w:val="false"/>
          <w:i w:val="false"/>
          <w:color w:val="000000"/>
          <w:sz w:val="28"/>
        </w:rPr>
        <w:t>
</w:t>
      </w:r>
      <w:r>
        <w:rPr>
          <w:rFonts w:ascii="Times New Roman"/>
          <w:b w:val="false"/>
          <w:i w:val="false"/>
          <w:color w:val="000000"/>
          <w:sz w:val="28"/>
        </w:rPr>
        <w:t xml:space="preserve">
      Распределение поголовья в разрезе областей сложилось следующим образом: в Алматинской - 206 тыс. голов (16 %); в ВКО - 178,8 тыс. голов (13,3 %); в ЮКО - 133,9 тыс. голов (10,4 %); в Карагандинской - 122,8 тыс. голов (9,5 %); в Акмолинской - 89 тыс. голов (6,9 %); в СКО - 82,2 тыс. голов (6 %); в Жамбылской - 80,8 тыс. голов (6,3 %); в Костанайской - 74,9 тыс. голов (5,8 %); в Актюбинской - 66,4 тыс. голов (5,1 %); в Павлодарской - 69,9 тыс. голов (5,4 %); в Кызылординской - 57,6 тыс. голов (4,5 %); в ЗКО - 56,9 тыс. голов (4,4 %); в Атырауской - 40,8 тыс. голов (3,2 %); в Мангистауской - 36,2 тыс. голов (2,8 %). </w:t>
      </w:r>
      <w:r>
        <w:br/>
      </w:r>
      <w:r>
        <w:rPr>
          <w:rFonts w:ascii="Times New Roman"/>
          <w:b w:val="false"/>
          <w:i w:val="false"/>
          <w:color w:val="000000"/>
          <w:sz w:val="28"/>
        </w:rPr>
        <w:t>
</w:t>
      </w:r>
      <w:r>
        <w:rPr>
          <w:rFonts w:ascii="Times New Roman"/>
          <w:b w:val="false"/>
          <w:i w:val="false"/>
          <w:color w:val="000000"/>
          <w:sz w:val="28"/>
        </w:rPr>
        <w:t xml:space="preserve">
      Численность поголовья лошадей за 2007 год в южном регионе Республики Казахстан составила 272 тыс. голов или 20 % от общереспубликанского поголовья, что создает основу для стабильного снабжения сырьем. </w:t>
      </w:r>
      <w:r>
        <w:br/>
      </w:r>
      <w:r>
        <w:rPr>
          <w:rFonts w:ascii="Times New Roman"/>
          <w:b w:val="false"/>
          <w:i w:val="false"/>
          <w:color w:val="000000"/>
          <w:sz w:val="28"/>
        </w:rPr>
        <w:t>
</w:t>
      </w:r>
      <w:r>
        <w:rPr>
          <w:rFonts w:ascii="Times New Roman"/>
          <w:b w:val="false"/>
          <w:i w:val="false"/>
          <w:color w:val="000000"/>
          <w:sz w:val="28"/>
        </w:rPr>
        <w:t xml:space="preserve">
      Поголовье по областям, распределено следующим образом: Мангистауская - 40,1 тыс. голов (27,9 %); Атырауская - 29 тыс. голов (20,2 %); Кызылординская - 26,9 тыс. голов (18,7 %); Актюбинская - 16 тыс. голов (11,1 %); ЮКО - 15,6 тыс. голов (10,9 %); другие области - 16,1 тыс. голов (11,2 %). </w:t>
      </w:r>
      <w:r>
        <w:br/>
      </w:r>
      <w:r>
        <w:rPr>
          <w:rFonts w:ascii="Times New Roman"/>
          <w:b w:val="false"/>
          <w:i w:val="false"/>
          <w:color w:val="000000"/>
          <w:sz w:val="28"/>
        </w:rPr>
        <w:t>
</w:t>
      </w:r>
      <w:r>
        <w:rPr>
          <w:rFonts w:ascii="Times New Roman"/>
          <w:b w:val="false"/>
          <w:i w:val="false"/>
          <w:color w:val="000000"/>
          <w:sz w:val="28"/>
        </w:rPr>
        <w:t xml:space="preserve">
      Численность поголовья верблюдов за 2007 год в южном регионе Республики Казахстан составила 47,6 тыс. голов или 33 % от общереспубликанского поголовья, что создает основу для стабильного снабжения сырьем. </w:t>
      </w:r>
      <w:r>
        <w:br/>
      </w:r>
      <w:r>
        <w:rPr>
          <w:rFonts w:ascii="Times New Roman"/>
          <w:b w:val="false"/>
          <w:i w:val="false"/>
          <w:color w:val="000000"/>
          <w:sz w:val="28"/>
        </w:rPr>
        <w:t>
</w:t>
      </w:r>
      <w:r>
        <w:rPr>
          <w:rFonts w:ascii="Times New Roman"/>
          <w:b w:val="false"/>
          <w:i w:val="false"/>
          <w:color w:val="000000"/>
          <w:sz w:val="28"/>
        </w:rPr>
        <w:t xml:space="preserve">
      Наибольшая концентрация поголовья МРС за 2007 год (10 356,1 тыс. голов или 64,1 % от общего поголовья МРС в республике) сосредоточена в следующих четырех областях: в ЮКО - 3305,2 тыс. голов (20,5 %), в Алматинской - 2 830,8 тыс. голов (17,5 %), в Жамбылской - 2162,0 тыс. голов (13,4 %), в ВКО - 2 058,1 тыс. голов (12,7 %). В остальных десяти областях - 5 795,6 тыс. голов, или 35,9 % от общей численности поголовья МРС. </w:t>
      </w:r>
      <w:r>
        <w:br/>
      </w:r>
      <w:r>
        <w:rPr>
          <w:rFonts w:ascii="Times New Roman"/>
          <w:b w:val="false"/>
          <w:i w:val="false"/>
          <w:color w:val="000000"/>
          <w:sz w:val="28"/>
        </w:rPr>
        <w:t>
</w:t>
      </w:r>
      <w:r>
        <w:rPr>
          <w:rFonts w:ascii="Times New Roman"/>
          <w:b w:val="false"/>
          <w:i w:val="false"/>
          <w:color w:val="000000"/>
          <w:sz w:val="28"/>
        </w:rPr>
        <w:t xml:space="preserve">
      Численность поголовья МРС за 2007 год в южном регионе Республики Казахстан составила 6208 тыс. голов или 38 % от общереспубликанского поголовья, что создает основу для стабильного снабжения сырьем. </w:t>
      </w:r>
    </w:p>
    <w:bookmarkEnd w:id="64"/>
    <w:bookmarkStart w:name="z221" w:id="65"/>
    <w:p>
      <w:pPr>
        <w:spacing w:after="0"/>
        <w:ind w:left="0"/>
        <w:jc w:val="left"/>
      </w:pPr>
      <w:r>
        <w:rPr>
          <w:rFonts w:ascii="Times New Roman"/>
          <w:b/>
          <w:i w:val="false"/>
          <w:color w:val="000000"/>
        </w:rPr>
        <w:t xml:space="preserve"> 
3.14.2. Производство и потребление кожи </w:t>
      </w:r>
    </w:p>
    <w:bookmarkEnd w:id="65"/>
    <w:bookmarkStart w:name="z222" w:id="66"/>
    <w:p>
      <w:pPr>
        <w:spacing w:after="0"/>
        <w:ind w:left="0"/>
        <w:jc w:val="both"/>
      </w:pPr>
      <w:r>
        <w:rPr>
          <w:rFonts w:ascii="Times New Roman"/>
          <w:b w:val="false"/>
          <w:i w:val="false"/>
          <w:color w:val="000000"/>
          <w:sz w:val="28"/>
        </w:rPr>
        <w:t xml:space="preserve">
      В связи с производственным назначением перерабатываемого кожсырья шкуры животных подразделяются на мелкое и крупное кожсырье. К мелкому кожсырью относят шкуры телят, жеребят, верблюжат массой до 10 кг, к крупному массой более 10 кг. Шкуры МРС относятся к мелкому кожсырью. </w:t>
      </w:r>
      <w:r>
        <w:br/>
      </w:r>
      <w:r>
        <w:rPr>
          <w:rFonts w:ascii="Times New Roman"/>
          <w:b w:val="false"/>
          <w:i w:val="false"/>
          <w:color w:val="000000"/>
          <w:sz w:val="28"/>
        </w:rPr>
        <w:t>
</w:t>
      </w:r>
      <w:r>
        <w:rPr>
          <w:rFonts w:ascii="Times New Roman"/>
          <w:b w:val="false"/>
          <w:i w:val="false"/>
          <w:color w:val="000000"/>
          <w:sz w:val="28"/>
        </w:rPr>
        <w:t xml:space="preserve">
      Выход шкур в свиноводстве занимает значительно меньший удельный вес по сравнению с другими видами скота за счет производства части свинины в шкуре. </w:t>
      </w:r>
    </w:p>
    <w:bookmarkEnd w:id="66"/>
    <w:bookmarkStart w:name="z224" w:id="67"/>
    <w:p>
      <w:pPr>
        <w:spacing w:after="0"/>
        <w:ind w:left="0"/>
        <w:jc w:val="both"/>
      </w:pPr>
      <w:r>
        <w:rPr>
          <w:rFonts w:ascii="Times New Roman"/>
          <w:b w:val="false"/>
          <w:i w:val="false"/>
          <w:color w:val="000000"/>
          <w:sz w:val="28"/>
        </w:rPr>
        <w:t>
</w:t>
      </w:r>
      <w:r>
        <w:rPr>
          <w:rFonts w:ascii="Times New Roman"/>
          <w:b/>
          <w:i w:val="false"/>
          <w:color w:val="000000"/>
          <w:sz w:val="28"/>
        </w:rPr>
        <w:t xml:space="preserve">              Динамика производства кожсырья </w:t>
      </w:r>
      <w:r>
        <w:br/>
      </w:r>
      <w:r>
        <w:rPr>
          <w:rFonts w:ascii="Times New Roman"/>
          <w:b w:val="false"/>
          <w:i w:val="false"/>
          <w:color w:val="000000"/>
          <w:sz w:val="28"/>
        </w:rPr>
        <w:t>
</w:t>
      </w:r>
      <w:r>
        <w:rPr>
          <w:rFonts w:ascii="Times New Roman"/>
          <w:b/>
          <w:i w:val="false"/>
          <w:color w:val="000000"/>
          <w:sz w:val="28"/>
        </w:rPr>
        <w:t xml:space="preserve">            за 2003, 2005 - 2007 годы, тыс. штук </w:t>
      </w:r>
    </w:p>
    <w:bookmarkEnd w:id="67"/>
    <w:p>
      <w:pPr>
        <w:spacing w:after="0"/>
        <w:ind w:left="0"/>
        <w:jc w:val="both"/>
      </w:pPr>
      <w:r>
        <w:drawing>
          <wp:inline distT="0" distB="0" distL="0" distR="0">
            <wp:extent cx="64008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00800" cy="3403600"/>
                    </a:xfrm>
                    <a:prstGeom prst="rect">
                      <a:avLst/>
                    </a:prstGeom>
                  </pic:spPr>
                </pic:pic>
              </a:graphicData>
            </a:graphic>
          </wp:inline>
        </w:drawing>
      </w:r>
    </w:p>
    <w:bookmarkStart w:name="z225" w:id="68"/>
    <w:p>
      <w:pPr>
        <w:spacing w:after="0"/>
        <w:ind w:left="0"/>
        <w:jc w:val="both"/>
      </w:pPr>
      <w:r>
        <w:rPr>
          <w:rFonts w:ascii="Times New Roman"/>
          <w:b w:val="false"/>
          <w:i w:val="false"/>
          <w:color w:val="000000"/>
          <w:sz w:val="28"/>
        </w:rPr>
        <w:t xml:space="preserve">
       Производство крупного кожсырья в 2007 году составило 2555,5 тыс. штук, рост производства по сравнению с 2003 годом составил 22,8 %, по сравнению с 2006 годом - 5,0 %. </w:t>
      </w:r>
      <w:r>
        <w:br/>
      </w:r>
      <w:r>
        <w:rPr>
          <w:rFonts w:ascii="Times New Roman"/>
          <w:b w:val="false"/>
          <w:i w:val="false"/>
          <w:color w:val="000000"/>
          <w:sz w:val="28"/>
        </w:rPr>
        <w:t>
</w:t>
      </w:r>
      <w:r>
        <w:rPr>
          <w:rFonts w:ascii="Times New Roman"/>
          <w:b w:val="false"/>
          <w:i w:val="false"/>
          <w:color w:val="000000"/>
          <w:sz w:val="28"/>
        </w:rPr>
        <w:t xml:space="preserve">
      Распределение производства продукции по формам хозяйств сложилось следующим образом: хозяйства населения - 2278,0 тыс. штук (89,1 %), крестьянские (фермерские) хозяйства - 236,4 тыс. штук (9,3 %), сельхозпредприятия - 41,1 тыс. штук (1,6 %). </w:t>
      </w:r>
      <w:r>
        <w:br/>
      </w:r>
      <w:r>
        <w:rPr>
          <w:rFonts w:ascii="Times New Roman"/>
          <w:b w:val="false"/>
          <w:i w:val="false"/>
          <w:color w:val="000000"/>
          <w:sz w:val="28"/>
        </w:rPr>
        <w:t>
</w:t>
      </w:r>
      <w:r>
        <w:rPr>
          <w:rFonts w:ascii="Times New Roman"/>
          <w:b w:val="false"/>
          <w:i w:val="false"/>
          <w:color w:val="000000"/>
          <w:sz w:val="28"/>
        </w:rPr>
        <w:t xml:space="preserve">
      Производство мелкого кожсырья в 2007 году составило 7136,1 тыс. штук, рост производства по сравнению с 2003 годом составил 20,7 %, по сравнению с 2006 годом - 3,5 %. </w:t>
      </w:r>
      <w:r>
        <w:br/>
      </w:r>
      <w:r>
        <w:rPr>
          <w:rFonts w:ascii="Times New Roman"/>
          <w:b w:val="false"/>
          <w:i w:val="false"/>
          <w:color w:val="000000"/>
          <w:sz w:val="28"/>
        </w:rPr>
        <w:t>
</w:t>
      </w:r>
      <w:r>
        <w:rPr>
          <w:rFonts w:ascii="Times New Roman"/>
          <w:b w:val="false"/>
          <w:i w:val="false"/>
          <w:color w:val="000000"/>
          <w:sz w:val="28"/>
        </w:rPr>
        <w:t xml:space="preserve">
      Распределение производства продукции по формам хозяйств сложилось следующим образом: хозяйства населения - 5843,9 тыс. штук (81,9 %), крестьянские (фермерские) хозяйства - 1166,7 тыс. штук (16,3 %), сельхозпредприятия - 125,5 тыс. штук (1,8 %). </w:t>
      </w:r>
      <w:r>
        <w:br/>
      </w:r>
      <w:r>
        <w:rPr>
          <w:rFonts w:ascii="Times New Roman"/>
          <w:b w:val="false"/>
          <w:i w:val="false"/>
          <w:color w:val="000000"/>
          <w:sz w:val="28"/>
        </w:rPr>
        <w:t>
</w:t>
      </w:r>
      <w:r>
        <w:rPr>
          <w:rFonts w:ascii="Times New Roman"/>
          <w:b w:val="false"/>
          <w:i w:val="false"/>
          <w:color w:val="000000"/>
          <w:sz w:val="28"/>
        </w:rPr>
        <w:t xml:space="preserve">
      Производство крупного кожсырья в 2007 году по областям: ВКО - 358,2 тыс. штук (14 %), Костанайская - 231,5 тыс. штук (9,1 %), Алматинская - 209,4 тыс. штук (8,2 %), ЮКО - 255,8 тыс. штук (10 %), Акмолинская - 229,2 тыс. штук (8,9 %), СКО - 179,9 тыс. штук (7 %), Жамбылская - 130,6 тыс. штук (5,1 %), Карагандинская - 237,8 тыс. штук (9,3 %), Актюбинская - 193,7 тыс. штук (7,6 %), ЗКО - 170,6 тыс. штук (6,7 %), Павлодарская - 168,5 тыс. штук (6,6 %), Атырауская - 101,8 тыс. штук (4,0 %), Кызылординская - 76,0 тыс. штук (3 %), Мангистауская - 12,5 тыс. штук (0,5 %). </w:t>
      </w:r>
      <w:r>
        <w:br/>
      </w:r>
      <w:r>
        <w:rPr>
          <w:rFonts w:ascii="Times New Roman"/>
          <w:b w:val="false"/>
          <w:i w:val="false"/>
          <w:color w:val="000000"/>
          <w:sz w:val="28"/>
        </w:rPr>
        <w:t>
</w:t>
      </w:r>
      <w:r>
        <w:rPr>
          <w:rFonts w:ascii="Times New Roman"/>
          <w:b w:val="false"/>
          <w:i w:val="false"/>
          <w:color w:val="000000"/>
          <w:sz w:val="28"/>
        </w:rPr>
        <w:t xml:space="preserve">
      Производство крупного кожсырья в 2007 году в южном регионе Республики Казахстан составила 463 тыс. штук или 18 % от общереспубликанского производства, что создает основу для стабильного снабжения сырьем. </w:t>
      </w:r>
      <w:r>
        <w:br/>
      </w:r>
      <w:r>
        <w:rPr>
          <w:rFonts w:ascii="Times New Roman"/>
          <w:b w:val="false"/>
          <w:i w:val="false"/>
          <w:color w:val="000000"/>
          <w:sz w:val="28"/>
        </w:rPr>
        <w:t>
</w:t>
      </w:r>
      <w:r>
        <w:rPr>
          <w:rFonts w:ascii="Times New Roman"/>
          <w:b w:val="false"/>
          <w:i w:val="false"/>
          <w:color w:val="000000"/>
          <w:sz w:val="28"/>
        </w:rPr>
        <w:t xml:space="preserve">
      Производство мелкого кожсырья по областям: Алматинская - 1475,9 тыс. штук (20,7 %), ЮКО - 1 452,0 тыс. штук (20,3 %), Жамбылская - 675,9 тыс. штук (9,5 %), ВКО - 968,0 тыс. штук (13,6 %), Карагандинская - 532,7 тыс. штук (7,5 %), Актюбинская - 430,0 тыс. штук (6 %), ЗКО - 364,2 тыс. штук (5,1 %), Кызылординская - 262,8 тыс. штук (3,7 %), Атырауская - 299,7 тыс. штук (4,2 %), Мангистауская - 101,0 тыс. штук (1,4 %), Павлодарская - 182,4 тыс. штук (2,6 %), Акмолинская - 179,1 тыс. штук (2,5 %), Костанайская - 91,6 тыс. штук (1,3 %), СКО - 120,8 тыс. штук (1,7 %). </w:t>
      </w:r>
      <w:r>
        <w:br/>
      </w:r>
      <w:r>
        <w:rPr>
          <w:rFonts w:ascii="Times New Roman"/>
          <w:b w:val="false"/>
          <w:i w:val="false"/>
          <w:color w:val="000000"/>
          <w:sz w:val="28"/>
        </w:rPr>
        <w:t>
</w:t>
      </w:r>
      <w:r>
        <w:rPr>
          <w:rFonts w:ascii="Times New Roman"/>
          <w:b w:val="false"/>
          <w:i w:val="false"/>
          <w:color w:val="000000"/>
          <w:sz w:val="28"/>
        </w:rPr>
        <w:t xml:space="preserve">
      Производство мелкого кожсырья в 2007 году в южном регионе Республики Казахстан составила 2391 тыс. штук или 33 % от общереспубликанского производства, что создает основу для стабильного снабжения сырьем. </w:t>
      </w:r>
      <w:r>
        <w:br/>
      </w:r>
      <w:r>
        <w:rPr>
          <w:rFonts w:ascii="Times New Roman"/>
          <w:b w:val="false"/>
          <w:i w:val="false"/>
          <w:color w:val="000000"/>
          <w:sz w:val="28"/>
        </w:rPr>
        <w:t>
</w:t>
      </w:r>
      <w:r>
        <w:rPr>
          <w:rFonts w:ascii="Times New Roman"/>
          <w:b w:val="false"/>
          <w:i w:val="false"/>
          <w:color w:val="000000"/>
          <w:sz w:val="28"/>
        </w:rPr>
        <w:t xml:space="preserve">
      В целом южный регион Республики Казахстан обладает достаточной сырьевой базой и объемами производства сырья (шкур) для стабильного снабжения сырьем предприятия по производству кожаных изделий. </w:t>
      </w:r>
    </w:p>
    <w:bookmarkEnd w:id="68"/>
    <w:bookmarkStart w:name="z234" w:id="69"/>
    <w:p>
      <w:pPr>
        <w:spacing w:after="0"/>
        <w:ind w:left="0"/>
        <w:jc w:val="left"/>
      </w:pPr>
      <w:r>
        <w:rPr>
          <w:rFonts w:ascii="Times New Roman"/>
          <w:b/>
          <w:i w:val="false"/>
          <w:color w:val="000000"/>
        </w:rPr>
        <w:t xml:space="preserve"> 
3.14.3. Промышленный потенциал кожевенной отрасли Казахстана </w:t>
      </w:r>
    </w:p>
    <w:bookmarkEnd w:id="69"/>
    <w:bookmarkStart w:name="z235" w:id="70"/>
    <w:p>
      <w:pPr>
        <w:spacing w:after="0"/>
        <w:ind w:left="0"/>
        <w:jc w:val="both"/>
      </w:pPr>
      <w:r>
        <w:rPr>
          <w:rFonts w:ascii="Times New Roman"/>
          <w:b w:val="false"/>
          <w:i w:val="false"/>
          <w:color w:val="000000"/>
          <w:sz w:val="28"/>
        </w:rPr>
        <w:t xml:space="preserve">
      По данным Агентства Республики Казахстан по статистике (далее - Агентство) в 2006 году по позиции "Производство кожи, изделий из кожи и производство обуви" в Агентство отчиталось 47 предприятий. </w:t>
      </w:r>
      <w:r>
        <w:br/>
      </w:r>
      <w:r>
        <w:rPr>
          <w:rFonts w:ascii="Times New Roman"/>
          <w:b w:val="false"/>
          <w:i w:val="false"/>
          <w:color w:val="000000"/>
          <w:sz w:val="28"/>
        </w:rPr>
        <w:t>
</w:t>
      </w:r>
      <w:r>
        <w:rPr>
          <w:rFonts w:ascii="Times New Roman"/>
          <w:b w:val="false"/>
          <w:i w:val="false"/>
          <w:color w:val="000000"/>
          <w:sz w:val="28"/>
        </w:rPr>
        <w:t xml:space="preserve">
      Количество предприятий осуществляющих первичную обработку (дубление) составляет около 30 ед. Среднегодовые мощности их в 2006 году составляли: </w:t>
      </w:r>
      <w:r>
        <w:br/>
      </w:r>
      <w:r>
        <w:rPr>
          <w:rFonts w:ascii="Times New Roman"/>
          <w:b w:val="false"/>
          <w:i w:val="false"/>
          <w:color w:val="000000"/>
          <w:sz w:val="28"/>
        </w:rPr>
        <w:t>
</w:t>
      </w:r>
      <w:r>
        <w:rPr>
          <w:rFonts w:ascii="Times New Roman"/>
          <w:b w:val="false"/>
          <w:i w:val="false"/>
          <w:color w:val="000000"/>
          <w:sz w:val="28"/>
        </w:rPr>
        <w:t xml:space="preserve">
      по производству кожи из шкур скота крупного рогатого или шкур животных семейства лошадиных без волосяного покрова - 328667,0 тыс. дм2, которые использовались на 35,1 %; </w:t>
      </w:r>
      <w:r>
        <w:br/>
      </w:r>
      <w:r>
        <w:rPr>
          <w:rFonts w:ascii="Times New Roman"/>
          <w:b w:val="false"/>
          <w:i w:val="false"/>
          <w:color w:val="000000"/>
          <w:sz w:val="28"/>
        </w:rPr>
        <w:t>
</w:t>
      </w:r>
      <w:r>
        <w:rPr>
          <w:rFonts w:ascii="Times New Roman"/>
          <w:b w:val="false"/>
          <w:i w:val="false"/>
          <w:color w:val="000000"/>
          <w:sz w:val="28"/>
        </w:rPr>
        <w:t xml:space="preserve">
      по производству кожи из шкур овечьих, козьих и свиных, без волосяного покрова - 69026,8 тыс. дм2, которые были использованы на 1,6 %. </w:t>
      </w:r>
      <w:r>
        <w:br/>
      </w:r>
      <w:r>
        <w:rPr>
          <w:rFonts w:ascii="Times New Roman"/>
          <w:b w:val="false"/>
          <w:i w:val="false"/>
          <w:color w:val="000000"/>
          <w:sz w:val="28"/>
        </w:rPr>
        <w:t>
</w:t>
      </w:r>
      <w:r>
        <w:rPr>
          <w:rFonts w:ascii="Times New Roman"/>
          <w:b w:val="false"/>
          <w:i w:val="false"/>
          <w:color w:val="000000"/>
          <w:sz w:val="28"/>
        </w:rPr>
        <w:t xml:space="preserve">
      Основными потребителями кожсырья являются ТОО "Семипалатинский кожевенно-меховой комбинат" (ВКО), ТОО "Петропавловский кожевенный завод" (СКО), ТОО "Рудненский кожевенный завод" (Костанайская область), ТОО "ТаразКожОбувь" (Жамбылская область), ТОО "Алматинский кожевенный завод" и ряд других предприятий с меньшими мощностями, ТОО "Шымкентский кожевенно-обувной завод" (ЮКО). </w:t>
      </w:r>
    </w:p>
    <w:bookmarkEnd w:id="70"/>
    <w:bookmarkStart w:name="z240" w:id="71"/>
    <w:p>
      <w:pPr>
        <w:spacing w:after="0"/>
        <w:ind w:left="0"/>
        <w:jc w:val="both"/>
      </w:pPr>
      <w:r>
        <w:rPr>
          <w:rFonts w:ascii="Times New Roman"/>
          <w:b w:val="false"/>
          <w:i w:val="false"/>
          <w:color w:val="000000"/>
          <w:sz w:val="28"/>
        </w:rPr>
        <w:t>
</w:t>
      </w:r>
      <w:r>
        <w:rPr>
          <w:rFonts w:ascii="Times New Roman"/>
          <w:b/>
          <w:i w:val="false"/>
          <w:color w:val="000000"/>
          <w:sz w:val="28"/>
        </w:rPr>
        <w:t xml:space="preserve">             Динамика производства кожи </w:t>
      </w:r>
      <w:r>
        <w:br/>
      </w:r>
      <w:r>
        <w:rPr>
          <w:rFonts w:ascii="Times New Roman"/>
          <w:b w:val="false"/>
          <w:i w:val="false"/>
          <w:color w:val="000000"/>
          <w:sz w:val="28"/>
        </w:rPr>
        <w:t>
</w:t>
      </w:r>
      <w:r>
        <w:rPr>
          <w:rFonts w:ascii="Times New Roman"/>
          <w:b/>
          <w:i w:val="false"/>
          <w:color w:val="000000"/>
          <w:sz w:val="28"/>
        </w:rPr>
        <w:t xml:space="preserve">         за 2003, 2006 - 2007 годы, тыс. дм2 </w:t>
      </w:r>
    </w:p>
    <w:bookmarkEnd w:id="71"/>
    <w:p>
      <w:pPr>
        <w:spacing w:after="0"/>
        <w:ind w:left="0"/>
        <w:jc w:val="both"/>
      </w:pPr>
      <w:r>
        <w:drawing>
          <wp:inline distT="0" distB="0" distL="0" distR="0">
            <wp:extent cx="71247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24700" cy="3708400"/>
                    </a:xfrm>
                    <a:prstGeom prst="rect">
                      <a:avLst/>
                    </a:prstGeom>
                  </pic:spPr>
                </pic:pic>
              </a:graphicData>
            </a:graphic>
          </wp:inline>
        </w:drawing>
      </w:r>
    </w:p>
    <w:bookmarkStart w:name="z241" w:id="72"/>
    <w:p>
      <w:pPr>
        <w:spacing w:after="0"/>
        <w:ind w:left="0"/>
        <w:jc w:val="both"/>
      </w:pPr>
      <w:r>
        <w:rPr>
          <w:rFonts w:ascii="Times New Roman"/>
          <w:b w:val="false"/>
          <w:i w:val="false"/>
          <w:color w:val="000000"/>
          <w:sz w:val="28"/>
        </w:rPr>
        <w:t xml:space="preserve">
      Производство кожи из шкур крупного рогатого скота или шкур семейства лошадиных в 2007 году составило по республике 171569,2 тыс. кв. дцм; кожи из шкур овечьих, козьих и свиных - 295,4 тыс. кв. дцм. Рост производства кожи из крупного кожсырья в 2007 году составил к 2003 году - 72 %, к 2006 году - 49 %. Спад производства кожи из мелкого кожсырья в 2007 году по отношению к 2003 году произошел в 109 раз, по отношению к 2006 году - в 3,7 раза. </w:t>
      </w:r>
      <w:r>
        <w:br/>
      </w:r>
      <w:r>
        <w:rPr>
          <w:rFonts w:ascii="Times New Roman"/>
          <w:b w:val="false"/>
          <w:i w:val="false"/>
          <w:color w:val="000000"/>
          <w:sz w:val="28"/>
        </w:rPr>
        <w:t>
</w:t>
      </w:r>
      <w:r>
        <w:rPr>
          <w:rFonts w:ascii="Times New Roman"/>
          <w:b w:val="false"/>
          <w:i w:val="false"/>
          <w:color w:val="000000"/>
          <w:sz w:val="28"/>
        </w:rPr>
        <w:t xml:space="preserve">
      Производство кожи из шкур крупного рогатого скота или шкур семейства лошадиных в 2007 году по областям : СКО - 62378 тыс. дм2 (36,4 %), Алматинская - 58890,0 тыс. дм2 (34,3 %), Костанайская - 33128,2 дм2 (19,3 %), Жамбылская - 5946 тыс. дм2 (3,5 %), ВКО - 7838,4 тыс. дм2 (4,6 %), ЮКО - 3204,8 тыс. дм2 (1,8 %), Карагандинская - 183,8 тыс. дм2 (0,1 %). </w:t>
      </w:r>
      <w:r>
        <w:br/>
      </w:r>
      <w:r>
        <w:rPr>
          <w:rFonts w:ascii="Times New Roman"/>
          <w:b w:val="false"/>
          <w:i w:val="false"/>
          <w:color w:val="000000"/>
          <w:sz w:val="28"/>
        </w:rPr>
        <w:t>
</w:t>
      </w:r>
      <w:r>
        <w:rPr>
          <w:rFonts w:ascii="Times New Roman"/>
          <w:b w:val="false"/>
          <w:i w:val="false"/>
          <w:color w:val="000000"/>
          <w:sz w:val="28"/>
        </w:rPr>
        <w:t xml:space="preserve">
      В 2007 году в Алматинской области отмечено производство кожи ввиду запуска нового предприятия ТОО "Алматинский кожевенный завод". </w:t>
      </w:r>
      <w:r>
        <w:br/>
      </w:r>
      <w:r>
        <w:rPr>
          <w:rFonts w:ascii="Times New Roman"/>
          <w:b w:val="false"/>
          <w:i w:val="false"/>
          <w:color w:val="000000"/>
          <w:sz w:val="28"/>
        </w:rPr>
        <w:t>
</w:t>
      </w:r>
      <w:r>
        <w:rPr>
          <w:rFonts w:ascii="Times New Roman"/>
          <w:b w:val="false"/>
          <w:i w:val="false"/>
          <w:color w:val="000000"/>
          <w:sz w:val="28"/>
        </w:rPr>
        <w:t xml:space="preserve">
      Производство кожи из шкур овечьих, козьих и свиных в 2007 году по областям: ВКО - 162,8 тыс. дм2 (55,1 %), ЗКО - 112,8 тыс. дм2 (38,2 %), ЮКО - 19,8 тыс. дм2 (6,7 %). </w:t>
      </w:r>
      <w:r>
        <w:br/>
      </w:r>
      <w:r>
        <w:rPr>
          <w:rFonts w:ascii="Times New Roman"/>
          <w:b w:val="false"/>
          <w:i w:val="false"/>
          <w:color w:val="000000"/>
          <w:sz w:val="28"/>
        </w:rPr>
        <w:t>
</w:t>
      </w:r>
      <w:r>
        <w:rPr>
          <w:rFonts w:ascii="Times New Roman"/>
          <w:b w:val="false"/>
          <w:i w:val="false"/>
          <w:color w:val="000000"/>
          <w:sz w:val="28"/>
        </w:rPr>
        <w:t xml:space="preserve">
      Производство меховых, дубленых или выделанных шкур в 2007 году составило по республике 2517,6 тыс. дм </w:t>
      </w:r>
      <w:r>
        <w:rPr>
          <w:rFonts w:ascii="Times New Roman"/>
          <w:b w:val="false"/>
          <w:i w:val="false"/>
          <w:color w:val="000000"/>
          <w:vertAlign w:val="superscript"/>
        </w:rPr>
        <w:t xml:space="preserve">2 </w:t>
      </w:r>
      <w:r>
        <w:rPr>
          <w:rFonts w:ascii="Times New Roman"/>
          <w:b w:val="false"/>
          <w:i w:val="false"/>
          <w:color w:val="000000"/>
          <w:sz w:val="28"/>
        </w:rPr>
        <w:t xml:space="preserve">, в том числе по областям: Карагандинская - 70,8 тыс. дм </w:t>
      </w:r>
      <w:r>
        <w:rPr>
          <w:rFonts w:ascii="Times New Roman"/>
          <w:b w:val="false"/>
          <w:i w:val="false"/>
          <w:color w:val="000000"/>
          <w:vertAlign w:val="superscript"/>
        </w:rPr>
        <w:t xml:space="preserve">2 </w:t>
      </w:r>
      <w:r>
        <w:rPr>
          <w:rFonts w:ascii="Times New Roman"/>
          <w:b w:val="false"/>
          <w:i w:val="false"/>
          <w:color w:val="000000"/>
          <w:sz w:val="28"/>
        </w:rPr>
        <w:t xml:space="preserve">(2,8 %), Алматинская - 1 418,3 тыс. дм </w:t>
      </w:r>
      <w:r>
        <w:rPr>
          <w:rFonts w:ascii="Times New Roman"/>
          <w:b w:val="false"/>
          <w:i w:val="false"/>
          <w:color w:val="000000"/>
          <w:vertAlign w:val="superscript"/>
        </w:rPr>
        <w:t xml:space="preserve">2 </w:t>
      </w:r>
      <w:r>
        <w:rPr>
          <w:rFonts w:ascii="Times New Roman"/>
          <w:b w:val="false"/>
          <w:i w:val="false"/>
          <w:color w:val="000000"/>
          <w:sz w:val="28"/>
        </w:rPr>
        <w:t xml:space="preserve">(56,3 %), Жамбылская - 473 тыс, дм </w:t>
      </w:r>
      <w:r>
        <w:rPr>
          <w:rFonts w:ascii="Times New Roman"/>
          <w:b w:val="false"/>
          <w:i w:val="false"/>
          <w:color w:val="000000"/>
          <w:vertAlign w:val="superscript"/>
        </w:rPr>
        <w:t xml:space="preserve">2 </w:t>
      </w:r>
      <w:r>
        <w:rPr>
          <w:rFonts w:ascii="Times New Roman"/>
          <w:b w:val="false"/>
          <w:i w:val="false"/>
          <w:color w:val="000000"/>
          <w:sz w:val="28"/>
        </w:rPr>
        <w:t xml:space="preserve">(18,8 %). В общем, производство в 2007 году по сравнению с 2003 годом сократилось на 4 %, по сравнению с 2006 годом - увеличилось на 64,7 %. </w:t>
      </w:r>
      <w:r>
        <w:br/>
      </w:r>
      <w:r>
        <w:rPr>
          <w:rFonts w:ascii="Times New Roman"/>
          <w:b w:val="false"/>
          <w:i w:val="false"/>
          <w:color w:val="000000"/>
          <w:sz w:val="28"/>
        </w:rPr>
        <w:t>
</w:t>
      </w:r>
      <w:r>
        <w:rPr>
          <w:rFonts w:ascii="Times New Roman"/>
          <w:b w:val="false"/>
          <w:i w:val="false"/>
          <w:color w:val="000000"/>
          <w:sz w:val="28"/>
        </w:rPr>
        <w:t xml:space="preserve">
      Основными производителями меховых, дубленых или выделанных шкур в Республике Казахстан являются ТОО "Turansking", TOO "ТаразКожОбувь", ТОО "Алматинский кожзавод", ТОО "Шымкентский кожевенно-обувной завод". Но в отличии от других производителей ТОО "Шымкентский кожевенно-обувной завод" обладает современным итальянским оборудованием и технологией производства высококачественной экспорто-ориентированной продукцией. В производстве применяются химические вещества более высокого качества, чем у конкурентов, что также позволяет выпускать качественную продукцию. На предприятиях ТОО "Turansking", TOO "ТаразКожОбувь", ТОО "Алматинский кожзавод" используется старое и изношенное оборудование советского производства (по китайской технологи), которое не соответствует современным требованиям. В этой отрасли наблюдается дефицит высококвалифицированных кадров. </w:t>
      </w:r>
    </w:p>
    <w:bookmarkEnd w:id="72"/>
    <w:bookmarkStart w:name="z247" w:id="73"/>
    <w:p>
      <w:pPr>
        <w:spacing w:after="0"/>
        <w:ind w:left="0"/>
        <w:jc w:val="left"/>
      </w:pPr>
      <w:r>
        <w:rPr>
          <w:rFonts w:ascii="Times New Roman"/>
          <w:b/>
          <w:i w:val="false"/>
          <w:color w:val="000000"/>
        </w:rPr>
        <w:t xml:space="preserve"> 
3.15. SWOT анализ создания и развития СЭЗ "Оңтүстік" </w:t>
      </w:r>
    </w:p>
    <w:bookmarkEnd w:id="73"/>
    <w:bookmarkStart w:name="z248"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Сильные стороны </w:t>
      </w:r>
      <w:r>
        <w:br/>
      </w:r>
      <w:r>
        <w:rPr>
          <w:rFonts w:ascii="Times New Roman"/>
          <w:b w:val="false"/>
          <w:i w:val="false"/>
          <w:color w:val="000000"/>
          <w:sz w:val="28"/>
        </w:rPr>
        <w:t>
</w:t>
      </w:r>
      <w:r>
        <w:rPr>
          <w:rFonts w:ascii="Times New Roman"/>
          <w:b w:val="false"/>
          <w:i w:val="false"/>
          <w:color w:val="000000"/>
          <w:sz w:val="28"/>
        </w:rPr>
        <w:t xml:space="preserve">
      1. Стабильность. За последние годы в Казахстане сложилась тенденция роста экономики, укрепления финансовой системы, развития приоритетных отраслей, создана правовая база и условия для безопасного привлечения иностранного капитала, в том числе в текстильную промышленность. </w:t>
      </w:r>
      <w:r>
        <w:br/>
      </w:r>
      <w:r>
        <w:rPr>
          <w:rFonts w:ascii="Times New Roman"/>
          <w:b w:val="false"/>
          <w:i w:val="false"/>
          <w:color w:val="000000"/>
          <w:sz w:val="28"/>
        </w:rPr>
        <w:t>
</w:t>
      </w:r>
      <w:r>
        <w:rPr>
          <w:rFonts w:ascii="Times New Roman"/>
          <w:b w:val="false"/>
          <w:i w:val="false"/>
          <w:color w:val="000000"/>
          <w:sz w:val="28"/>
        </w:rPr>
        <w:t xml:space="preserve">
      2. Устойчивая национальная валюта. </w:t>
      </w:r>
      <w:r>
        <w:br/>
      </w:r>
      <w:r>
        <w:rPr>
          <w:rFonts w:ascii="Times New Roman"/>
          <w:b w:val="false"/>
          <w:i w:val="false"/>
          <w:color w:val="000000"/>
          <w:sz w:val="28"/>
        </w:rPr>
        <w:t>
</w:t>
      </w:r>
      <w:r>
        <w:rPr>
          <w:rFonts w:ascii="Times New Roman"/>
          <w:b w:val="false"/>
          <w:i w:val="false"/>
          <w:color w:val="000000"/>
          <w:sz w:val="28"/>
        </w:rPr>
        <w:t xml:space="preserve">
      3. Сырье: </w:t>
      </w:r>
      <w:r>
        <w:br/>
      </w:r>
      <w:r>
        <w:rPr>
          <w:rFonts w:ascii="Times New Roman"/>
          <w:b w:val="false"/>
          <w:i w:val="false"/>
          <w:color w:val="000000"/>
          <w:sz w:val="28"/>
        </w:rPr>
        <w:t>
</w:t>
      </w:r>
      <w:r>
        <w:rPr>
          <w:rFonts w:ascii="Times New Roman"/>
          <w:b w:val="false"/>
          <w:i w:val="false"/>
          <w:color w:val="000000"/>
          <w:sz w:val="28"/>
        </w:rPr>
        <w:t xml:space="preserve">
      а) Хлопок. Существует обширное предложение хлопка-волокна местного производства, а также в наличии имеется достаточное количество перерабатывающих предприятий с мощностями, способными переработать объемы хлопка-сырца с существующих посевных площадей и даже больше. Существуют неосвоенные посевные площади под засев хлопчатника. В настоящее время более 90 % казахстанского хлопка идет на экспорт. Существует возможность потреблять местный хлопок в процессах увеличения добавочной стоимости. Создание научно-исследовательского института хлопководства, а также привлечение международно признаваемой компании для создания сети современных лабораторий по покупной оценке качества хлопка-волокна, предусмотренной в программе развития хлопково-текстильного кластера, значительно повлияет на повышение качества и урожайности хлопка в Казахстане. </w:t>
      </w:r>
      <w:r>
        <w:br/>
      </w:r>
      <w:r>
        <w:rPr>
          <w:rFonts w:ascii="Times New Roman"/>
          <w:b w:val="false"/>
          <w:i w:val="false"/>
          <w:color w:val="000000"/>
          <w:sz w:val="28"/>
        </w:rPr>
        <w:t>
</w:t>
      </w:r>
      <w:r>
        <w:rPr>
          <w:rFonts w:ascii="Times New Roman"/>
          <w:b w:val="false"/>
          <w:i w:val="false"/>
          <w:color w:val="000000"/>
          <w:sz w:val="28"/>
        </w:rPr>
        <w:t xml:space="preserve">
      б) Шерсть и кожа. В последние годы увеличивается производство кожевенного сырья и шерсти всех видов, что связано с увеличением поголовья животных. Динамика численности поголовья животных в последние годы продолжает сохранять тенденцию роста. </w:t>
      </w:r>
      <w:r>
        <w:br/>
      </w:r>
      <w:r>
        <w:rPr>
          <w:rFonts w:ascii="Times New Roman"/>
          <w:b w:val="false"/>
          <w:i w:val="false"/>
          <w:color w:val="000000"/>
          <w:sz w:val="28"/>
        </w:rPr>
        <w:t>
</w:t>
      </w:r>
      <w:r>
        <w:rPr>
          <w:rFonts w:ascii="Times New Roman"/>
          <w:b w:val="false"/>
          <w:i w:val="false"/>
          <w:color w:val="000000"/>
          <w:sz w:val="28"/>
        </w:rPr>
        <w:t xml:space="preserve">
      4. Импорт сырья: </w:t>
      </w:r>
      <w:r>
        <w:br/>
      </w:r>
      <w:r>
        <w:rPr>
          <w:rFonts w:ascii="Times New Roman"/>
          <w:b w:val="false"/>
          <w:i w:val="false"/>
          <w:color w:val="000000"/>
          <w:sz w:val="28"/>
        </w:rPr>
        <w:t>
</w:t>
      </w:r>
      <w:r>
        <w:rPr>
          <w:rFonts w:ascii="Times New Roman"/>
          <w:b w:val="false"/>
          <w:i w:val="false"/>
          <w:color w:val="000000"/>
          <w:sz w:val="28"/>
        </w:rPr>
        <w:t xml:space="preserve">
      а) Импорт хлопка. Хлопок из соседнего Узбекистана, Кыргызстана, Таджикистана, Туркменистана, который имеет стоимостное преимущество приблизительно на 15 % по сравнению с мировыми ценами на хлопок, также может быть потреблен текстильными предприятиями на территории СЭЗ "Оңтүстік". Цена на хлопок 5 типа 1,1 долларов США за один килограмм. Для сравнения цена за китайский хлопок, схожего качества, около 1,75 долларов США за один килограмм. Ценовое преимущество является огромным плюсом. Узбекистан, также как и Таджикистан, Туркменистан способны производить хлопок-волокно более ценного качества тонковолокнистый, для производства высоких номеров пряжи. </w:t>
      </w:r>
      <w:r>
        <w:br/>
      </w:r>
      <w:r>
        <w:rPr>
          <w:rFonts w:ascii="Times New Roman"/>
          <w:b w:val="false"/>
          <w:i w:val="false"/>
          <w:color w:val="000000"/>
          <w:sz w:val="28"/>
        </w:rPr>
        <w:t>
</w:t>
      </w:r>
      <w:r>
        <w:rPr>
          <w:rFonts w:ascii="Times New Roman"/>
          <w:b w:val="false"/>
          <w:i w:val="false"/>
          <w:color w:val="000000"/>
          <w:sz w:val="28"/>
        </w:rPr>
        <w:t xml:space="preserve">
      б) Импорт шелка-сырца из соседних стран: Узбекистана, Таджикистана, Туркменистана. Узбекистан один из крупнейших в мире, после Китая и Индии, производитель коконов шелкопряда. Доля республики среди стран СНГ в общем объеме производства шелка составляет свыше 80 %. В Узбекистане имеется наличие крупных сырьевых ресурсов собственного производства. Так же ежегодно вырабатывается до одной тысячи тонн нитей шелка-сырца. Страна входит в четверку крупнейших производителей шелка в мире. </w:t>
      </w:r>
      <w:r>
        <w:br/>
      </w:r>
      <w:r>
        <w:rPr>
          <w:rFonts w:ascii="Times New Roman"/>
          <w:b w:val="false"/>
          <w:i w:val="false"/>
          <w:color w:val="000000"/>
          <w:sz w:val="28"/>
        </w:rPr>
        <w:t>
</w:t>
      </w:r>
      <w:r>
        <w:rPr>
          <w:rFonts w:ascii="Times New Roman"/>
          <w:b w:val="false"/>
          <w:i w:val="false"/>
          <w:color w:val="000000"/>
          <w:sz w:val="28"/>
        </w:rPr>
        <w:t xml:space="preserve">
      5. Затраты по электроэнергии. Цена достигает 0,029 долл. США за кВт, при прямом доступе к государственной электроэнергетической системе. Для сравнения: в Китае речь идет о 0,07 долларов США за кВт, в Турции 0,089 долларов США. Цена на природный газ в 0,07 долларов США за кубический метр является одной третьей того, что платят в Турции. </w:t>
      </w:r>
      <w:r>
        <w:br/>
      </w:r>
      <w:r>
        <w:rPr>
          <w:rFonts w:ascii="Times New Roman"/>
          <w:b w:val="false"/>
          <w:i w:val="false"/>
          <w:color w:val="000000"/>
          <w:sz w:val="28"/>
        </w:rPr>
        <w:t>
</w:t>
      </w:r>
      <w:r>
        <w:rPr>
          <w:rFonts w:ascii="Times New Roman"/>
          <w:b w:val="false"/>
          <w:i w:val="false"/>
          <w:color w:val="000000"/>
          <w:sz w:val="28"/>
        </w:rPr>
        <w:t xml:space="preserve">
      6. Наличие рабочей силы. В Южно-Казахстанской области имеется избыток трудовых ресурсов. Поэтому одной из основных задач является сохранение трудового потенциала, создание новых рабочих мест. Более того, средний уровень заработной платы относительно низок по сравнению с другими регионами Казахстана, хотя в соответствии с общестрановыми тенденциями, он продолжает расти. Затраты на рабочую силу низки, на уровне Восточного побережья Китая. Минимальная заработная плата 0,44 долларов США за час, швейный оператор по 0,8 долларов США и прядильщик/ткач по 1,2 долларов США за час. </w:t>
      </w:r>
      <w:r>
        <w:br/>
      </w:r>
      <w:r>
        <w:rPr>
          <w:rFonts w:ascii="Times New Roman"/>
          <w:b w:val="false"/>
          <w:i w:val="false"/>
          <w:color w:val="000000"/>
          <w:sz w:val="28"/>
        </w:rPr>
        <w:t>
</w:t>
      </w:r>
      <w:r>
        <w:rPr>
          <w:rFonts w:ascii="Times New Roman"/>
          <w:b w:val="false"/>
          <w:i w:val="false"/>
          <w:color w:val="000000"/>
          <w:sz w:val="28"/>
        </w:rPr>
        <w:t xml:space="preserve">
      7. Железнодорожная сеть. Существующая железнодорожная сеть обеспечивает перевозки в северном направлении, в страны СНГ и в Европу через порты Балтийских государств, в южном направлении к Черному морю. Также возможны грузовые перевозки напрямую в Турцию. </w:t>
      </w:r>
      <w:r>
        <w:br/>
      </w:r>
      <w:r>
        <w:rPr>
          <w:rFonts w:ascii="Times New Roman"/>
          <w:b w:val="false"/>
          <w:i w:val="false"/>
          <w:color w:val="000000"/>
          <w:sz w:val="28"/>
        </w:rPr>
        <w:t>
</w:t>
      </w:r>
      <w:r>
        <w:rPr>
          <w:rFonts w:ascii="Times New Roman"/>
          <w:b w:val="false"/>
          <w:i w:val="false"/>
          <w:color w:val="000000"/>
          <w:sz w:val="28"/>
        </w:rPr>
        <w:t xml:space="preserve">
      8. Вода. ЮКО, где произрастает хлопчатник богат ресурсами чистой воды, как из речных, так и из подземных источников. Крупная река - Сырдарья (с притоками Келес, Куруккелес, Арысь, Бугунь и др.) пересекает территорию области с юга на северо-запад.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Слабые стороны </w:t>
      </w:r>
      <w:r>
        <w:br/>
      </w:r>
      <w:r>
        <w:rPr>
          <w:rFonts w:ascii="Times New Roman"/>
          <w:b w:val="false"/>
          <w:i w:val="false"/>
          <w:color w:val="000000"/>
          <w:sz w:val="28"/>
        </w:rPr>
        <w:t>
</w:t>
      </w:r>
      <w:r>
        <w:rPr>
          <w:rFonts w:ascii="Times New Roman"/>
          <w:b w:val="false"/>
          <w:i w:val="false"/>
          <w:color w:val="000000"/>
          <w:sz w:val="28"/>
        </w:rPr>
        <w:t xml:space="preserve">
      1. Спад производства текстильной отрасли. В свое время текстильно-швейная промышленность составляла 35 % ВВП страны. С развалом инфраструктуры доля текстильно-швейной промышленности уменьшилась до 0,5 % от ВВП. Многие предприятия до сих пор работают на устаревшем оборудовании. </w:t>
      </w:r>
      <w:r>
        <w:br/>
      </w:r>
      <w:r>
        <w:rPr>
          <w:rFonts w:ascii="Times New Roman"/>
          <w:b w:val="false"/>
          <w:i w:val="false"/>
          <w:color w:val="000000"/>
          <w:sz w:val="28"/>
        </w:rPr>
        <w:t>
</w:t>
      </w:r>
      <w:r>
        <w:rPr>
          <w:rFonts w:ascii="Times New Roman"/>
          <w:b w:val="false"/>
          <w:i w:val="false"/>
          <w:color w:val="000000"/>
          <w:sz w:val="28"/>
        </w:rPr>
        <w:t xml:space="preserve">
      2. Длительный период доставки. В виду того, что Казахстан отделен значительным расстоянием от целевых рынков сбыта и от целевых поставщиков оборудования и аксессуаров, страна находится в неблагоприятных условиях по продолжительности сроков доставки. Период доставки до целевых рынков составляет приблизительно 30 дней, за исключением поставок в Турцию, которые могут составить 15 дней. </w:t>
      </w:r>
      <w:r>
        <w:br/>
      </w:r>
      <w:r>
        <w:rPr>
          <w:rFonts w:ascii="Times New Roman"/>
          <w:b w:val="false"/>
          <w:i w:val="false"/>
          <w:color w:val="000000"/>
          <w:sz w:val="28"/>
        </w:rPr>
        <w:t>
</w:t>
      </w:r>
      <w:r>
        <w:rPr>
          <w:rFonts w:ascii="Times New Roman"/>
          <w:b w:val="false"/>
          <w:i w:val="false"/>
          <w:color w:val="000000"/>
          <w:sz w:val="28"/>
        </w:rPr>
        <w:t xml:space="preserve">
      3. Конкуренция с Узбекистаном. Соседствующий Узбекистан имеет урожай хлопка в 8 раз превышающий уровень в Казахстане. Более того, Узбекистан способен производить некоторые более длинноволокнистые волокна. Также имеются государственные субсидии цен на хлопок для компаний в Узбекистане, которые потребляют хлопок и экспортируют готовую продукцию. А также Узбекистан является конкурентом в производстве шелковых изделий, ковровых изделий. Это создает ситуацию сильной конкуренции. </w:t>
      </w:r>
      <w:r>
        <w:br/>
      </w:r>
      <w:r>
        <w:rPr>
          <w:rFonts w:ascii="Times New Roman"/>
          <w:b w:val="false"/>
          <w:i w:val="false"/>
          <w:color w:val="000000"/>
          <w:sz w:val="28"/>
        </w:rPr>
        <w:t>
</w:t>
      </w:r>
      <w:r>
        <w:rPr>
          <w:rFonts w:ascii="Times New Roman"/>
          <w:b w:val="false"/>
          <w:i w:val="false"/>
          <w:color w:val="000000"/>
          <w:sz w:val="28"/>
        </w:rPr>
        <w:t xml:space="preserve">
      4. Казахстан не известен. В связи с тем, что объем производства мал и большинство продукции экспортируется в Россию, как текстильная страна, Казахстан слабо известен Европейской индустрии текстиля и одежды. </w:t>
      </w:r>
      <w:r>
        <w:br/>
      </w:r>
      <w:r>
        <w:rPr>
          <w:rFonts w:ascii="Times New Roman"/>
          <w:b w:val="false"/>
          <w:i w:val="false"/>
          <w:color w:val="000000"/>
          <w:sz w:val="28"/>
        </w:rPr>
        <w:t>
</w:t>
      </w:r>
      <w:r>
        <w:rPr>
          <w:rFonts w:ascii="Times New Roman"/>
          <w:b w:val="false"/>
          <w:i w:val="false"/>
          <w:color w:val="000000"/>
          <w:sz w:val="28"/>
        </w:rPr>
        <w:t xml:space="preserve">
      5. Автомобильные дороги. Автодорожная сеть нуждается в инвестициях для создания эффективного и альтернативного метода транспортировки. </w:t>
      </w:r>
      <w:r>
        <w:br/>
      </w:r>
      <w:r>
        <w:rPr>
          <w:rFonts w:ascii="Times New Roman"/>
          <w:b w:val="false"/>
          <w:i w:val="false"/>
          <w:color w:val="000000"/>
          <w:sz w:val="28"/>
        </w:rPr>
        <w:t>
</w:t>
      </w:r>
      <w:r>
        <w:rPr>
          <w:rFonts w:ascii="Times New Roman"/>
          <w:b w:val="false"/>
          <w:i w:val="false"/>
          <w:color w:val="000000"/>
          <w:sz w:val="28"/>
        </w:rPr>
        <w:t xml:space="preserve">
      6. Производительность труда. Учитывая, что отрасль оснащена устаревшим оборудованием, присутствует отставание методов производства, низкий уровень производительности, новые предприятия, новейшие технологии должны будут создать условия для роста производительности труда. Это потребует расширенного тренинга и изменения менталитета рабочей силы. </w:t>
      </w:r>
      <w:r>
        <w:br/>
      </w:r>
      <w:r>
        <w:rPr>
          <w:rFonts w:ascii="Times New Roman"/>
          <w:b w:val="false"/>
          <w:i w:val="false"/>
          <w:color w:val="000000"/>
          <w:sz w:val="28"/>
        </w:rPr>
        <w:t>
</w:t>
      </w:r>
      <w:r>
        <w:rPr>
          <w:rFonts w:ascii="Times New Roman"/>
          <w:b w:val="false"/>
          <w:i w:val="false"/>
          <w:color w:val="000000"/>
          <w:sz w:val="28"/>
        </w:rPr>
        <w:t xml:space="preserve">
      7. Нехватка обученного технического персонала. С приходом в упадок текстильной промышленности значительно сократилось количество квалифицированных специалистов в данной области. Необходимо новое поколение технических специалистов. Технический и инжиниринговый тренинг в текстиле не популярен, так как индустрия слишком мала. Большой приток новых компаний создаст спрос на обученный персонал, который на начальном этапе будет удовлетворен иностранными специалистами. </w:t>
      </w:r>
      <w:r>
        <w:br/>
      </w:r>
      <w:r>
        <w:rPr>
          <w:rFonts w:ascii="Times New Roman"/>
          <w:b w:val="false"/>
          <w:i w:val="false"/>
          <w:color w:val="000000"/>
          <w:sz w:val="28"/>
        </w:rPr>
        <w:t>
</w:t>
      </w:r>
      <w:r>
        <w:rPr>
          <w:rFonts w:ascii="Times New Roman"/>
          <w:b w:val="false"/>
          <w:i w:val="false"/>
          <w:color w:val="000000"/>
          <w:sz w:val="28"/>
        </w:rPr>
        <w:t xml:space="preserve">
      8. Маркетинг. Обновленной текстильной промышленности необходимо будет получить навыки в маркетинге и продажах для вхождения на более выгодный Европейский рынок, что потребует времени и усилий. На начальной стадии маркетинг будет вестись силами иностранных специалистов.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Возможности </w:t>
      </w:r>
      <w:r>
        <w:br/>
      </w:r>
      <w:r>
        <w:rPr>
          <w:rFonts w:ascii="Times New Roman"/>
          <w:b w:val="false"/>
          <w:i w:val="false"/>
          <w:color w:val="000000"/>
          <w:sz w:val="28"/>
        </w:rPr>
        <w:t>
</w:t>
      </w:r>
      <w:r>
        <w:rPr>
          <w:rFonts w:ascii="Times New Roman"/>
          <w:b w:val="false"/>
          <w:i w:val="false"/>
          <w:color w:val="000000"/>
          <w:sz w:val="28"/>
        </w:rPr>
        <w:t xml:space="preserve">
      1. Рост индустрии. Основная возможность для Казахстана создание совершенна новой формы индустрии текстиля и одежды, используя местные поставки хлопка и строя современные передовые предприятия, фабрики. </w:t>
      </w:r>
      <w:r>
        <w:br/>
      </w:r>
      <w:r>
        <w:rPr>
          <w:rFonts w:ascii="Times New Roman"/>
          <w:b w:val="false"/>
          <w:i w:val="false"/>
          <w:color w:val="000000"/>
          <w:sz w:val="28"/>
        </w:rPr>
        <w:t>
</w:t>
      </w:r>
      <w:r>
        <w:rPr>
          <w:rFonts w:ascii="Times New Roman"/>
          <w:b w:val="false"/>
          <w:i w:val="false"/>
          <w:color w:val="000000"/>
          <w:sz w:val="28"/>
        </w:rPr>
        <w:t xml:space="preserve">
      2. Центральный пункт региона. Существует возможность для области стать центром текстильных технологий в Казахстане. Многие современные предприятия, связанные с текстильной индустрией, такие как Rieter и Benninger уже предложили создать центр по поставке запасных частей в Шымкенте, вместе с высокотехнологичным обеспечением для технического обслуживания.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Угрозы </w:t>
      </w:r>
      <w:r>
        <w:br/>
      </w:r>
      <w:r>
        <w:rPr>
          <w:rFonts w:ascii="Times New Roman"/>
          <w:b w:val="false"/>
          <w:i w:val="false"/>
          <w:color w:val="000000"/>
          <w:sz w:val="28"/>
        </w:rPr>
        <w:t>
</w:t>
      </w:r>
      <w:r>
        <w:rPr>
          <w:rFonts w:ascii="Times New Roman"/>
          <w:b w:val="false"/>
          <w:i w:val="false"/>
          <w:color w:val="000000"/>
          <w:sz w:val="28"/>
        </w:rPr>
        <w:t xml:space="preserve">
      1. Узбекистан. Существует возможность того, что Узбекистан будет сильно конкурировать за инвестиции из-за рубежа. С другой стороны, Казахстан позволяет частное владение предприятием, тогда как в Узбекистане собственность по большей части государственная. </w:t>
      </w:r>
      <w:r>
        <w:br/>
      </w:r>
      <w:r>
        <w:rPr>
          <w:rFonts w:ascii="Times New Roman"/>
          <w:b w:val="false"/>
          <w:i w:val="false"/>
          <w:color w:val="000000"/>
          <w:sz w:val="28"/>
        </w:rPr>
        <w:t>
</w:t>
      </w:r>
      <w:r>
        <w:rPr>
          <w:rFonts w:ascii="Times New Roman"/>
          <w:b w:val="false"/>
          <w:i w:val="false"/>
          <w:color w:val="000000"/>
          <w:sz w:val="28"/>
        </w:rPr>
        <w:t xml:space="preserve">
      2. Мировая перенасыщенность в инвестициях в текстиль за последние 5 лет. </w:t>
      </w:r>
      <w:r>
        <w:br/>
      </w:r>
      <w:r>
        <w:rPr>
          <w:rFonts w:ascii="Times New Roman"/>
          <w:b w:val="false"/>
          <w:i w:val="false"/>
          <w:color w:val="000000"/>
          <w:sz w:val="28"/>
        </w:rPr>
        <w:t>
</w:t>
      </w:r>
      <w:r>
        <w:rPr>
          <w:rFonts w:ascii="Times New Roman"/>
          <w:b w:val="false"/>
          <w:i w:val="false"/>
          <w:color w:val="000000"/>
          <w:sz w:val="28"/>
        </w:rPr>
        <w:t xml:space="preserve">
      3. Возможный рост цен на энергоносители. </w:t>
      </w:r>
      <w:r>
        <w:br/>
      </w:r>
      <w:r>
        <w:rPr>
          <w:rFonts w:ascii="Times New Roman"/>
          <w:b w:val="false"/>
          <w:i w:val="false"/>
          <w:color w:val="000000"/>
          <w:sz w:val="28"/>
        </w:rPr>
        <w:t>
</w:t>
      </w:r>
      <w:r>
        <w:rPr>
          <w:rFonts w:ascii="Times New Roman"/>
          <w:b w:val="false"/>
          <w:i w:val="false"/>
          <w:color w:val="000000"/>
          <w:sz w:val="28"/>
        </w:rPr>
        <w:t xml:space="preserve">
      4. Финансово-экономический кризис в мире. Во всем мире наблюдается сокращение производственных мощностей и инвестирования. </w:t>
      </w:r>
    </w:p>
    <w:bookmarkEnd w:id="74"/>
    <w:bookmarkStart w:name="z278" w:id="75"/>
    <w:p>
      <w:pPr>
        <w:spacing w:after="0"/>
        <w:ind w:left="0"/>
        <w:jc w:val="left"/>
      </w:pPr>
      <w:r>
        <w:rPr>
          <w:rFonts w:ascii="Times New Roman"/>
          <w:b/>
          <w:i w:val="false"/>
          <w:color w:val="000000"/>
        </w:rPr>
        <w:t xml:space="preserve"> 
4. Цель и задачи Программы </w:t>
      </w:r>
    </w:p>
    <w:bookmarkEnd w:id="75"/>
    <w:bookmarkStart w:name="z279" w:id="76"/>
    <w:p>
      <w:pPr>
        <w:spacing w:after="0"/>
        <w:ind w:left="0"/>
        <w:jc w:val="both"/>
      </w:pPr>
      <w:r>
        <w:rPr>
          <w:rFonts w:ascii="Times New Roman"/>
          <w:b w:val="false"/>
          <w:i w:val="false"/>
          <w:color w:val="000000"/>
          <w:sz w:val="28"/>
        </w:rPr>
        <w:t xml:space="preserve">
      Целью Программы является развитие текстильной промышленности и повышение ее конкурентоспособности, позволяющих создать предпосылки для вхождения Казахстана в число пятидесяти наиболее конкурентоспособных стран мира. </w:t>
      </w:r>
      <w:r>
        <w:br/>
      </w:r>
      <w:r>
        <w:rPr>
          <w:rFonts w:ascii="Times New Roman"/>
          <w:b w:val="false"/>
          <w:i w:val="false"/>
          <w:color w:val="000000"/>
          <w:sz w:val="28"/>
        </w:rPr>
        <w:t>
</w:t>
      </w: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w:t>
      </w:r>
      <w:r>
        <w:rPr>
          <w:rFonts w:ascii="Times New Roman"/>
          <w:b w:val="false"/>
          <w:i w:val="false"/>
          <w:color w:val="000000"/>
          <w:sz w:val="28"/>
        </w:rPr>
        <w:t xml:space="preserve">
      строительство подводящих инженерных сетей способствующих эффективному использованию ресурсов (электроэнергии, газа, воды) текстильными предприятиями на территории; </w:t>
      </w:r>
      <w:r>
        <w:br/>
      </w:r>
      <w:r>
        <w:rPr>
          <w:rFonts w:ascii="Times New Roman"/>
          <w:b w:val="false"/>
          <w:i w:val="false"/>
          <w:color w:val="000000"/>
          <w:sz w:val="28"/>
        </w:rPr>
        <w:t>
</w:t>
      </w:r>
      <w:r>
        <w:rPr>
          <w:rFonts w:ascii="Times New Roman"/>
          <w:b w:val="false"/>
          <w:i w:val="false"/>
          <w:color w:val="000000"/>
          <w:sz w:val="28"/>
        </w:rPr>
        <w:t xml:space="preserve">
      строительство, реконструкция коммуникационной инфраструктуры (автомобильной дороги, железной дороги, телефонных сетей); </w:t>
      </w:r>
      <w:r>
        <w:br/>
      </w:r>
      <w:r>
        <w:rPr>
          <w:rFonts w:ascii="Times New Roman"/>
          <w:b w:val="false"/>
          <w:i w:val="false"/>
          <w:color w:val="000000"/>
          <w:sz w:val="28"/>
        </w:rPr>
        <w:t>
</w:t>
      </w:r>
      <w:r>
        <w:rPr>
          <w:rFonts w:ascii="Times New Roman"/>
          <w:b w:val="false"/>
          <w:i w:val="false"/>
          <w:color w:val="000000"/>
          <w:sz w:val="28"/>
        </w:rPr>
        <w:t xml:space="preserve">
      проведение презентационных и иных рекламных мероприятий направленных на ознакомления потенциальными инвесторами возможностей и преимуществ СЭЗ "Оңтүстік"; </w:t>
      </w:r>
      <w:r>
        <w:br/>
      </w:r>
      <w:r>
        <w:rPr>
          <w:rFonts w:ascii="Times New Roman"/>
          <w:b w:val="false"/>
          <w:i w:val="false"/>
          <w:color w:val="000000"/>
          <w:sz w:val="28"/>
        </w:rPr>
        <w:t>
</w:t>
      </w:r>
      <w:r>
        <w:rPr>
          <w:rFonts w:ascii="Times New Roman"/>
          <w:b w:val="false"/>
          <w:i w:val="false"/>
          <w:color w:val="000000"/>
          <w:sz w:val="28"/>
        </w:rPr>
        <w:t xml:space="preserve">
      формирование критериев отбора инвестиционных проектов, отвечающих целям создания СЭЗ "Оңтүстік"; </w:t>
      </w:r>
      <w:r>
        <w:br/>
      </w:r>
      <w:r>
        <w:rPr>
          <w:rFonts w:ascii="Times New Roman"/>
          <w:b w:val="false"/>
          <w:i w:val="false"/>
          <w:color w:val="000000"/>
          <w:sz w:val="28"/>
        </w:rPr>
        <w:t>
</w:t>
      </w:r>
      <w:r>
        <w:rPr>
          <w:rFonts w:ascii="Times New Roman"/>
          <w:b w:val="false"/>
          <w:i w:val="false"/>
          <w:color w:val="000000"/>
          <w:sz w:val="28"/>
        </w:rPr>
        <w:t xml:space="preserve">
      обеспечение строительства на территории СЭЗ "Оңтүстік" вертикально интегрированных, высокотехнологичных и экспортоориентированных производств; </w:t>
      </w:r>
      <w:r>
        <w:br/>
      </w:r>
      <w:r>
        <w:rPr>
          <w:rFonts w:ascii="Times New Roman"/>
          <w:b w:val="false"/>
          <w:i w:val="false"/>
          <w:color w:val="000000"/>
          <w:sz w:val="28"/>
        </w:rPr>
        <w:t>
</w:t>
      </w:r>
      <w:r>
        <w:rPr>
          <w:rFonts w:ascii="Times New Roman"/>
          <w:b w:val="false"/>
          <w:i w:val="false"/>
          <w:color w:val="000000"/>
          <w:sz w:val="28"/>
        </w:rPr>
        <w:t xml:space="preserve">
      содействие продвижению отечественных текстильных товаров произведенных на территории СЭЗ "Оңтүстік" на мировые товарные рынки; </w:t>
      </w:r>
      <w:r>
        <w:br/>
      </w:r>
      <w:r>
        <w:rPr>
          <w:rFonts w:ascii="Times New Roman"/>
          <w:b w:val="false"/>
          <w:i w:val="false"/>
          <w:color w:val="000000"/>
          <w:sz w:val="28"/>
        </w:rPr>
        <w:t>
</w:t>
      </w:r>
      <w:r>
        <w:rPr>
          <w:rFonts w:ascii="Times New Roman"/>
          <w:b w:val="false"/>
          <w:i w:val="false"/>
          <w:color w:val="000000"/>
          <w:sz w:val="28"/>
        </w:rPr>
        <w:t xml:space="preserve">
      осуществление мер направленных на поддержку текстильных предприятий на территории СЭЗ "Оңтүстік"; </w:t>
      </w:r>
      <w:r>
        <w:br/>
      </w:r>
      <w:r>
        <w:rPr>
          <w:rFonts w:ascii="Times New Roman"/>
          <w:b w:val="false"/>
          <w:i w:val="false"/>
          <w:color w:val="000000"/>
          <w:sz w:val="28"/>
        </w:rPr>
        <w:t>
</w:t>
      </w:r>
      <w:r>
        <w:rPr>
          <w:rFonts w:ascii="Times New Roman"/>
          <w:b w:val="false"/>
          <w:i w:val="false"/>
          <w:color w:val="000000"/>
          <w:sz w:val="28"/>
        </w:rPr>
        <w:t xml:space="preserve">
      организация системы подготовки и переподготовки кадров. </w:t>
      </w:r>
    </w:p>
    <w:bookmarkEnd w:id="76"/>
    <w:bookmarkStart w:name="z289" w:id="77"/>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77"/>
    <w:bookmarkStart w:name="z290" w:id="78"/>
    <w:p>
      <w:pPr>
        <w:spacing w:after="0"/>
        <w:ind w:left="0"/>
        <w:jc w:val="both"/>
      </w:pPr>
      <w:r>
        <w:rPr>
          <w:rFonts w:ascii="Times New Roman"/>
          <w:b w:val="false"/>
          <w:i w:val="false"/>
          <w:color w:val="000000"/>
          <w:sz w:val="28"/>
        </w:rPr>
        <w:t xml:space="preserve">
      Становление и развитие СЭЗ "Оңтүстік" пройдет в три среднесрочных этапа. </w:t>
      </w:r>
      <w:r>
        <w:br/>
      </w:r>
      <w:r>
        <w:rPr>
          <w:rFonts w:ascii="Times New Roman"/>
          <w:b w:val="false"/>
          <w:i w:val="false"/>
          <w:color w:val="000000"/>
          <w:sz w:val="28"/>
        </w:rPr>
        <w:t>
</w:t>
      </w:r>
      <w:r>
        <w:rPr>
          <w:rFonts w:ascii="Times New Roman"/>
          <w:b w:val="false"/>
          <w:i w:val="false"/>
          <w:color w:val="000000"/>
          <w:sz w:val="28"/>
        </w:rPr>
        <w:t xml:space="preserve">
      Первый этап реализации 2007 - 2009 годы - строительство инфраструктуры, привлечение инвестиций, начало строительства предприятий на территории СЭЗ "Оңтүстік". </w:t>
      </w:r>
      <w:r>
        <w:br/>
      </w:r>
      <w:r>
        <w:rPr>
          <w:rFonts w:ascii="Times New Roman"/>
          <w:b w:val="false"/>
          <w:i w:val="false"/>
          <w:color w:val="000000"/>
          <w:sz w:val="28"/>
        </w:rPr>
        <w:t>
</w:t>
      </w:r>
      <w:r>
        <w:rPr>
          <w:rFonts w:ascii="Times New Roman"/>
          <w:b w:val="false"/>
          <w:i w:val="false"/>
          <w:color w:val="000000"/>
          <w:sz w:val="28"/>
        </w:rPr>
        <w:t xml:space="preserve">
      Второй этап реализации 2010 - 2012 годы - строительство предприятий на территории СЭЗ "Оңтүстік". </w:t>
      </w:r>
      <w:r>
        <w:br/>
      </w:r>
      <w:r>
        <w:rPr>
          <w:rFonts w:ascii="Times New Roman"/>
          <w:b w:val="false"/>
          <w:i w:val="false"/>
          <w:color w:val="000000"/>
          <w:sz w:val="28"/>
        </w:rPr>
        <w:t>
</w:t>
      </w:r>
      <w:r>
        <w:rPr>
          <w:rFonts w:ascii="Times New Roman"/>
          <w:b w:val="false"/>
          <w:i w:val="false"/>
          <w:color w:val="000000"/>
          <w:sz w:val="28"/>
        </w:rPr>
        <w:t xml:space="preserve">
      Третий этап реализации 2013 - 2015 годы - расширение производств и дальнейшее развитие СЭЗ "Оңтүстік", выход на мировые рынки текстильной продукции. </w:t>
      </w:r>
    </w:p>
    <w:bookmarkEnd w:id="78"/>
    <w:bookmarkStart w:name="z294" w:id="79"/>
    <w:p>
      <w:pPr>
        <w:spacing w:after="0"/>
        <w:ind w:left="0"/>
        <w:jc w:val="left"/>
      </w:pPr>
      <w:r>
        <w:rPr>
          <w:rFonts w:ascii="Times New Roman"/>
          <w:b/>
          <w:i w:val="false"/>
          <w:color w:val="000000"/>
        </w:rPr>
        <w:t xml:space="preserve"> 
5.1. Первый этап (2007 - 2009 годы) - строительство </w:t>
      </w:r>
      <w:r>
        <w:br/>
      </w:r>
      <w:r>
        <w:rPr>
          <w:rFonts w:ascii="Times New Roman"/>
          <w:b/>
          <w:i w:val="false"/>
          <w:color w:val="000000"/>
        </w:rPr>
        <w:t xml:space="preserve">
инфраструктуры СЭЗ "Оңтүстік" </w:t>
      </w:r>
    </w:p>
    <w:bookmarkEnd w:id="79"/>
    <w:bookmarkStart w:name="z295" w:id="80"/>
    <w:p>
      <w:pPr>
        <w:spacing w:after="0"/>
        <w:ind w:left="0"/>
        <w:jc w:val="left"/>
      </w:pPr>
      <w:r>
        <w:rPr>
          <w:rFonts w:ascii="Times New Roman"/>
          <w:b/>
          <w:i w:val="false"/>
          <w:color w:val="000000"/>
        </w:rPr>
        <w:t xml:space="preserve"> 
5.1.1. Развитие инфраструктуры СЭЗ "Оңтүстік" </w:t>
      </w:r>
    </w:p>
    <w:bookmarkEnd w:id="80"/>
    <w:bookmarkStart w:name="z296" w:id="81"/>
    <w:p>
      <w:pPr>
        <w:spacing w:after="0"/>
        <w:ind w:left="0"/>
        <w:jc w:val="both"/>
      </w:pPr>
      <w:r>
        <w:rPr>
          <w:rFonts w:ascii="Times New Roman"/>
          <w:b w:val="false"/>
          <w:i w:val="false"/>
          <w:color w:val="000000"/>
          <w:sz w:val="28"/>
        </w:rPr>
        <w:t xml:space="preserve">
      В соответствии с проектом застройки СЭЗ "Оңтүстік" (инженерные изыскания, геология, топография, генплан) площадь отведенной территории СЭЗ "Оңтүстік" составляет 200 га. Сейсмичность района - 7 баллов, сейсмичность площадки - 8 баллов. Площадка СЭЗ "Оңтүстік" имеет также резко выраженную протяженность в одном направлении (3500 м) и незначительную ширину (от 360 м до 710 м), учитывая это предусматривается выполнение ряда условий: </w:t>
      </w:r>
      <w:r>
        <w:br/>
      </w:r>
      <w:r>
        <w:rPr>
          <w:rFonts w:ascii="Times New Roman"/>
          <w:b w:val="false"/>
          <w:i w:val="false"/>
          <w:color w:val="000000"/>
          <w:sz w:val="28"/>
        </w:rPr>
        <w:t>
</w:t>
      </w:r>
      <w:r>
        <w:rPr>
          <w:rFonts w:ascii="Times New Roman"/>
          <w:b w:val="false"/>
          <w:i w:val="false"/>
          <w:color w:val="000000"/>
          <w:sz w:val="28"/>
        </w:rPr>
        <w:t xml:space="preserve">
      водопроводные сооружения будут размещены на двух площадках, расположенных в противоположных сторонах по длине участка; </w:t>
      </w:r>
      <w:r>
        <w:br/>
      </w:r>
      <w:r>
        <w:rPr>
          <w:rFonts w:ascii="Times New Roman"/>
          <w:b w:val="false"/>
          <w:i w:val="false"/>
          <w:color w:val="000000"/>
          <w:sz w:val="28"/>
        </w:rPr>
        <w:t>
</w:t>
      </w:r>
      <w:r>
        <w:rPr>
          <w:rFonts w:ascii="Times New Roman"/>
          <w:b w:val="false"/>
          <w:i w:val="false"/>
          <w:color w:val="000000"/>
          <w:sz w:val="28"/>
        </w:rPr>
        <w:t xml:space="preserve">
      открытая трансформаторная подстанция будет размещена в середине участка для равномерного распределения нагрузок; </w:t>
      </w:r>
      <w:r>
        <w:br/>
      </w:r>
      <w:r>
        <w:rPr>
          <w:rFonts w:ascii="Times New Roman"/>
          <w:b w:val="false"/>
          <w:i w:val="false"/>
          <w:color w:val="000000"/>
          <w:sz w:val="28"/>
        </w:rPr>
        <w:t>
</w:t>
      </w:r>
      <w:r>
        <w:rPr>
          <w:rFonts w:ascii="Times New Roman"/>
          <w:b w:val="false"/>
          <w:i w:val="false"/>
          <w:color w:val="000000"/>
          <w:sz w:val="28"/>
        </w:rPr>
        <w:t xml:space="preserve">
      комплексы сооружений предварительной очистки сточных вод предусматриваются для групп предприятий и будут расположены в южной части промышленной площадки СЭЗ "Оңтүстік". </w:t>
      </w:r>
      <w:r>
        <w:br/>
      </w:r>
      <w:r>
        <w:rPr>
          <w:rFonts w:ascii="Times New Roman"/>
          <w:b w:val="false"/>
          <w:i w:val="false"/>
          <w:color w:val="000000"/>
          <w:sz w:val="28"/>
        </w:rPr>
        <w:t>
</w:t>
      </w:r>
      <w:r>
        <w:rPr>
          <w:rFonts w:ascii="Times New Roman"/>
          <w:b w:val="false"/>
          <w:i w:val="false"/>
          <w:color w:val="000000"/>
          <w:sz w:val="28"/>
        </w:rPr>
        <w:t xml:space="preserve">
      Предусмотрено благоустройство и озеленение возле административно-бытовых корпусов, ГУ "Дирекция СЭЗ "Оңтүстік", а также озеленяются все свободные от застройки участки. </w:t>
      </w:r>
      <w:r>
        <w:br/>
      </w:r>
      <w:r>
        <w:rPr>
          <w:rFonts w:ascii="Times New Roman"/>
          <w:b w:val="false"/>
          <w:i w:val="false"/>
          <w:color w:val="000000"/>
          <w:sz w:val="28"/>
        </w:rPr>
        <w:t>
</w:t>
      </w:r>
      <w:r>
        <w:rPr>
          <w:rFonts w:ascii="Times New Roman"/>
          <w:b w:val="false"/>
          <w:i w:val="false"/>
          <w:color w:val="000000"/>
          <w:sz w:val="28"/>
        </w:rPr>
        <w:t xml:space="preserve">
      Электроснабжение предприятий СЭЗ "Оңтүстік" планируется путем создания нескольких взаимосвязанных систем доставки и распределения электроэнергии: внешнее электроснабжение, внутриплощадочное электроснабжение предприятия. Внешнее электроснабжение СЭЗ "Оңтүстік" включает в себя: </w:t>
      </w:r>
      <w:r>
        <w:br/>
      </w:r>
      <w:r>
        <w:rPr>
          <w:rFonts w:ascii="Times New Roman"/>
          <w:b w:val="false"/>
          <w:i w:val="false"/>
          <w:color w:val="000000"/>
          <w:sz w:val="28"/>
        </w:rPr>
        <w:t>
</w:t>
      </w:r>
      <w:r>
        <w:rPr>
          <w:rFonts w:ascii="Times New Roman"/>
          <w:b w:val="false"/>
          <w:i w:val="false"/>
          <w:color w:val="000000"/>
          <w:sz w:val="28"/>
        </w:rPr>
        <w:t xml:space="preserve">
      1) ВЛ-220 кВ общей протяженностью 4,5 км, в т.ч. реконструируемых 4,2 км (провод АС 400/51 и АС500/64); </w:t>
      </w:r>
      <w:r>
        <w:br/>
      </w:r>
      <w:r>
        <w:rPr>
          <w:rFonts w:ascii="Times New Roman"/>
          <w:b w:val="false"/>
          <w:i w:val="false"/>
          <w:color w:val="000000"/>
          <w:sz w:val="28"/>
        </w:rPr>
        <w:t>
</w:t>
      </w:r>
      <w:r>
        <w:rPr>
          <w:rFonts w:ascii="Times New Roman"/>
          <w:b w:val="false"/>
          <w:i w:val="false"/>
          <w:color w:val="000000"/>
          <w:sz w:val="28"/>
        </w:rPr>
        <w:t xml:space="preserve">
      2) строительство подстанции 220 кВ с двумя трансформаторами 220/10 кВ мощностью по 80 ВМА-1ПС с четырьмя трехфазными группами токоограничивающих реакторов, с общим количеством ячеек 10 кВ - 54 шт.; </w:t>
      </w:r>
      <w:r>
        <w:br/>
      </w:r>
      <w:r>
        <w:rPr>
          <w:rFonts w:ascii="Times New Roman"/>
          <w:b w:val="false"/>
          <w:i w:val="false"/>
          <w:color w:val="000000"/>
          <w:sz w:val="28"/>
        </w:rPr>
        <w:t>
</w:t>
      </w:r>
      <w:r>
        <w:rPr>
          <w:rFonts w:ascii="Times New Roman"/>
          <w:b w:val="false"/>
          <w:i w:val="false"/>
          <w:color w:val="000000"/>
          <w:sz w:val="28"/>
        </w:rPr>
        <w:t xml:space="preserve">
      3) релейная защита и линейная автоматика сети 220 кВ, диспетчерское, технологическое управление. Предполагаемая расчетная мощность СЭЗ "Оңтүстік" на полное развитие - 90 МВт. </w:t>
      </w:r>
      <w:r>
        <w:br/>
      </w:r>
      <w:r>
        <w:rPr>
          <w:rFonts w:ascii="Times New Roman"/>
          <w:b w:val="false"/>
          <w:i w:val="false"/>
          <w:color w:val="000000"/>
          <w:sz w:val="28"/>
        </w:rPr>
        <w:t>
</w:t>
      </w:r>
      <w:r>
        <w:rPr>
          <w:rFonts w:ascii="Times New Roman"/>
          <w:b w:val="false"/>
          <w:i w:val="false"/>
          <w:color w:val="000000"/>
          <w:sz w:val="28"/>
        </w:rPr>
        <w:t xml:space="preserve">
      Для обеспечения потребностей СЭЗ "Оңтүстік" будет построен газораспределительный пункт и проведен газопровод высокого давления. Трасса газопровода проектируется в восточной части г. Шымкента, от газораспределительного пункта, находящегося в районе электроподстанции. Годовое потребление природного газа на территории СЭЗ "Оңтүстік" составляет 124827,1 тыс. нм </w:t>
      </w:r>
      <w:r>
        <w:rPr>
          <w:rFonts w:ascii="Times New Roman"/>
          <w:b w:val="false"/>
          <w:i w:val="false"/>
          <w:color w:val="000000"/>
          <w:vertAlign w:val="superscript"/>
        </w:rPr>
        <w:t xml:space="preserve">3 </w:t>
      </w:r>
      <w:r>
        <w:rPr>
          <w:rFonts w:ascii="Times New Roman"/>
          <w:b w:val="false"/>
          <w:i w:val="false"/>
          <w:color w:val="000000"/>
          <w:sz w:val="28"/>
        </w:rPr>
        <w:t xml:space="preserve">. Давление газа в газопроводе в точке подключения 6 - 12 кг/см </w:t>
      </w:r>
      <w:r>
        <w:rPr>
          <w:rFonts w:ascii="Times New Roman"/>
          <w:b w:val="false"/>
          <w:i w:val="false"/>
          <w:color w:val="000000"/>
          <w:vertAlign w:val="superscript"/>
        </w:rPr>
        <w:t xml:space="preserve">2 </w:t>
      </w:r>
      <w:r>
        <w:rPr>
          <w:rFonts w:ascii="Times New Roman"/>
          <w:b w:val="false"/>
          <w:i w:val="false"/>
          <w:color w:val="000000"/>
          <w:sz w:val="28"/>
        </w:rPr>
        <w:t xml:space="preserve">. На территории СЭЗ "Оңтүстік" необходимо установить газораспределительный пункт, понижающий давление газа в сети с 12 до 3 кг/см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Водоснабжение и водоотведение. В качестве источника хозяйственно-питьевого и производственно-противопожарного водоснабжения, принимается городской водопровод. </w:t>
      </w:r>
      <w:r>
        <w:br/>
      </w:r>
      <w:r>
        <w:rPr>
          <w:rFonts w:ascii="Times New Roman"/>
          <w:b w:val="false"/>
          <w:i w:val="false"/>
          <w:color w:val="000000"/>
          <w:sz w:val="28"/>
        </w:rPr>
        <w:t>
</w:t>
      </w:r>
      <w:r>
        <w:rPr>
          <w:rFonts w:ascii="Times New Roman"/>
          <w:b w:val="false"/>
          <w:i w:val="false"/>
          <w:color w:val="000000"/>
          <w:sz w:val="28"/>
        </w:rPr>
        <w:t xml:space="preserve">
      Подключение водоснабжения СЭЗ "Оңтүстік" предусмотрено от насосной станции первого подъема, водовод выполняется из двух труб диаметром 600 мм. Общая длина водовода - 7 км. Кроме того, предусмотрено строительство двух резервуаров объемом 200 м </w:t>
      </w:r>
      <w:r>
        <w:rPr>
          <w:rFonts w:ascii="Times New Roman"/>
          <w:b w:val="false"/>
          <w:i w:val="false"/>
          <w:color w:val="000000"/>
          <w:vertAlign w:val="superscript"/>
        </w:rPr>
        <w:t xml:space="preserve">3 </w:t>
      </w:r>
      <w:r>
        <w:rPr>
          <w:rFonts w:ascii="Times New Roman"/>
          <w:b w:val="false"/>
          <w:i w:val="false"/>
          <w:color w:val="000000"/>
          <w:sz w:val="28"/>
        </w:rPr>
        <w:t xml:space="preserve">каждый. </w:t>
      </w:r>
      <w:r>
        <w:br/>
      </w:r>
      <w:r>
        <w:rPr>
          <w:rFonts w:ascii="Times New Roman"/>
          <w:b w:val="false"/>
          <w:i w:val="false"/>
          <w:color w:val="000000"/>
          <w:sz w:val="28"/>
        </w:rPr>
        <w:t>
</w:t>
      </w:r>
      <w:r>
        <w:rPr>
          <w:rFonts w:ascii="Times New Roman"/>
          <w:b w:val="false"/>
          <w:i w:val="false"/>
          <w:color w:val="000000"/>
          <w:sz w:val="28"/>
        </w:rPr>
        <w:t xml:space="preserve">
      Также предусмотрено строительство канализационного коллектора (диаметром 800 мм, протяженностью 7 км.). Приемником хозяйственно-бытовых и производственных сточных вод после предварительной очистки принят сброс в коллектор городской канализации. </w:t>
      </w:r>
    </w:p>
    <w:bookmarkEnd w:id="81"/>
    <w:bookmarkStart w:name="z309" w:id="82"/>
    <w:p>
      <w:pPr>
        <w:spacing w:after="0"/>
        <w:ind w:left="0"/>
        <w:jc w:val="left"/>
      </w:pPr>
      <w:r>
        <w:rPr>
          <w:rFonts w:ascii="Times New Roman"/>
          <w:b/>
          <w:i w:val="false"/>
          <w:color w:val="000000"/>
        </w:rPr>
        <w:t xml:space="preserve"> 
5.1.2. Строительство и реконструкция коммуникационной </w:t>
      </w:r>
      <w:r>
        <w:br/>
      </w:r>
      <w:r>
        <w:rPr>
          <w:rFonts w:ascii="Times New Roman"/>
          <w:b/>
          <w:i w:val="false"/>
          <w:color w:val="000000"/>
        </w:rPr>
        <w:t xml:space="preserve">
инфраструктуры </w:t>
      </w:r>
    </w:p>
    <w:bookmarkEnd w:id="82"/>
    <w:bookmarkStart w:name="z310" w:id="83"/>
    <w:p>
      <w:pPr>
        <w:spacing w:after="0"/>
        <w:ind w:left="0"/>
        <w:jc w:val="both"/>
      </w:pPr>
      <w:r>
        <w:rPr>
          <w:rFonts w:ascii="Times New Roman"/>
          <w:b w:val="false"/>
          <w:i w:val="false"/>
          <w:color w:val="000000"/>
          <w:sz w:val="28"/>
        </w:rPr>
        <w:t xml:space="preserve">
      Предусмотрена реконструкция существующей автомобильной дороги "Подъезд к карьеру суглинка цементного завода" от Ленгерского шоссе до СЭЗ "Оңтүстік" и реконструкция моста через реку Бадам. </w:t>
      </w:r>
      <w:r>
        <w:br/>
      </w:r>
      <w:r>
        <w:rPr>
          <w:rFonts w:ascii="Times New Roman"/>
          <w:b w:val="false"/>
          <w:i w:val="false"/>
          <w:color w:val="000000"/>
          <w:sz w:val="28"/>
        </w:rPr>
        <w:t>
</w:t>
      </w:r>
      <w:r>
        <w:rPr>
          <w:rFonts w:ascii="Times New Roman"/>
          <w:b w:val="false"/>
          <w:i w:val="false"/>
          <w:color w:val="000000"/>
          <w:sz w:val="28"/>
        </w:rPr>
        <w:t xml:space="preserve">
      Подъездная автомобильная дорога к промышленным предприятиям проектируется с достижением полной проектной мощности в период строительства предприятий. </w:t>
      </w:r>
      <w:r>
        <w:br/>
      </w:r>
      <w:r>
        <w:rPr>
          <w:rFonts w:ascii="Times New Roman"/>
          <w:b w:val="false"/>
          <w:i w:val="false"/>
          <w:color w:val="000000"/>
          <w:sz w:val="28"/>
        </w:rPr>
        <w:t>
</w:t>
      </w:r>
      <w:r>
        <w:rPr>
          <w:rFonts w:ascii="Times New Roman"/>
          <w:b w:val="false"/>
          <w:i w:val="false"/>
          <w:color w:val="000000"/>
          <w:sz w:val="28"/>
        </w:rPr>
        <w:t xml:space="preserve">
      Габариты моста определены с разделительной полосой при наличии ограждений. </w:t>
      </w:r>
      <w:r>
        <w:br/>
      </w:r>
      <w:r>
        <w:rPr>
          <w:rFonts w:ascii="Times New Roman"/>
          <w:b w:val="false"/>
          <w:i w:val="false"/>
          <w:color w:val="000000"/>
          <w:sz w:val="28"/>
        </w:rPr>
        <w:t>
</w:t>
      </w:r>
      <w:r>
        <w:rPr>
          <w:rFonts w:ascii="Times New Roman"/>
          <w:b w:val="false"/>
          <w:i w:val="false"/>
          <w:color w:val="000000"/>
          <w:sz w:val="28"/>
        </w:rPr>
        <w:t xml:space="preserve">
      На мосту предусматривается устройство служебных проходов на каждой стороне, ограждаемых с наружной стороны перилами. Общая ширина моста составит 30,5 м. Ширина проезжей части 2 х 7,5 м, длина моста - 126 м. </w:t>
      </w:r>
      <w:r>
        <w:br/>
      </w:r>
      <w:r>
        <w:rPr>
          <w:rFonts w:ascii="Times New Roman"/>
          <w:b w:val="false"/>
          <w:i w:val="false"/>
          <w:color w:val="000000"/>
          <w:sz w:val="28"/>
        </w:rPr>
        <w:t>
</w:t>
      </w:r>
      <w:r>
        <w:rPr>
          <w:rFonts w:ascii="Times New Roman"/>
          <w:b w:val="false"/>
          <w:i w:val="false"/>
          <w:color w:val="000000"/>
          <w:sz w:val="28"/>
        </w:rPr>
        <w:t xml:space="preserve">
      Подъездной железнодорожный путь. Примыкание железнодорожного подъездного пути предусматривается на станции Текесу. В месте примыкания предусматривается укладка сбрасывающих остряков. Для накопления вагонов комплекса СЭЗ "Оңтүстік" на ст. Текесу предусмотрено строительство двух тупиковых путей полезной длиной 450 м каждый. </w:t>
      </w:r>
      <w:r>
        <w:br/>
      </w:r>
      <w:r>
        <w:rPr>
          <w:rFonts w:ascii="Times New Roman"/>
          <w:b w:val="false"/>
          <w:i w:val="false"/>
          <w:color w:val="000000"/>
          <w:sz w:val="28"/>
        </w:rPr>
        <w:t>
</w:t>
      </w:r>
      <w:r>
        <w:rPr>
          <w:rFonts w:ascii="Times New Roman"/>
          <w:b w:val="false"/>
          <w:i w:val="false"/>
          <w:color w:val="000000"/>
          <w:sz w:val="28"/>
        </w:rPr>
        <w:t xml:space="preserve">
      Внутриплощадочное путевое развитие на территории комплекса предусмотрено с учетом рода грузов и технологического процесса комплекса по переработке хлопка. Общая длина подъездного железнодорожного пути с учетом реконструкции составляет более 4 км. </w:t>
      </w:r>
      <w:r>
        <w:br/>
      </w:r>
      <w:r>
        <w:rPr>
          <w:rFonts w:ascii="Times New Roman"/>
          <w:b w:val="false"/>
          <w:i w:val="false"/>
          <w:color w:val="000000"/>
          <w:sz w:val="28"/>
        </w:rPr>
        <w:t>
</w:t>
      </w:r>
      <w:r>
        <w:rPr>
          <w:rFonts w:ascii="Times New Roman"/>
          <w:b w:val="false"/>
          <w:i w:val="false"/>
          <w:color w:val="000000"/>
          <w:sz w:val="28"/>
        </w:rPr>
        <w:t xml:space="preserve">
      На одной ветке подъездных железнодорожных путей будет располагаться комплекс сооружений таможни СЭЗ "Оңтүстік", в который входят здание блока складов для отправки готовой продукции предприятий СЭЗ "Оңтүстік" и блока подсобно-вспомогательных служб. На второй ветке размещается блок складов для приемки поступающего сырья, химикатов, вспомогательных материалов. </w:t>
      </w:r>
      <w:r>
        <w:br/>
      </w:r>
      <w:r>
        <w:rPr>
          <w:rFonts w:ascii="Times New Roman"/>
          <w:b w:val="false"/>
          <w:i w:val="false"/>
          <w:color w:val="000000"/>
          <w:sz w:val="28"/>
        </w:rPr>
        <w:t>
</w:t>
      </w:r>
      <w:r>
        <w:rPr>
          <w:rFonts w:ascii="Times New Roman"/>
          <w:b w:val="false"/>
          <w:i w:val="false"/>
          <w:color w:val="000000"/>
          <w:sz w:val="28"/>
        </w:rPr>
        <w:t xml:space="preserve">
      Телефонизация. Сети телефонизации подключаются к существующему колодцу на территории предприятия "Шымкентнефтеоргсинтез". Линия связи выполняется из оптико-волоконного кабеля. Протяженность сети 2 км. </w:t>
      </w:r>
      <w:r>
        <w:br/>
      </w:r>
      <w:r>
        <w:rPr>
          <w:rFonts w:ascii="Times New Roman"/>
          <w:b w:val="false"/>
          <w:i w:val="false"/>
          <w:color w:val="000000"/>
          <w:sz w:val="28"/>
        </w:rPr>
        <w:t>
</w:t>
      </w:r>
      <w:r>
        <w:rPr>
          <w:rFonts w:ascii="Times New Roman"/>
          <w:b w:val="false"/>
          <w:i w:val="false"/>
          <w:color w:val="000000"/>
          <w:sz w:val="28"/>
        </w:rPr>
        <w:t xml:space="preserve">
      На территории СЭЗ "Оңтүстік" предусматривается строительство следующих внутриплощадочных инженерно коммуникационных сетей: </w:t>
      </w:r>
      <w:r>
        <w:br/>
      </w:r>
      <w:r>
        <w:rPr>
          <w:rFonts w:ascii="Times New Roman"/>
          <w:b w:val="false"/>
          <w:i w:val="false"/>
          <w:color w:val="000000"/>
          <w:sz w:val="28"/>
        </w:rPr>
        <w:t>
</w:t>
      </w:r>
      <w:r>
        <w:rPr>
          <w:rFonts w:ascii="Times New Roman"/>
          <w:b w:val="false"/>
          <w:i w:val="false"/>
          <w:color w:val="000000"/>
          <w:sz w:val="28"/>
        </w:rPr>
        <w:t xml:space="preserve">
      водоснабжение и водоотведение; </w:t>
      </w:r>
      <w:r>
        <w:br/>
      </w:r>
      <w:r>
        <w:rPr>
          <w:rFonts w:ascii="Times New Roman"/>
          <w:b w:val="false"/>
          <w:i w:val="false"/>
          <w:color w:val="000000"/>
          <w:sz w:val="28"/>
        </w:rPr>
        <w:t>
</w:t>
      </w:r>
      <w:r>
        <w:rPr>
          <w:rFonts w:ascii="Times New Roman"/>
          <w:b w:val="false"/>
          <w:i w:val="false"/>
          <w:color w:val="000000"/>
          <w:sz w:val="28"/>
        </w:rPr>
        <w:t xml:space="preserve">
      электроснабжение и электроосвещение; </w:t>
      </w:r>
      <w:r>
        <w:br/>
      </w:r>
      <w:r>
        <w:rPr>
          <w:rFonts w:ascii="Times New Roman"/>
          <w:b w:val="false"/>
          <w:i w:val="false"/>
          <w:color w:val="000000"/>
          <w:sz w:val="28"/>
        </w:rPr>
        <w:t>
</w:t>
      </w:r>
      <w:r>
        <w:rPr>
          <w:rFonts w:ascii="Times New Roman"/>
          <w:b w:val="false"/>
          <w:i w:val="false"/>
          <w:color w:val="000000"/>
          <w:sz w:val="28"/>
        </w:rPr>
        <w:t xml:space="preserve">
      газоснабжение; </w:t>
      </w:r>
      <w:r>
        <w:br/>
      </w:r>
      <w:r>
        <w:rPr>
          <w:rFonts w:ascii="Times New Roman"/>
          <w:b w:val="false"/>
          <w:i w:val="false"/>
          <w:color w:val="000000"/>
          <w:sz w:val="28"/>
        </w:rPr>
        <w:t>
</w:t>
      </w:r>
      <w:r>
        <w:rPr>
          <w:rFonts w:ascii="Times New Roman"/>
          <w:b w:val="false"/>
          <w:i w:val="false"/>
          <w:color w:val="000000"/>
          <w:sz w:val="28"/>
        </w:rPr>
        <w:t xml:space="preserve">
      телефонизация; </w:t>
      </w:r>
      <w:r>
        <w:br/>
      </w:r>
      <w:r>
        <w:rPr>
          <w:rFonts w:ascii="Times New Roman"/>
          <w:b w:val="false"/>
          <w:i w:val="false"/>
          <w:color w:val="000000"/>
          <w:sz w:val="28"/>
        </w:rPr>
        <w:t>
</w:t>
      </w:r>
      <w:r>
        <w:rPr>
          <w:rFonts w:ascii="Times New Roman"/>
          <w:b w:val="false"/>
          <w:i w:val="false"/>
          <w:color w:val="000000"/>
          <w:sz w:val="28"/>
        </w:rPr>
        <w:t xml:space="preserve">
      внутриплощадочная автомобильная дорога. </w:t>
      </w:r>
    </w:p>
    <w:bookmarkEnd w:id="83"/>
    <w:bookmarkStart w:name="z324" w:id="84"/>
    <w:p>
      <w:pPr>
        <w:spacing w:after="0"/>
        <w:ind w:left="0"/>
        <w:jc w:val="left"/>
      </w:pPr>
      <w:r>
        <w:rPr>
          <w:rFonts w:ascii="Times New Roman"/>
          <w:b/>
          <w:i w:val="false"/>
          <w:color w:val="000000"/>
        </w:rPr>
        <w:t xml:space="preserve"> 
5.1.3. Проведение презентационных и иных рекламных мероприятий, </w:t>
      </w:r>
      <w:r>
        <w:br/>
      </w:r>
      <w:r>
        <w:rPr>
          <w:rFonts w:ascii="Times New Roman"/>
          <w:b/>
          <w:i w:val="false"/>
          <w:color w:val="000000"/>
        </w:rPr>
        <w:t xml:space="preserve">
направленных на ознакомления потенциальными инвесторами </w:t>
      </w:r>
      <w:r>
        <w:br/>
      </w:r>
      <w:r>
        <w:rPr>
          <w:rFonts w:ascii="Times New Roman"/>
          <w:b/>
          <w:i w:val="false"/>
          <w:color w:val="000000"/>
        </w:rPr>
        <w:t xml:space="preserve">
возможностей и преимуществ СЭЗ "Оңтүстік" </w:t>
      </w:r>
    </w:p>
    <w:bookmarkEnd w:id="84"/>
    <w:bookmarkStart w:name="z325" w:id="85"/>
    <w:p>
      <w:pPr>
        <w:spacing w:after="0"/>
        <w:ind w:left="0"/>
        <w:jc w:val="both"/>
      </w:pPr>
      <w:r>
        <w:rPr>
          <w:rFonts w:ascii="Times New Roman"/>
          <w:b w:val="false"/>
          <w:i w:val="false"/>
          <w:color w:val="000000"/>
          <w:sz w:val="28"/>
        </w:rPr>
        <w:t xml:space="preserve">
      Рекламная кампания будет состоять из следующих элементов: </w:t>
      </w:r>
      <w:r>
        <w:br/>
      </w:r>
      <w:r>
        <w:rPr>
          <w:rFonts w:ascii="Times New Roman"/>
          <w:b w:val="false"/>
          <w:i w:val="false"/>
          <w:color w:val="000000"/>
          <w:sz w:val="28"/>
        </w:rPr>
        <w:t>
</w:t>
      </w:r>
      <w:r>
        <w:rPr>
          <w:rFonts w:ascii="Times New Roman"/>
          <w:b w:val="false"/>
          <w:i w:val="false"/>
          <w:color w:val="000000"/>
          <w:sz w:val="28"/>
        </w:rPr>
        <w:t xml:space="preserve">
      подготовки презентации в формате Powerpoint, рекламирующей СЭЗ "Оңтүстік" иностранным инвесторам. Представление презентаций в Германии, Турции, Индии, Пакистане и других странах; </w:t>
      </w:r>
      <w:r>
        <w:br/>
      </w:r>
      <w:r>
        <w:rPr>
          <w:rFonts w:ascii="Times New Roman"/>
          <w:b w:val="false"/>
          <w:i w:val="false"/>
          <w:color w:val="000000"/>
          <w:sz w:val="28"/>
        </w:rPr>
        <w:t>
</w:t>
      </w:r>
      <w:r>
        <w:rPr>
          <w:rFonts w:ascii="Times New Roman"/>
          <w:b w:val="false"/>
          <w:i w:val="false"/>
          <w:color w:val="000000"/>
          <w:sz w:val="28"/>
        </w:rPr>
        <w:t xml:space="preserve">
      выпуска буклетов для рассылки по почте частным текстильным предприятиям; </w:t>
      </w:r>
      <w:r>
        <w:br/>
      </w:r>
      <w:r>
        <w:rPr>
          <w:rFonts w:ascii="Times New Roman"/>
          <w:b w:val="false"/>
          <w:i w:val="false"/>
          <w:color w:val="000000"/>
          <w:sz w:val="28"/>
        </w:rPr>
        <w:t>
</w:t>
      </w:r>
      <w:r>
        <w:rPr>
          <w:rFonts w:ascii="Times New Roman"/>
          <w:b w:val="false"/>
          <w:i w:val="false"/>
          <w:color w:val="000000"/>
          <w:sz w:val="28"/>
        </w:rPr>
        <w:t xml:space="preserve">
      использования ресурсов разработанного веб-сайта, адрес которого подлежит рассылке потенциальным текстильным инвесторам по всему миру, www.textilezone.kz </w:t>
      </w:r>
      <w:r>
        <w:br/>
      </w:r>
      <w:r>
        <w:rPr>
          <w:rFonts w:ascii="Times New Roman"/>
          <w:b w:val="false"/>
          <w:i w:val="false"/>
          <w:color w:val="000000"/>
          <w:sz w:val="28"/>
        </w:rPr>
        <w:t>
</w:t>
      </w:r>
      <w:r>
        <w:rPr>
          <w:rFonts w:ascii="Times New Roman"/>
          <w:b w:val="false"/>
          <w:i w:val="false"/>
          <w:color w:val="000000"/>
          <w:sz w:val="28"/>
        </w:rPr>
        <w:t xml:space="preserve">
      проведения программы международного ознакомления. При содействии международной компании Werner International будет начата программа международного ознакомления - адресация информационного письма высшему руководству наиболее важных текстильных предприятий по всему миру. Эта программа покроет около 1000 текстильных предприятий по всему миру. </w:t>
      </w:r>
      <w:r>
        <w:br/>
      </w:r>
      <w:r>
        <w:rPr>
          <w:rFonts w:ascii="Times New Roman"/>
          <w:b w:val="false"/>
          <w:i w:val="false"/>
          <w:color w:val="000000"/>
          <w:sz w:val="28"/>
        </w:rPr>
        <w:t>
</w:t>
      </w:r>
      <w:r>
        <w:rPr>
          <w:rFonts w:ascii="Times New Roman"/>
          <w:b w:val="false"/>
          <w:i w:val="false"/>
          <w:color w:val="000000"/>
          <w:sz w:val="28"/>
        </w:rPr>
        <w:t xml:space="preserve">
      Также предполагается проведение: </w:t>
      </w:r>
      <w:r>
        <w:br/>
      </w:r>
      <w:r>
        <w:rPr>
          <w:rFonts w:ascii="Times New Roman"/>
          <w:b w:val="false"/>
          <w:i w:val="false"/>
          <w:color w:val="000000"/>
          <w:sz w:val="28"/>
        </w:rPr>
        <w:t>
</w:t>
      </w:r>
      <w:r>
        <w:rPr>
          <w:rFonts w:ascii="Times New Roman"/>
          <w:b w:val="false"/>
          <w:i w:val="false"/>
          <w:color w:val="000000"/>
          <w:sz w:val="28"/>
        </w:rPr>
        <w:t xml:space="preserve">
      текстильных конференций на территории Казахстана; </w:t>
      </w:r>
      <w:r>
        <w:br/>
      </w:r>
      <w:r>
        <w:rPr>
          <w:rFonts w:ascii="Times New Roman"/>
          <w:b w:val="false"/>
          <w:i w:val="false"/>
          <w:color w:val="000000"/>
          <w:sz w:val="28"/>
        </w:rPr>
        <w:t>
</w:t>
      </w:r>
      <w:r>
        <w:rPr>
          <w:rFonts w:ascii="Times New Roman"/>
          <w:b w:val="false"/>
          <w:i w:val="false"/>
          <w:color w:val="000000"/>
          <w:sz w:val="28"/>
        </w:rPr>
        <w:t xml:space="preserve">
      презентации на международных текстильных конференциях; </w:t>
      </w:r>
      <w:r>
        <w:br/>
      </w:r>
      <w:r>
        <w:rPr>
          <w:rFonts w:ascii="Times New Roman"/>
          <w:b w:val="false"/>
          <w:i w:val="false"/>
          <w:color w:val="000000"/>
          <w:sz w:val="28"/>
        </w:rPr>
        <w:t>
</w:t>
      </w:r>
      <w:r>
        <w:rPr>
          <w:rFonts w:ascii="Times New Roman"/>
          <w:b w:val="false"/>
          <w:i w:val="false"/>
          <w:color w:val="000000"/>
          <w:sz w:val="28"/>
        </w:rPr>
        <w:t xml:space="preserve">
      представлении стендов на основных текстильных выставках в Европе и Азии; </w:t>
      </w:r>
      <w:r>
        <w:br/>
      </w:r>
      <w:r>
        <w:rPr>
          <w:rFonts w:ascii="Times New Roman"/>
          <w:b w:val="false"/>
          <w:i w:val="false"/>
          <w:color w:val="000000"/>
          <w:sz w:val="28"/>
        </w:rPr>
        <w:t>
</w:t>
      </w:r>
      <w:r>
        <w:rPr>
          <w:rFonts w:ascii="Times New Roman"/>
          <w:b w:val="false"/>
          <w:i w:val="false"/>
          <w:color w:val="000000"/>
          <w:sz w:val="28"/>
        </w:rPr>
        <w:t xml:space="preserve">
      участие в ITMA 2007, крупнейшей выставке текстильного оборудования; </w:t>
      </w:r>
      <w:r>
        <w:br/>
      </w:r>
      <w:r>
        <w:rPr>
          <w:rFonts w:ascii="Times New Roman"/>
          <w:b w:val="false"/>
          <w:i w:val="false"/>
          <w:color w:val="000000"/>
          <w:sz w:val="28"/>
        </w:rPr>
        <w:t>
</w:t>
      </w:r>
      <w:r>
        <w:rPr>
          <w:rFonts w:ascii="Times New Roman"/>
          <w:b w:val="false"/>
          <w:i w:val="false"/>
          <w:color w:val="000000"/>
          <w:sz w:val="28"/>
        </w:rPr>
        <w:t xml:space="preserve">
      "ROAD SHOW" и других мероприятий по информационному продвижению СЭЗ "Оңтүстік". </w:t>
      </w:r>
    </w:p>
    <w:bookmarkEnd w:id="85"/>
    <w:bookmarkStart w:name="z336" w:id="86"/>
    <w:p>
      <w:pPr>
        <w:spacing w:after="0"/>
        <w:ind w:left="0"/>
        <w:jc w:val="left"/>
      </w:pPr>
      <w:r>
        <w:rPr>
          <w:rFonts w:ascii="Times New Roman"/>
          <w:b/>
          <w:i w:val="false"/>
          <w:color w:val="000000"/>
        </w:rPr>
        <w:t xml:space="preserve"> 
5.2. Второй этап (2010 - 2012 годы) - строительство предприятий </w:t>
      </w:r>
      <w:r>
        <w:br/>
      </w:r>
      <w:r>
        <w:rPr>
          <w:rFonts w:ascii="Times New Roman"/>
          <w:b/>
          <w:i w:val="false"/>
          <w:color w:val="000000"/>
        </w:rPr>
        <w:t xml:space="preserve">
на территории СЭЗ "Оңтүстік" и создание интегрированного </w:t>
      </w:r>
      <w:r>
        <w:br/>
      </w:r>
      <w:r>
        <w:rPr>
          <w:rFonts w:ascii="Times New Roman"/>
          <w:b/>
          <w:i w:val="false"/>
          <w:color w:val="000000"/>
        </w:rPr>
        <w:t xml:space="preserve">
сервисно-технологического центра СЭЗ "Оңтүстік" </w:t>
      </w:r>
    </w:p>
    <w:bookmarkEnd w:id="86"/>
    <w:bookmarkStart w:name="z337" w:id="87"/>
    <w:p>
      <w:pPr>
        <w:spacing w:after="0"/>
        <w:ind w:left="0"/>
        <w:jc w:val="left"/>
      </w:pPr>
      <w:r>
        <w:rPr>
          <w:rFonts w:ascii="Times New Roman"/>
          <w:b/>
          <w:i w:val="false"/>
          <w:color w:val="000000"/>
        </w:rPr>
        <w:t xml:space="preserve"> 
5.2.1. Отбор инвестиционных проектов, отвечающих целям </w:t>
      </w:r>
      <w:r>
        <w:br/>
      </w:r>
      <w:r>
        <w:rPr>
          <w:rFonts w:ascii="Times New Roman"/>
          <w:b/>
          <w:i w:val="false"/>
          <w:color w:val="000000"/>
        </w:rPr>
        <w:t xml:space="preserve">
создания СЭЗ "Оңтүстік" </w:t>
      </w:r>
    </w:p>
    <w:bookmarkEnd w:id="87"/>
    <w:bookmarkStart w:name="z338" w:id="88"/>
    <w:p>
      <w:pPr>
        <w:spacing w:after="0"/>
        <w:ind w:left="0"/>
        <w:jc w:val="both"/>
      </w:pPr>
      <w:r>
        <w:rPr>
          <w:rFonts w:ascii="Times New Roman"/>
          <w:b w:val="false"/>
          <w:i w:val="false"/>
          <w:color w:val="000000"/>
          <w:sz w:val="28"/>
        </w:rPr>
        <w:t xml:space="preserve">
      Нижеприведенные параметры будут использованы для определения идеального размера, формата и структуры предприятий, подходящих для вхождения в Специальную экономическую зону. СЭЗ "Оңтүстік" станет центром применения высоких технологий в индустрии текстиля и готовой одежды. Принципы отбора компаний, приведенные ниже, расположены в порядке значимости. </w:t>
      </w:r>
      <w:r>
        <w:br/>
      </w:r>
      <w:r>
        <w:rPr>
          <w:rFonts w:ascii="Times New Roman"/>
          <w:b w:val="false"/>
          <w:i w:val="false"/>
          <w:color w:val="000000"/>
          <w:sz w:val="28"/>
        </w:rPr>
        <w:t>
</w:t>
      </w:r>
      <w:r>
        <w:rPr>
          <w:rFonts w:ascii="Times New Roman"/>
          <w:b w:val="false"/>
          <w:i w:val="false"/>
          <w:color w:val="000000"/>
          <w:sz w:val="28"/>
        </w:rPr>
        <w:t xml:space="preserve">
      1. Использование сырья преимущественно местного производства. </w:t>
      </w:r>
      <w:r>
        <w:br/>
      </w:r>
      <w:r>
        <w:rPr>
          <w:rFonts w:ascii="Times New Roman"/>
          <w:b w:val="false"/>
          <w:i w:val="false"/>
          <w:color w:val="000000"/>
          <w:sz w:val="28"/>
        </w:rPr>
        <w:t>
</w:t>
      </w:r>
      <w:r>
        <w:rPr>
          <w:rFonts w:ascii="Times New Roman"/>
          <w:b w:val="false"/>
          <w:i w:val="false"/>
          <w:color w:val="000000"/>
          <w:sz w:val="28"/>
        </w:rPr>
        <w:t xml:space="preserve">
      Компании должны стремится потреблять хлопок выращенный и переработанный в Казахстане, таким образом, значительно увеличат потребление хлопка, выращенного и переработанного на местном рынке. Компаниям - инвесторам предоставляется возможность импорта хлопка-волокна, учитывая, что многие изделия требуют смешения с другими видами хлопка для придания определенных качеств пряжи. Однако предприятия должны стремиться использовать казахстанский хлопок в пропорции не менее 30 % от общего количества хлопка, потребляемого на предприятии. При необходимости использования сырья, отсутствующего на местном рынке, допустимо использование экспортного сырья. </w:t>
      </w:r>
      <w:r>
        <w:br/>
      </w:r>
      <w:r>
        <w:rPr>
          <w:rFonts w:ascii="Times New Roman"/>
          <w:b w:val="false"/>
          <w:i w:val="false"/>
          <w:color w:val="000000"/>
          <w:sz w:val="28"/>
        </w:rPr>
        <w:t>
</w:t>
      </w:r>
      <w:r>
        <w:rPr>
          <w:rFonts w:ascii="Times New Roman"/>
          <w:b w:val="false"/>
          <w:i w:val="false"/>
          <w:color w:val="000000"/>
          <w:sz w:val="28"/>
        </w:rPr>
        <w:t xml:space="preserve">
      2. Виды продукции/изделий. </w:t>
      </w:r>
      <w:r>
        <w:br/>
      </w:r>
      <w:r>
        <w:rPr>
          <w:rFonts w:ascii="Times New Roman"/>
          <w:b w:val="false"/>
          <w:i w:val="false"/>
          <w:color w:val="000000"/>
          <w:sz w:val="28"/>
        </w:rPr>
        <w:t>
</w:t>
      </w:r>
      <w:r>
        <w:rPr>
          <w:rFonts w:ascii="Times New Roman"/>
          <w:b w:val="false"/>
          <w:i w:val="false"/>
          <w:color w:val="000000"/>
          <w:sz w:val="28"/>
        </w:rPr>
        <w:t xml:space="preserve">
      Компании будут производить продукцию преимущественно из хлопка, такую как джинсы, постельное белье, полотенца, нижнее белье из хлопка, пижамы, детскую одежду, футболки и другое. </w:t>
      </w:r>
      <w:r>
        <w:br/>
      </w:r>
      <w:r>
        <w:rPr>
          <w:rFonts w:ascii="Times New Roman"/>
          <w:b w:val="false"/>
          <w:i w:val="false"/>
          <w:color w:val="000000"/>
          <w:sz w:val="28"/>
        </w:rPr>
        <w:t>
</w:t>
      </w:r>
      <w:r>
        <w:rPr>
          <w:rFonts w:ascii="Times New Roman"/>
          <w:b w:val="false"/>
          <w:i w:val="false"/>
          <w:color w:val="000000"/>
          <w:sz w:val="28"/>
        </w:rPr>
        <w:t xml:space="preserve">
      Полагается, что изделия, произведенные из смеси синтетики и хлопка могут войти в перечень изготовляемой продукции. Благодаря росту нефтехимической промышленности в Казахстане в долгосрочной перспективе будет осуществляться поставка местного сырья для производства такой продукции как полиэстер или нейлон, однако это займет несколько лет. Тем временем, СЭЗ "Оңтүстік" создается для использования местного хлопка. </w:t>
      </w:r>
      <w:r>
        <w:br/>
      </w:r>
      <w:r>
        <w:rPr>
          <w:rFonts w:ascii="Times New Roman"/>
          <w:b w:val="false"/>
          <w:i w:val="false"/>
          <w:color w:val="000000"/>
          <w:sz w:val="28"/>
        </w:rPr>
        <w:t>
</w:t>
      </w:r>
      <w:r>
        <w:rPr>
          <w:rFonts w:ascii="Times New Roman"/>
          <w:b w:val="false"/>
          <w:i w:val="false"/>
          <w:color w:val="000000"/>
          <w:sz w:val="28"/>
        </w:rPr>
        <w:t xml:space="preserve">
      3. Продукция высокого качества. </w:t>
      </w:r>
      <w:r>
        <w:br/>
      </w:r>
      <w:r>
        <w:rPr>
          <w:rFonts w:ascii="Times New Roman"/>
          <w:b w:val="false"/>
          <w:i w:val="false"/>
          <w:color w:val="000000"/>
          <w:sz w:val="28"/>
        </w:rPr>
        <w:t>
</w:t>
      </w:r>
      <w:r>
        <w:rPr>
          <w:rFonts w:ascii="Times New Roman"/>
          <w:b w:val="false"/>
          <w:i w:val="false"/>
          <w:color w:val="000000"/>
          <w:sz w:val="28"/>
        </w:rPr>
        <w:t xml:space="preserve">
      Качество готовой продукции предполагается между средним и высоким уровнями. Например, для джинс, основной упор в изделиях будет сделан на современный стиль, чтобы ткань была легче по весу и имела в своем составе лайкру. В производстве постельного белья компании будут конкурировать за производство продукции среднего уровня. Целью являются не товары массового производства с низким уровнем затрат и цен реализации, а продукция высокого уровня. </w:t>
      </w:r>
      <w:r>
        <w:br/>
      </w:r>
      <w:r>
        <w:rPr>
          <w:rFonts w:ascii="Times New Roman"/>
          <w:b w:val="false"/>
          <w:i w:val="false"/>
          <w:color w:val="000000"/>
          <w:sz w:val="28"/>
        </w:rPr>
        <w:t>
</w:t>
      </w:r>
      <w:r>
        <w:rPr>
          <w:rFonts w:ascii="Times New Roman"/>
          <w:b w:val="false"/>
          <w:i w:val="false"/>
          <w:color w:val="000000"/>
          <w:sz w:val="28"/>
        </w:rPr>
        <w:t xml:space="preserve">
      4. Вертикально интегрированные предприятия. </w:t>
      </w:r>
      <w:r>
        <w:br/>
      </w:r>
      <w:r>
        <w:rPr>
          <w:rFonts w:ascii="Times New Roman"/>
          <w:b w:val="false"/>
          <w:i w:val="false"/>
          <w:color w:val="000000"/>
          <w:sz w:val="28"/>
        </w:rPr>
        <w:t>
</w:t>
      </w:r>
      <w:r>
        <w:rPr>
          <w:rFonts w:ascii="Times New Roman"/>
          <w:b w:val="false"/>
          <w:i w:val="false"/>
          <w:color w:val="000000"/>
          <w:sz w:val="28"/>
        </w:rPr>
        <w:t xml:space="preserve">
      В идеальном варианте, предприятия будут вертикально интегрированы, таким образом они будут включать в себя все процессы вплоть до производства отделанной ткани, готовой для производства швейных изделий. Следовательно, большинство текстильных предприятий будут иметь одну из следующих структур производства: прядение, ткачество, крашение/нанесение набивного рисунка/отделка - например постельное белье, полотенца, спец. одежда, вельвет и так далее; прядение, вязание, крашение/отделка - например нижнее белье, футболки; прядение, крашение пряжи, ткачество, отделка - например, джинсы, или модные рубашечные ткани. </w:t>
      </w:r>
      <w:r>
        <w:br/>
      </w:r>
      <w:r>
        <w:rPr>
          <w:rFonts w:ascii="Times New Roman"/>
          <w:b w:val="false"/>
          <w:i w:val="false"/>
          <w:color w:val="000000"/>
          <w:sz w:val="28"/>
        </w:rPr>
        <w:t>
</w:t>
      </w:r>
      <w:r>
        <w:rPr>
          <w:rFonts w:ascii="Times New Roman"/>
          <w:b w:val="false"/>
          <w:i w:val="false"/>
          <w:color w:val="000000"/>
          <w:sz w:val="28"/>
        </w:rPr>
        <w:t xml:space="preserve">
      При обосновании не исключается возможность других видов структур. Например, компания, которая будет перерабатывать хлопковые отходы для производства фетра, используя производство нетканых материалов, также будет рассматриваться как подходящее предприятие. </w:t>
      </w:r>
      <w:r>
        <w:br/>
      </w:r>
      <w:r>
        <w:rPr>
          <w:rFonts w:ascii="Times New Roman"/>
          <w:b w:val="false"/>
          <w:i w:val="false"/>
          <w:color w:val="000000"/>
          <w:sz w:val="28"/>
        </w:rPr>
        <w:t>
</w:t>
      </w:r>
      <w:r>
        <w:rPr>
          <w:rFonts w:ascii="Times New Roman"/>
          <w:b w:val="false"/>
          <w:i w:val="false"/>
          <w:color w:val="000000"/>
          <w:sz w:val="28"/>
        </w:rPr>
        <w:t xml:space="preserve">
      Крашение и отделка могут быть созданы на сервисной или комиссионной основе, и подобные предприятия будут предлагать услуги другим текстильным предприятиям на территории СЭЗ "Оңтүстік". В таком случае предприятие будет заниматься только крашением/отделкой. </w:t>
      </w:r>
      <w:r>
        <w:br/>
      </w:r>
      <w:r>
        <w:rPr>
          <w:rFonts w:ascii="Times New Roman"/>
          <w:b w:val="false"/>
          <w:i w:val="false"/>
          <w:color w:val="000000"/>
          <w:sz w:val="28"/>
        </w:rPr>
        <w:t>
</w:t>
      </w:r>
      <w:r>
        <w:rPr>
          <w:rFonts w:ascii="Times New Roman"/>
          <w:b w:val="false"/>
          <w:i w:val="false"/>
          <w:color w:val="000000"/>
          <w:sz w:val="28"/>
        </w:rPr>
        <w:t xml:space="preserve">
      Также допускается, что существующие предприятия вне СЭЗ "Оңтүстік" могут запустить фабрику по крашению и отделке на территории СЭЗ "Оңтүстік" для переработки собственных тканей, произведенных вне СЭЗ "Оңтүстік". </w:t>
      </w:r>
      <w:r>
        <w:br/>
      </w:r>
      <w:r>
        <w:rPr>
          <w:rFonts w:ascii="Times New Roman"/>
          <w:b w:val="false"/>
          <w:i w:val="false"/>
          <w:color w:val="000000"/>
          <w:sz w:val="28"/>
        </w:rPr>
        <w:t>
</w:t>
      </w:r>
      <w:r>
        <w:rPr>
          <w:rFonts w:ascii="Times New Roman"/>
          <w:b w:val="false"/>
          <w:i w:val="false"/>
          <w:color w:val="000000"/>
          <w:sz w:val="28"/>
        </w:rPr>
        <w:t xml:space="preserve">
      Также возможно создание фабрик по производству медицинской марли, ваты и так далее, так как они будут потреблять местный хлопок, и производить готовые изделия. </w:t>
      </w:r>
      <w:r>
        <w:br/>
      </w:r>
      <w:r>
        <w:rPr>
          <w:rFonts w:ascii="Times New Roman"/>
          <w:b w:val="false"/>
          <w:i w:val="false"/>
          <w:color w:val="000000"/>
          <w:sz w:val="28"/>
        </w:rPr>
        <w:t>
</w:t>
      </w:r>
      <w:r>
        <w:rPr>
          <w:rFonts w:ascii="Times New Roman"/>
          <w:b w:val="false"/>
          <w:i w:val="false"/>
          <w:color w:val="000000"/>
          <w:sz w:val="28"/>
        </w:rPr>
        <w:t xml:space="preserve">
      5. Современное оборудование и технологии. </w:t>
      </w:r>
      <w:r>
        <w:br/>
      </w:r>
      <w:r>
        <w:rPr>
          <w:rFonts w:ascii="Times New Roman"/>
          <w:b w:val="false"/>
          <w:i w:val="false"/>
          <w:color w:val="000000"/>
          <w:sz w:val="28"/>
        </w:rPr>
        <w:t>
</w:t>
      </w:r>
      <w:r>
        <w:rPr>
          <w:rFonts w:ascii="Times New Roman"/>
          <w:b w:val="false"/>
          <w:i w:val="false"/>
          <w:color w:val="000000"/>
          <w:sz w:val="28"/>
        </w:rPr>
        <w:t xml:space="preserve">
      Предполагается, что предприятия, созданные на территории СЭЗ "Оңтүстік", будут применять лучшую технологию и наиболее современное оборудование. Это также относится и к технологическим аспектам лаборатории, оборудования, создания дизайна с помощью компьютерных технологий и компьютерных систем. Однако не предполагается, что будет использовано исключительно полностью автоматизированное оборудование и системы роботов, подобные тем, что встречаются во многих современных Европейских текстильных предприятиях, где применяется подобная технология по причине высокой стоимости рабочей силы. </w:t>
      </w:r>
      <w:r>
        <w:br/>
      </w:r>
      <w:r>
        <w:rPr>
          <w:rFonts w:ascii="Times New Roman"/>
          <w:b w:val="false"/>
          <w:i w:val="false"/>
          <w:color w:val="000000"/>
          <w:sz w:val="28"/>
        </w:rPr>
        <w:t>
</w:t>
      </w:r>
      <w:r>
        <w:rPr>
          <w:rFonts w:ascii="Times New Roman"/>
          <w:b w:val="false"/>
          <w:i w:val="false"/>
          <w:color w:val="000000"/>
          <w:sz w:val="28"/>
        </w:rPr>
        <w:t xml:space="preserve">
      В идеале, инвесторы должны приобретать новое оборудование у известных на мировом рынке поставщиков. Однако оборудование, бывшее в употреблении, также возможно будет рассматриваться для установки на территории СЭЗ "Оңтүстік", в том случае, если оно очень современное, и если на момент установки, ожидаемый срок полезного использования, гарантированный производителем, не менее 10 лет. Очень важна доступность средств технического обслуживания для данного оборудования. </w:t>
      </w:r>
      <w:r>
        <w:br/>
      </w:r>
      <w:r>
        <w:rPr>
          <w:rFonts w:ascii="Times New Roman"/>
          <w:b w:val="false"/>
          <w:i w:val="false"/>
          <w:color w:val="000000"/>
          <w:sz w:val="28"/>
        </w:rPr>
        <w:t>
</w:t>
      </w:r>
      <w:r>
        <w:rPr>
          <w:rFonts w:ascii="Times New Roman"/>
          <w:b w:val="false"/>
          <w:i w:val="false"/>
          <w:color w:val="000000"/>
          <w:sz w:val="28"/>
        </w:rPr>
        <w:t xml:space="preserve">
      6. Сильный маркетинговый план. </w:t>
      </w:r>
      <w:r>
        <w:br/>
      </w:r>
      <w:r>
        <w:rPr>
          <w:rFonts w:ascii="Times New Roman"/>
          <w:b w:val="false"/>
          <w:i w:val="false"/>
          <w:color w:val="000000"/>
          <w:sz w:val="28"/>
        </w:rPr>
        <w:t>
</w:t>
      </w:r>
      <w:r>
        <w:rPr>
          <w:rFonts w:ascii="Times New Roman"/>
          <w:b w:val="false"/>
          <w:i w:val="false"/>
          <w:color w:val="000000"/>
          <w:sz w:val="28"/>
        </w:rPr>
        <w:t xml:space="preserve">
      У предприятий должна быть четкая маркетинговая стратегия, определены страны, в которые планируется поставка готовой продукции, предполагаемые продажи в разрезе стран, включая обоснование вхождения с продукцией на каждый рынок. Долгосрочный успех предприятия во многом зависит от возможности привлечения и удержания хороших и стабильных заказчиков, поставок им на высоком уровне продукции по параметрам качества, цены и доставки. Предполагается, что первоначальные целевые рынки компании будут со временем меняться. По истечении времени инвесторы будут узнаваемыми на международном уровне поставщиками в индустрии текстиля и готовой одежды, известны и активны на этом рынке. </w:t>
      </w:r>
      <w:r>
        <w:br/>
      </w:r>
      <w:r>
        <w:rPr>
          <w:rFonts w:ascii="Times New Roman"/>
          <w:b w:val="false"/>
          <w:i w:val="false"/>
          <w:color w:val="000000"/>
          <w:sz w:val="28"/>
        </w:rPr>
        <w:t>
</w:t>
      </w:r>
      <w:r>
        <w:rPr>
          <w:rFonts w:ascii="Times New Roman"/>
          <w:b w:val="false"/>
          <w:i w:val="false"/>
          <w:color w:val="000000"/>
          <w:sz w:val="28"/>
        </w:rPr>
        <w:t xml:space="preserve">
      7. Изготовление изделий. </w:t>
      </w:r>
      <w:r>
        <w:br/>
      </w:r>
      <w:r>
        <w:rPr>
          <w:rFonts w:ascii="Times New Roman"/>
          <w:b w:val="false"/>
          <w:i w:val="false"/>
          <w:color w:val="000000"/>
          <w:sz w:val="28"/>
        </w:rPr>
        <w:t>
</w:t>
      </w:r>
      <w:r>
        <w:rPr>
          <w:rFonts w:ascii="Times New Roman"/>
          <w:b w:val="false"/>
          <w:i w:val="false"/>
          <w:color w:val="000000"/>
          <w:sz w:val="28"/>
        </w:rPr>
        <w:t xml:space="preserve">
      Процесс пошива готовой одежды должен быть опционный для вертикально интегрированных предприятий. Однако компании по вязанию (трикотаж) обычно напрямую связаны с предприятиями по пошиву хлопкового нижнего белья, футболок и подобной продукции. </w:t>
      </w:r>
      <w:r>
        <w:br/>
      </w:r>
      <w:r>
        <w:rPr>
          <w:rFonts w:ascii="Times New Roman"/>
          <w:b w:val="false"/>
          <w:i w:val="false"/>
          <w:color w:val="000000"/>
          <w:sz w:val="28"/>
        </w:rPr>
        <w:t>
</w:t>
      </w:r>
      <w:r>
        <w:rPr>
          <w:rFonts w:ascii="Times New Roman"/>
          <w:b w:val="false"/>
          <w:i w:val="false"/>
          <w:color w:val="000000"/>
          <w:sz w:val="28"/>
        </w:rPr>
        <w:t xml:space="preserve">
      Швейные предприятия подлежат включению в СЭЗ "Оңтүстік" с условием, что не менее 40 % потребляемых тканей должны быть произведены на территории СЭЗ "Оңтүстік". Не исключается возможность потребления тканей, производимых вне территории СЭЗ "Оңтүстік", в случаях отсутствия их производства на территории СЭЗ, либо производимых в недостаточном объеме необходимом для потребностей производства готовых изделий. </w:t>
      </w:r>
      <w:r>
        <w:br/>
      </w:r>
      <w:r>
        <w:rPr>
          <w:rFonts w:ascii="Times New Roman"/>
          <w:b w:val="false"/>
          <w:i w:val="false"/>
          <w:color w:val="000000"/>
          <w:sz w:val="28"/>
        </w:rPr>
        <w:t>
</w:t>
      </w:r>
      <w:r>
        <w:rPr>
          <w:rFonts w:ascii="Times New Roman"/>
          <w:b w:val="false"/>
          <w:i w:val="false"/>
          <w:color w:val="000000"/>
          <w:sz w:val="28"/>
        </w:rPr>
        <w:t xml:space="preserve">
      8. Вклад технического ноу-хау и людей. </w:t>
      </w:r>
      <w:r>
        <w:br/>
      </w:r>
      <w:r>
        <w:rPr>
          <w:rFonts w:ascii="Times New Roman"/>
          <w:b w:val="false"/>
          <w:i w:val="false"/>
          <w:color w:val="000000"/>
          <w:sz w:val="28"/>
        </w:rPr>
        <w:t>
</w:t>
      </w:r>
      <w:r>
        <w:rPr>
          <w:rFonts w:ascii="Times New Roman"/>
          <w:b w:val="false"/>
          <w:i w:val="false"/>
          <w:color w:val="000000"/>
          <w:sz w:val="28"/>
        </w:rPr>
        <w:t xml:space="preserve">
      Учитывая, что текстильная промышленность в Казахстане находится на этапе развития, предполагается, что будет значительный вклад технического ноу-хау из стран с высоким уровнем технического развития, таких как Италия, Германия, Турция. Приезд специалистов инженеров с этих и других стран продлится на период трех лет и более, в течение которого они будут инструктировать фабрики и в то же время обучать местных технических специалистов. Через некоторое время местное население станет более квалифицированным, и в дальнейшем люди станут экспертами в области текстильных технологий и оценки качества продукции. </w:t>
      </w:r>
      <w:r>
        <w:br/>
      </w:r>
      <w:r>
        <w:rPr>
          <w:rFonts w:ascii="Times New Roman"/>
          <w:b w:val="false"/>
          <w:i w:val="false"/>
          <w:color w:val="000000"/>
          <w:sz w:val="28"/>
        </w:rPr>
        <w:t>
</w:t>
      </w:r>
      <w:r>
        <w:rPr>
          <w:rFonts w:ascii="Times New Roman"/>
          <w:b w:val="false"/>
          <w:i w:val="false"/>
          <w:color w:val="000000"/>
          <w:sz w:val="28"/>
        </w:rPr>
        <w:t xml:space="preserve">
      Инвестор должен обеспечить ведение хорошего технического менеджмента, проведение экстенсивных тренингов и передачу технического ноу-хау для обеспечения успешного развития и деятельности компаний в долгосрочной перспективе: </w:t>
      </w:r>
      <w:r>
        <w:br/>
      </w:r>
      <w:r>
        <w:rPr>
          <w:rFonts w:ascii="Times New Roman"/>
          <w:b w:val="false"/>
          <w:i w:val="false"/>
          <w:color w:val="000000"/>
          <w:sz w:val="28"/>
        </w:rPr>
        <w:t>
</w:t>
      </w:r>
      <w:r>
        <w:rPr>
          <w:rFonts w:ascii="Times New Roman"/>
          <w:b w:val="false"/>
          <w:i w:val="false"/>
          <w:color w:val="000000"/>
          <w:sz w:val="28"/>
        </w:rPr>
        <w:t xml:space="preserve">
      1. Пряжа, произведенная на продажу. </w:t>
      </w:r>
      <w:r>
        <w:br/>
      </w:r>
      <w:r>
        <w:rPr>
          <w:rFonts w:ascii="Times New Roman"/>
          <w:b w:val="false"/>
          <w:i w:val="false"/>
          <w:color w:val="000000"/>
          <w:sz w:val="28"/>
        </w:rPr>
        <w:t>
</w:t>
      </w:r>
      <w:r>
        <w:rPr>
          <w:rFonts w:ascii="Times New Roman"/>
          <w:b w:val="false"/>
          <w:i w:val="false"/>
          <w:color w:val="000000"/>
          <w:sz w:val="28"/>
        </w:rPr>
        <w:t xml:space="preserve">
      Основной целью прядения будет производство правильного сочетания качеств и номеров пряжи для удовлетворения требований ткачества. Технологии прядения могут быть кольцевыми, пневмомеханическими или прядение методом вотекс. </w:t>
      </w:r>
      <w:r>
        <w:br/>
      </w:r>
      <w:r>
        <w:rPr>
          <w:rFonts w:ascii="Times New Roman"/>
          <w:b w:val="false"/>
          <w:i w:val="false"/>
          <w:color w:val="000000"/>
          <w:sz w:val="28"/>
        </w:rPr>
        <w:t>
</w:t>
      </w:r>
      <w:r>
        <w:rPr>
          <w:rFonts w:ascii="Times New Roman"/>
          <w:b w:val="false"/>
          <w:i w:val="false"/>
          <w:color w:val="000000"/>
          <w:sz w:val="28"/>
        </w:rPr>
        <w:t xml:space="preserve">
      Номера пряжи будут вероятнее в интервале от № 6 до № 30. Однако не обязательно, чтобы вся производимая пряжа потреблялась ткацким производством. Многие прядильные фабрики производят пряжу, как на продажу, так и для внутреннего потребления. </w:t>
      </w:r>
      <w:r>
        <w:br/>
      </w:r>
      <w:r>
        <w:rPr>
          <w:rFonts w:ascii="Times New Roman"/>
          <w:b w:val="false"/>
          <w:i w:val="false"/>
          <w:color w:val="000000"/>
          <w:sz w:val="28"/>
        </w:rPr>
        <w:t>
</w:t>
      </w:r>
      <w:r>
        <w:rPr>
          <w:rFonts w:ascii="Times New Roman"/>
          <w:b w:val="false"/>
          <w:i w:val="false"/>
          <w:color w:val="000000"/>
          <w:sz w:val="28"/>
        </w:rPr>
        <w:t xml:space="preserve">
      2. Сервисные предприятия. </w:t>
      </w:r>
      <w:r>
        <w:br/>
      </w:r>
      <w:r>
        <w:rPr>
          <w:rFonts w:ascii="Times New Roman"/>
          <w:b w:val="false"/>
          <w:i w:val="false"/>
          <w:color w:val="000000"/>
          <w:sz w:val="28"/>
        </w:rPr>
        <w:t>
</w:t>
      </w:r>
      <w:r>
        <w:rPr>
          <w:rFonts w:ascii="Times New Roman"/>
          <w:b w:val="false"/>
          <w:i w:val="false"/>
          <w:color w:val="000000"/>
          <w:sz w:val="28"/>
        </w:rPr>
        <w:t xml:space="preserve">
      Существуют различные сервисные компании и агентства, которые могут быть включены в СЭЗ "Оңтүстік" для осуществление иных деятельностей: </w:t>
      </w:r>
      <w:r>
        <w:br/>
      </w:r>
      <w:r>
        <w:rPr>
          <w:rFonts w:ascii="Times New Roman"/>
          <w:b w:val="false"/>
          <w:i w:val="false"/>
          <w:color w:val="000000"/>
          <w:sz w:val="28"/>
        </w:rPr>
        <w:t>
</w:t>
      </w:r>
      <w:r>
        <w:rPr>
          <w:rFonts w:ascii="Times New Roman"/>
          <w:b w:val="false"/>
          <w:i w:val="false"/>
          <w:color w:val="000000"/>
          <w:sz w:val="28"/>
        </w:rPr>
        <w:t xml:space="preserve">
      поставка и складирование красителей; </w:t>
      </w:r>
      <w:r>
        <w:br/>
      </w:r>
      <w:r>
        <w:rPr>
          <w:rFonts w:ascii="Times New Roman"/>
          <w:b w:val="false"/>
          <w:i w:val="false"/>
          <w:color w:val="000000"/>
          <w:sz w:val="28"/>
        </w:rPr>
        <w:t>
</w:t>
      </w:r>
      <w:r>
        <w:rPr>
          <w:rFonts w:ascii="Times New Roman"/>
          <w:b w:val="false"/>
          <w:i w:val="false"/>
          <w:color w:val="000000"/>
          <w:sz w:val="28"/>
        </w:rPr>
        <w:t xml:space="preserve">
      поставщик запасных частей на оборудование и сервисное обслуживание оборудования; </w:t>
      </w:r>
      <w:r>
        <w:br/>
      </w:r>
      <w:r>
        <w:rPr>
          <w:rFonts w:ascii="Times New Roman"/>
          <w:b w:val="false"/>
          <w:i w:val="false"/>
          <w:color w:val="000000"/>
          <w:sz w:val="28"/>
        </w:rPr>
        <w:t>
</w:t>
      </w:r>
      <w:r>
        <w:rPr>
          <w:rFonts w:ascii="Times New Roman"/>
          <w:b w:val="false"/>
          <w:i w:val="false"/>
          <w:color w:val="000000"/>
          <w:sz w:val="28"/>
        </w:rPr>
        <w:t xml:space="preserve">
      производители ниток, пуговиц, молний и других аксессуаров; </w:t>
      </w:r>
      <w:r>
        <w:br/>
      </w:r>
      <w:r>
        <w:rPr>
          <w:rFonts w:ascii="Times New Roman"/>
          <w:b w:val="false"/>
          <w:i w:val="false"/>
          <w:color w:val="000000"/>
          <w:sz w:val="28"/>
        </w:rPr>
        <w:t>
</w:t>
      </w:r>
      <w:r>
        <w:rPr>
          <w:rFonts w:ascii="Times New Roman"/>
          <w:b w:val="false"/>
          <w:i w:val="false"/>
          <w:color w:val="000000"/>
          <w:sz w:val="28"/>
        </w:rPr>
        <w:t xml:space="preserve">
      сервисное обслуживание моторов и рукояток; </w:t>
      </w:r>
      <w:r>
        <w:br/>
      </w:r>
      <w:r>
        <w:rPr>
          <w:rFonts w:ascii="Times New Roman"/>
          <w:b w:val="false"/>
          <w:i w:val="false"/>
          <w:color w:val="000000"/>
          <w:sz w:val="28"/>
        </w:rPr>
        <w:t>
</w:t>
      </w:r>
      <w:r>
        <w:rPr>
          <w:rFonts w:ascii="Times New Roman"/>
          <w:b w:val="false"/>
          <w:i w:val="false"/>
          <w:color w:val="000000"/>
          <w:sz w:val="28"/>
        </w:rPr>
        <w:t xml:space="preserve">
      услуги по компьютеризированному дизайну; </w:t>
      </w:r>
      <w:r>
        <w:br/>
      </w:r>
      <w:r>
        <w:rPr>
          <w:rFonts w:ascii="Times New Roman"/>
          <w:b w:val="false"/>
          <w:i w:val="false"/>
          <w:color w:val="000000"/>
          <w:sz w:val="28"/>
        </w:rPr>
        <w:t>
</w:t>
      </w:r>
      <w:r>
        <w:rPr>
          <w:rFonts w:ascii="Times New Roman"/>
          <w:b w:val="false"/>
          <w:i w:val="false"/>
          <w:color w:val="000000"/>
          <w:sz w:val="28"/>
        </w:rPr>
        <w:t xml:space="preserve">
      услуги по нанесению набивного рисунка; </w:t>
      </w:r>
      <w:r>
        <w:br/>
      </w:r>
      <w:r>
        <w:rPr>
          <w:rFonts w:ascii="Times New Roman"/>
          <w:b w:val="false"/>
          <w:i w:val="false"/>
          <w:color w:val="000000"/>
          <w:sz w:val="28"/>
        </w:rPr>
        <w:t>
</w:t>
      </w:r>
      <w:r>
        <w:rPr>
          <w:rFonts w:ascii="Times New Roman"/>
          <w:b w:val="false"/>
          <w:i w:val="false"/>
          <w:color w:val="000000"/>
          <w:sz w:val="28"/>
        </w:rPr>
        <w:t xml:space="preserve">
      услуги по ремонту быстро изнашиваемых частей в прядении и ткачестве; </w:t>
      </w:r>
      <w:r>
        <w:br/>
      </w:r>
      <w:r>
        <w:rPr>
          <w:rFonts w:ascii="Times New Roman"/>
          <w:b w:val="false"/>
          <w:i w:val="false"/>
          <w:color w:val="000000"/>
          <w:sz w:val="28"/>
        </w:rPr>
        <w:t>
</w:t>
      </w:r>
      <w:r>
        <w:rPr>
          <w:rFonts w:ascii="Times New Roman"/>
          <w:b w:val="false"/>
          <w:i w:val="false"/>
          <w:color w:val="000000"/>
          <w:sz w:val="28"/>
        </w:rPr>
        <w:t xml:space="preserve">
      компании, поставляющие электроэнергию, газ, занимающиеся водоочисткой и так далее; </w:t>
      </w:r>
      <w:r>
        <w:br/>
      </w:r>
      <w:r>
        <w:rPr>
          <w:rFonts w:ascii="Times New Roman"/>
          <w:b w:val="false"/>
          <w:i w:val="false"/>
          <w:color w:val="000000"/>
          <w:sz w:val="28"/>
        </w:rPr>
        <w:t>
</w:t>
      </w:r>
      <w:r>
        <w:rPr>
          <w:rFonts w:ascii="Times New Roman"/>
          <w:b w:val="false"/>
          <w:i w:val="false"/>
          <w:color w:val="000000"/>
          <w:sz w:val="28"/>
        </w:rPr>
        <w:t xml:space="preserve">
      другие услуги, которые необходимы в СЭЗ "Оңтүстік", которые не имеют прямого отношения к производству текстиля и одежды: </w:t>
      </w:r>
      <w:r>
        <w:br/>
      </w:r>
      <w:r>
        <w:rPr>
          <w:rFonts w:ascii="Times New Roman"/>
          <w:b w:val="false"/>
          <w:i w:val="false"/>
          <w:color w:val="000000"/>
          <w:sz w:val="28"/>
        </w:rPr>
        <w:t>
</w:t>
      </w:r>
      <w:r>
        <w:rPr>
          <w:rFonts w:ascii="Times New Roman"/>
          <w:b w:val="false"/>
          <w:i w:val="false"/>
          <w:color w:val="000000"/>
          <w:sz w:val="28"/>
        </w:rPr>
        <w:t xml:space="preserve">
      рестораны, закусочные; </w:t>
      </w:r>
      <w:r>
        <w:br/>
      </w:r>
      <w:r>
        <w:rPr>
          <w:rFonts w:ascii="Times New Roman"/>
          <w:b w:val="false"/>
          <w:i w:val="false"/>
          <w:color w:val="000000"/>
          <w:sz w:val="28"/>
        </w:rPr>
        <w:t>
</w:t>
      </w:r>
      <w:r>
        <w:rPr>
          <w:rFonts w:ascii="Times New Roman"/>
          <w:b w:val="false"/>
          <w:i w:val="false"/>
          <w:color w:val="000000"/>
          <w:sz w:val="28"/>
        </w:rPr>
        <w:t xml:space="preserve">
      банковские РКО; </w:t>
      </w:r>
      <w:r>
        <w:br/>
      </w:r>
      <w:r>
        <w:rPr>
          <w:rFonts w:ascii="Times New Roman"/>
          <w:b w:val="false"/>
          <w:i w:val="false"/>
          <w:color w:val="000000"/>
          <w:sz w:val="28"/>
        </w:rPr>
        <w:t>
</w:t>
      </w:r>
      <w:r>
        <w:rPr>
          <w:rFonts w:ascii="Times New Roman"/>
          <w:b w:val="false"/>
          <w:i w:val="false"/>
          <w:color w:val="000000"/>
          <w:sz w:val="28"/>
        </w:rPr>
        <w:t xml:space="preserve">
      услуги транспорта (автобусы, такси); </w:t>
      </w:r>
      <w:r>
        <w:br/>
      </w:r>
      <w:r>
        <w:rPr>
          <w:rFonts w:ascii="Times New Roman"/>
          <w:b w:val="false"/>
          <w:i w:val="false"/>
          <w:color w:val="000000"/>
          <w:sz w:val="28"/>
        </w:rPr>
        <w:t>
</w:t>
      </w:r>
      <w:r>
        <w:rPr>
          <w:rFonts w:ascii="Times New Roman"/>
          <w:b w:val="false"/>
          <w:i w:val="false"/>
          <w:color w:val="000000"/>
          <w:sz w:val="28"/>
        </w:rPr>
        <w:t xml:space="preserve">
      медицинский центр и центр первой помощи; </w:t>
      </w:r>
      <w:r>
        <w:br/>
      </w:r>
      <w:r>
        <w:rPr>
          <w:rFonts w:ascii="Times New Roman"/>
          <w:b w:val="false"/>
          <w:i w:val="false"/>
          <w:color w:val="000000"/>
          <w:sz w:val="28"/>
        </w:rPr>
        <w:t>
</w:t>
      </w:r>
      <w:r>
        <w:rPr>
          <w:rFonts w:ascii="Times New Roman"/>
          <w:b w:val="false"/>
          <w:i w:val="false"/>
          <w:color w:val="000000"/>
          <w:sz w:val="28"/>
        </w:rPr>
        <w:t xml:space="preserve">
      услуги транспортировки. </w:t>
      </w:r>
      <w:r>
        <w:br/>
      </w:r>
      <w:r>
        <w:rPr>
          <w:rFonts w:ascii="Times New Roman"/>
          <w:b w:val="false"/>
          <w:i w:val="false"/>
          <w:color w:val="000000"/>
          <w:sz w:val="28"/>
        </w:rPr>
        <w:t>
</w:t>
      </w:r>
      <w:r>
        <w:rPr>
          <w:rFonts w:ascii="Times New Roman"/>
          <w:b w:val="false"/>
          <w:i w:val="false"/>
          <w:color w:val="000000"/>
          <w:sz w:val="28"/>
        </w:rPr>
        <w:t xml:space="preserve">
      Предполагается, что компании организуют поставку сырья и готовой продукции, используя уже имеющееся транспортное оснащение. СЭЗ "Оңтүстік" не будет включать предприятия с собственной системой транспортировки. </w:t>
      </w:r>
      <w:r>
        <w:br/>
      </w:r>
      <w:r>
        <w:rPr>
          <w:rFonts w:ascii="Times New Roman"/>
          <w:b w:val="false"/>
          <w:i w:val="false"/>
          <w:color w:val="000000"/>
          <w:sz w:val="28"/>
        </w:rPr>
        <w:t>
</w:t>
      </w:r>
      <w:r>
        <w:rPr>
          <w:rFonts w:ascii="Times New Roman"/>
          <w:b w:val="false"/>
          <w:i w:val="false"/>
          <w:color w:val="000000"/>
          <w:sz w:val="28"/>
        </w:rPr>
        <w:t xml:space="preserve">
      На территории СЭЗ "Оңтүстік" не будет транспортных агентств. </w:t>
      </w:r>
      <w:r>
        <w:br/>
      </w:r>
      <w:r>
        <w:rPr>
          <w:rFonts w:ascii="Times New Roman"/>
          <w:b w:val="false"/>
          <w:i w:val="false"/>
          <w:color w:val="000000"/>
          <w:sz w:val="28"/>
        </w:rPr>
        <w:t>
</w:t>
      </w:r>
      <w:r>
        <w:rPr>
          <w:rFonts w:ascii="Times New Roman"/>
          <w:b w:val="false"/>
          <w:i w:val="false"/>
          <w:color w:val="000000"/>
          <w:sz w:val="28"/>
        </w:rPr>
        <w:t xml:space="preserve">
      Причина исключения транспортных компаний из СЭЗ "Оңтүстік" заключается в том, чтобы позволить всем транспортным компаниям соблюдать условия честной конкуренции путем предоставления допуска к осуществлению иной деятельности. </w:t>
      </w:r>
      <w:r>
        <w:br/>
      </w:r>
      <w:r>
        <w:rPr>
          <w:rFonts w:ascii="Times New Roman"/>
          <w:b w:val="false"/>
          <w:i w:val="false"/>
          <w:color w:val="000000"/>
          <w:sz w:val="28"/>
        </w:rPr>
        <w:t>
</w:t>
      </w:r>
      <w:r>
        <w:rPr>
          <w:rFonts w:ascii="Times New Roman"/>
          <w:b w:val="false"/>
          <w:i w:val="false"/>
          <w:color w:val="000000"/>
          <w:sz w:val="28"/>
        </w:rPr>
        <w:t xml:space="preserve">
      Критерии, как для отбора предприятий, так и для последующего контроля за выполнением ограничений в торговле обозначены в настоящем документе и являются частью правовой структуры СЭЗ "Оңтүстік". Уполномоченный акиматом ЮКО орган будет принимать решения по поводу отклонений предприятий от основных требований критериев отбора инвестиционных проектов. Также будет решать процентные соотношения, установленные в вышеприведенных правилах, и будет осуществлять ежегодный мониторинг деятельности предприятий, используя производственные и торговые данные. </w:t>
      </w:r>
    </w:p>
    <w:bookmarkEnd w:id="88"/>
    <w:bookmarkStart w:name="z386" w:id="89"/>
    <w:p>
      <w:pPr>
        <w:spacing w:after="0"/>
        <w:ind w:left="0"/>
        <w:jc w:val="left"/>
      </w:pPr>
      <w:r>
        <w:rPr>
          <w:rFonts w:ascii="Times New Roman"/>
          <w:b/>
          <w:i w:val="false"/>
          <w:color w:val="000000"/>
        </w:rPr>
        <w:t xml:space="preserve"> 
5.2.2. Строительство предприятий на территории СЭЗ "Оңтүстік" </w:t>
      </w:r>
    </w:p>
    <w:bookmarkEnd w:id="89"/>
    <w:bookmarkStart w:name="z387" w:id="90"/>
    <w:p>
      <w:pPr>
        <w:spacing w:after="0"/>
        <w:ind w:left="0"/>
        <w:jc w:val="both"/>
      </w:pPr>
      <w:r>
        <w:rPr>
          <w:rFonts w:ascii="Times New Roman"/>
          <w:b w:val="false"/>
          <w:i w:val="false"/>
          <w:color w:val="000000"/>
          <w:sz w:val="28"/>
        </w:rPr>
        <w:t xml:space="preserve">
      Строительство производств или расширение бизнеса на территории СЭЗ "Оңтүстік" обусловлено причинами, связанными с достижением предприятиями определенных экономических целей. Основными причинами текстильной направленности СЭЗ "Оңтүстік" станут: </w:t>
      </w:r>
      <w:r>
        <w:br/>
      </w:r>
      <w:r>
        <w:rPr>
          <w:rFonts w:ascii="Times New Roman"/>
          <w:b w:val="false"/>
          <w:i w:val="false"/>
          <w:color w:val="000000"/>
          <w:sz w:val="28"/>
        </w:rPr>
        <w:t>
</w:t>
      </w:r>
      <w:r>
        <w:rPr>
          <w:rFonts w:ascii="Times New Roman"/>
          <w:b w:val="false"/>
          <w:i w:val="false"/>
          <w:color w:val="000000"/>
          <w:sz w:val="28"/>
        </w:rPr>
        <w:t xml:space="preserve">
      доступ к местному сырью; </w:t>
      </w:r>
      <w:r>
        <w:br/>
      </w:r>
      <w:r>
        <w:rPr>
          <w:rFonts w:ascii="Times New Roman"/>
          <w:b w:val="false"/>
          <w:i w:val="false"/>
          <w:color w:val="000000"/>
          <w:sz w:val="28"/>
        </w:rPr>
        <w:t>
</w:t>
      </w:r>
      <w:r>
        <w:rPr>
          <w:rFonts w:ascii="Times New Roman"/>
          <w:b w:val="false"/>
          <w:i w:val="false"/>
          <w:color w:val="000000"/>
          <w:sz w:val="28"/>
        </w:rPr>
        <w:t xml:space="preserve">
      низкий уровень производственных издержек; </w:t>
      </w:r>
      <w:r>
        <w:br/>
      </w:r>
      <w:r>
        <w:rPr>
          <w:rFonts w:ascii="Times New Roman"/>
          <w:b w:val="false"/>
          <w:i w:val="false"/>
          <w:color w:val="000000"/>
          <w:sz w:val="28"/>
        </w:rPr>
        <w:t>
</w:t>
      </w:r>
      <w:r>
        <w:rPr>
          <w:rFonts w:ascii="Times New Roman"/>
          <w:b w:val="false"/>
          <w:i w:val="false"/>
          <w:color w:val="000000"/>
          <w:sz w:val="28"/>
        </w:rPr>
        <w:t xml:space="preserve">
      доступная логистика; </w:t>
      </w:r>
      <w:r>
        <w:br/>
      </w:r>
      <w:r>
        <w:rPr>
          <w:rFonts w:ascii="Times New Roman"/>
          <w:b w:val="false"/>
          <w:i w:val="false"/>
          <w:color w:val="000000"/>
          <w:sz w:val="28"/>
        </w:rPr>
        <w:t>
</w:t>
      </w:r>
      <w:r>
        <w:rPr>
          <w:rFonts w:ascii="Times New Roman"/>
          <w:b w:val="false"/>
          <w:i w:val="false"/>
          <w:color w:val="000000"/>
          <w:sz w:val="28"/>
        </w:rPr>
        <w:t xml:space="preserve">
      доступ к местным и региональным рынкам сбыта; </w:t>
      </w:r>
      <w:r>
        <w:br/>
      </w:r>
      <w:r>
        <w:rPr>
          <w:rFonts w:ascii="Times New Roman"/>
          <w:b w:val="false"/>
          <w:i w:val="false"/>
          <w:color w:val="000000"/>
          <w:sz w:val="28"/>
        </w:rPr>
        <w:t>
</w:t>
      </w:r>
      <w:r>
        <w:rPr>
          <w:rFonts w:ascii="Times New Roman"/>
          <w:b w:val="false"/>
          <w:i w:val="false"/>
          <w:color w:val="000000"/>
          <w:sz w:val="28"/>
        </w:rPr>
        <w:t xml:space="preserve">
      льготные торговые соглашения; </w:t>
      </w:r>
      <w:r>
        <w:br/>
      </w:r>
      <w:r>
        <w:rPr>
          <w:rFonts w:ascii="Times New Roman"/>
          <w:b w:val="false"/>
          <w:i w:val="false"/>
          <w:color w:val="000000"/>
          <w:sz w:val="28"/>
        </w:rPr>
        <w:t>
</w:t>
      </w:r>
      <w:r>
        <w:rPr>
          <w:rFonts w:ascii="Times New Roman"/>
          <w:b w:val="false"/>
          <w:i w:val="false"/>
          <w:color w:val="000000"/>
          <w:sz w:val="28"/>
        </w:rPr>
        <w:t xml:space="preserve">
      инвестиционные льготы; </w:t>
      </w:r>
      <w:r>
        <w:br/>
      </w:r>
      <w:r>
        <w:rPr>
          <w:rFonts w:ascii="Times New Roman"/>
          <w:b w:val="false"/>
          <w:i w:val="false"/>
          <w:color w:val="000000"/>
          <w:sz w:val="28"/>
        </w:rPr>
        <w:t>
</w:t>
      </w:r>
      <w:r>
        <w:rPr>
          <w:rFonts w:ascii="Times New Roman"/>
          <w:b w:val="false"/>
          <w:i w:val="false"/>
          <w:color w:val="000000"/>
          <w:sz w:val="28"/>
        </w:rPr>
        <w:t xml:space="preserve">
      приближенность к рынкам сбыта; </w:t>
      </w:r>
      <w:r>
        <w:br/>
      </w:r>
      <w:r>
        <w:rPr>
          <w:rFonts w:ascii="Times New Roman"/>
          <w:b w:val="false"/>
          <w:i w:val="false"/>
          <w:color w:val="000000"/>
          <w:sz w:val="28"/>
        </w:rPr>
        <w:t>
</w:t>
      </w:r>
      <w:r>
        <w:rPr>
          <w:rFonts w:ascii="Times New Roman"/>
          <w:b w:val="false"/>
          <w:i w:val="false"/>
          <w:color w:val="000000"/>
          <w:sz w:val="28"/>
        </w:rPr>
        <w:t xml:space="preserve">
      наличие квалифицированных кадров; </w:t>
      </w:r>
      <w:r>
        <w:br/>
      </w:r>
      <w:r>
        <w:rPr>
          <w:rFonts w:ascii="Times New Roman"/>
          <w:b w:val="false"/>
          <w:i w:val="false"/>
          <w:color w:val="000000"/>
          <w:sz w:val="28"/>
        </w:rPr>
        <w:t>
</w:t>
      </w:r>
      <w:r>
        <w:rPr>
          <w:rFonts w:ascii="Times New Roman"/>
          <w:b w:val="false"/>
          <w:i w:val="false"/>
          <w:color w:val="000000"/>
          <w:sz w:val="28"/>
        </w:rPr>
        <w:t xml:space="preserve">
      диверсификация рисков. </w:t>
      </w:r>
      <w:r>
        <w:br/>
      </w:r>
      <w:r>
        <w:rPr>
          <w:rFonts w:ascii="Times New Roman"/>
          <w:b w:val="false"/>
          <w:i w:val="false"/>
          <w:color w:val="000000"/>
          <w:sz w:val="28"/>
        </w:rPr>
        <w:t>
</w:t>
      </w:r>
      <w:r>
        <w:rPr>
          <w:rFonts w:ascii="Times New Roman"/>
          <w:b w:val="false"/>
          <w:i w:val="false"/>
          <w:color w:val="000000"/>
          <w:sz w:val="28"/>
        </w:rPr>
        <w:t xml:space="preserve">
      Основными допустимыми видами деятельности на территории СЭЗ "Оңтүстік" в соответствии с Программой являются производства: </w:t>
      </w:r>
      <w:r>
        <w:br/>
      </w:r>
      <w:r>
        <w:rPr>
          <w:rFonts w:ascii="Times New Roman"/>
          <w:b w:val="false"/>
          <w:i w:val="false"/>
          <w:color w:val="000000"/>
          <w:sz w:val="28"/>
        </w:rPr>
        <w:t>
</w:t>
      </w:r>
      <w:r>
        <w:rPr>
          <w:rFonts w:ascii="Times New Roman"/>
          <w:b w:val="false"/>
          <w:i w:val="false"/>
          <w:color w:val="000000"/>
          <w:sz w:val="28"/>
        </w:rPr>
        <w:t xml:space="preserve">
      джинсовых изделий: производство грубой хлопчатобумажной ткани и джинсов. Производственные процессы предусматривают прядение (кольцевое и пневмомеханическое), отделку тканей, включая операции отбеливания, крашения, швейное производство; </w:t>
      </w:r>
      <w:r>
        <w:br/>
      </w:r>
      <w:r>
        <w:rPr>
          <w:rFonts w:ascii="Times New Roman"/>
          <w:b w:val="false"/>
          <w:i w:val="false"/>
          <w:color w:val="000000"/>
          <w:sz w:val="28"/>
        </w:rPr>
        <w:t>
</w:t>
      </w:r>
      <w:r>
        <w:rPr>
          <w:rFonts w:ascii="Times New Roman"/>
          <w:b w:val="false"/>
          <w:i w:val="false"/>
          <w:color w:val="000000"/>
          <w:sz w:val="28"/>
        </w:rPr>
        <w:t xml:space="preserve">
      махровых изделий: производство полотенец, купальных халатов и других махровых изделий. Производственные процессы предусматривают прядение (кольцевое и пневмомеханическое), крашение и кручение пряжи, снование и шлихтование пряжи, отделку ткани, включая крашение швейное производство; </w:t>
      </w:r>
      <w:r>
        <w:br/>
      </w:r>
      <w:r>
        <w:rPr>
          <w:rFonts w:ascii="Times New Roman"/>
          <w:b w:val="false"/>
          <w:i w:val="false"/>
          <w:color w:val="000000"/>
          <w:sz w:val="28"/>
        </w:rPr>
        <w:t>
</w:t>
      </w:r>
      <w:r>
        <w:rPr>
          <w:rFonts w:ascii="Times New Roman"/>
          <w:b w:val="false"/>
          <w:i w:val="false"/>
          <w:color w:val="000000"/>
          <w:sz w:val="28"/>
        </w:rPr>
        <w:t xml:space="preserve">
      трикотажных изделий: производство трикотажной ткани и пошив трикотажных изделий, таких как нижнее белье, футболки, пижамы, спортивные костюмы, майки и прочие. Производственные процессы предусматривают прядение кольцевое, вязание, крашение, швейное производство; </w:t>
      </w:r>
      <w:r>
        <w:br/>
      </w:r>
      <w:r>
        <w:rPr>
          <w:rFonts w:ascii="Times New Roman"/>
          <w:b w:val="false"/>
          <w:i w:val="false"/>
          <w:color w:val="000000"/>
          <w:sz w:val="28"/>
        </w:rPr>
        <w:t>
</w:t>
      </w:r>
      <w:r>
        <w:rPr>
          <w:rFonts w:ascii="Times New Roman"/>
          <w:b w:val="false"/>
          <w:i w:val="false"/>
          <w:color w:val="000000"/>
          <w:sz w:val="28"/>
        </w:rPr>
        <w:t xml:space="preserve">
      спецодежды и тканей: ткани и изделия для спецодежды - куртки, брюки, кепки, шапки, комбинезон и прочие. Производственные процессы предусматривают прядение кольцевое, ткачество, крашение, нанесение набивного рисунка, отделку, швейное производство; </w:t>
      </w:r>
      <w:r>
        <w:br/>
      </w:r>
      <w:r>
        <w:rPr>
          <w:rFonts w:ascii="Times New Roman"/>
          <w:b w:val="false"/>
          <w:i w:val="false"/>
          <w:color w:val="000000"/>
          <w:sz w:val="28"/>
        </w:rPr>
        <w:t>
</w:t>
      </w:r>
      <w:r>
        <w:rPr>
          <w:rFonts w:ascii="Times New Roman"/>
          <w:b w:val="false"/>
          <w:i w:val="false"/>
          <w:color w:val="000000"/>
          <w:sz w:val="28"/>
        </w:rPr>
        <w:t xml:space="preserve">
      постельного белья: постельных тканей и готового постельного белья, наволочек и других видов продукции домашнего текстиля. Производственные процессы предусматривают прядение кольцевое, кручение, снование и шлихтование пряжи, отделку ткани, включая крашение, нанесение набивного рисунка, швейное производство; </w:t>
      </w:r>
      <w:r>
        <w:br/>
      </w:r>
      <w:r>
        <w:rPr>
          <w:rFonts w:ascii="Times New Roman"/>
          <w:b w:val="false"/>
          <w:i w:val="false"/>
          <w:color w:val="000000"/>
          <w:sz w:val="28"/>
        </w:rPr>
        <w:t>
</w:t>
      </w:r>
      <w:r>
        <w:rPr>
          <w:rFonts w:ascii="Times New Roman"/>
          <w:b w:val="false"/>
          <w:i w:val="false"/>
          <w:color w:val="000000"/>
          <w:sz w:val="28"/>
        </w:rPr>
        <w:t xml:space="preserve">
      медицинской продукции, переработка отходов: производство ваты, тампонов, ватных палочек и другой медицинской продукции, в основном используя материалы - отходы переработки хлопка волокна; </w:t>
      </w:r>
      <w:r>
        <w:br/>
      </w:r>
      <w:r>
        <w:rPr>
          <w:rFonts w:ascii="Times New Roman"/>
          <w:b w:val="false"/>
          <w:i w:val="false"/>
          <w:color w:val="000000"/>
          <w:sz w:val="28"/>
        </w:rPr>
        <w:t>
</w:t>
      </w:r>
      <w:r>
        <w:rPr>
          <w:rFonts w:ascii="Times New Roman"/>
          <w:b w:val="false"/>
          <w:i w:val="false"/>
          <w:color w:val="000000"/>
          <w:sz w:val="28"/>
        </w:rPr>
        <w:t xml:space="preserve">
      нетканых материалов и высококачественной бумаги. Различают нетканые материалы типа тканей (прошивные, иглопробивные, клееные, комбинированные) и ватины (прошивные, иглопробивные, клееные), а также бытового и технического назначения. Производственные процессы предусматривают: подготовка сырья, формование собственно полотна и последующее скрепление составляющих его волокон, пропитку специальными составами, окрашивание и пр.; </w:t>
      </w:r>
      <w:r>
        <w:br/>
      </w:r>
      <w:r>
        <w:rPr>
          <w:rFonts w:ascii="Times New Roman"/>
          <w:b w:val="false"/>
          <w:i w:val="false"/>
          <w:color w:val="000000"/>
          <w:sz w:val="28"/>
        </w:rPr>
        <w:t>
</w:t>
      </w:r>
      <w:r>
        <w:rPr>
          <w:rFonts w:ascii="Times New Roman"/>
          <w:b w:val="false"/>
          <w:i w:val="false"/>
          <w:color w:val="000000"/>
          <w:sz w:val="28"/>
        </w:rPr>
        <w:t xml:space="preserve">
      шелковой ткани и изделий из нее: производство белья нижнего; сорочек и рубашек; маек и фуфаек нательных прочих, трусов, кальсон, сорочек ночных, пижам, халатов и изделий аналогичных, блузок, рубашек и батников. Также возможность шелко-трафаретной печати на текстильных изделиях и одежде. Шелковые ткани вырабатывают из натуральных и химических нитей (искусственных и синтетических); </w:t>
      </w:r>
      <w:r>
        <w:br/>
      </w:r>
      <w:r>
        <w:rPr>
          <w:rFonts w:ascii="Times New Roman"/>
          <w:b w:val="false"/>
          <w:i w:val="false"/>
          <w:color w:val="000000"/>
          <w:sz w:val="28"/>
        </w:rPr>
        <w:t>
</w:t>
      </w:r>
      <w:r>
        <w:rPr>
          <w:rFonts w:ascii="Times New Roman"/>
          <w:b w:val="false"/>
          <w:i w:val="false"/>
          <w:color w:val="000000"/>
          <w:sz w:val="28"/>
        </w:rPr>
        <w:t xml:space="preserve">
      ковров, ковровых изделий и гобеленов: производство текстильных покрытий, включающих ковры, паласы и половики, напольные покрытия, производство войлочных покрытий. Основными способами при промышленном производстве являются иглопробивной, тафтинговый и ковровый; </w:t>
      </w:r>
      <w:r>
        <w:br/>
      </w:r>
      <w:r>
        <w:rPr>
          <w:rFonts w:ascii="Times New Roman"/>
          <w:b w:val="false"/>
          <w:i w:val="false"/>
          <w:color w:val="000000"/>
          <w:sz w:val="28"/>
        </w:rPr>
        <w:t>
</w:t>
      </w:r>
      <w:r>
        <w:rPr>
          <w:rFonts w:ascii="Times New Roman"/>
          <w:b w:val="false"/>
          <w:i w:val="false"/>
          <w:color w:val="000000"/>
          <w:sz w:val="28"/>
        </w:rPr>
        <w:t xml:space="preserve">
      хлопковой целлюлозы и ее производных: производство целлюлозы из древесины или материалов волокнистых прочих, целлюлозы древесной растворимых сортов, целлюлозы древесной натронной или сульфатной, кроме растворимых сортов, целлюлозы древесной, сульфитной (кроме растворимых сортов), бумаги и картона. Производственные процессы предусматривают: изготовление древесной целлюлозы (сульфитный способ, сульфатный способ); отбелка целлюлозы; хлорирование; щелочение; изготовление тряпичной полумассы, древесной массы, бумажной массы; массный размол целлюлозы; мелование на бумагокрасильных машинах; </w:t>
      </w:r>
      <w:r>
        <w:br/>
      </w:r>
      <w:r>
        <w:rPr>
          <w:rFonts w:ascii="Times New Roman"/>
          <w:b w:val="false"/>
          <w:i w:val="false"/>
          <w:color w:val="000000"/>
          <w:sz w:val="28"/>
        </w:rPr>
        <w:t>
</w:t>
      </w:r>
      <w:r>
        <w:rPr>
          <w:rFonts w:ascii="Times New Roman"/>
          <w:b w:val="false"/>
          <w:i w:val="false"/>
          <w:color w:val="000000"/>
          <w:sz w:val="28"/>
        </w:rPr>
        <w:t xml:space="preserve">
      изделий из кожи: производство одежды из кожи, производство верхней одежды, производство кожаной и относящейся к ней продукции. Производственные процессы предусматривают: обработку кожсырья, пропитку, смягчение кожи и дубление. </w:t>
      </w:r>
      <w:r>
        <w:br/>
      </w:r>
      <w:r>
        <w:rPr>
          <w:rFonts w:ascii="Times New Roman"/>
          <w:b w:val="false"/>
          <w:i w:val="false"/>
          <w:color w:val="000000"/>
          <w:sz w:val="28"/>
        </w:rPr>
        <w:t>
</w:t>
      </w:r>
      <w:r>
        <w:rPr>
          <w:rFonts w:ascii="Times New Roman"/>
          <w:b w:val="false"/>
          <w:i w:val="false"/>
          <w:color w:val="000000"/>
          <w:sz w:val="28"/>
        </w:rPr>
        <w:t xml:space="preserve">
      На площадке СЭЗ "Оңтүстік" планируется строительство 15 предприятий: текстильный комплекс, фабрики по производству махровых, сорочечных, костюмных, джинсовых, технических тканей, швейных ниток и другие. </w:t>
      </w:r>
      <w:r>
        <w:br/>
      </w:r>
      <w:r>
        <w:rPr>
          <w:rFonts w:ascii="Times New Roman"/>
          <w:b w:val="false"/>
          <w:i w:val="false"/>
          <w:color w:val="000000"/>
          <w:sz w:val="28"/>
        </w:rPr>
        <w:t>
</w:t>
      </w:r>
      <w:r>
        <w:rPr>
          <w:rFonts w:ascii="Times New Roman"/>
          <w:b w:val="false"/>
          <w:i w:val="false"/>
          <w:color w:val="000000"/>
          <w:sz w:val="28"/>
        </w:rPr>
        <w:t xml:space="preserve">
      Учитывая технологию производства, размещение предприятий будет осуществлено на самостоятельных террасах с применением всех необходимых мер для обеспечения устройства надежных грунтовых оснований под здания, сооружения, дороги, сети. </w:t>
      </w:r>
      <w:r>
        <w:br/>
      </w:r>
      <w:r>
        <w:rPr>
          <w:rFonts w:ascii="Times New Roman"/>
          <w:b w:val="false"/>
          <w:i w:val="false"/>
          <w:color w:val="000000"/>
          <w:sz w:val="28"/>
        </w:rPr>
        <w:t>
</w:t>
      </w:r>
      <w:r>
        <w:rPr>
          <w:rFonts w:ascii="Times New Roman"/>
          <w:b w:val="false"/>
          <w:i w:val="false"/>
          <w:color w:val="000000"/>
          <w:sz w:val="28"/>
        </w:rPr>
        <w:t xml:space="preserve">
      В связи с природными условиями площадки рельеф, просадочность грунтов, а также возможности устройства подъездных железнодорожных путей, транспортных развязок, прокладки инженерных сетей (водопроводных, канализации и т.д.) предусмотрено оптимальное количество предприятий легкой промышленности, управленческих служб, таможни и т.д. </w:t>
      </w:r>
    </w:p>
    <w:bookmarkEnd w:id="90"/>
    <w:bookmarkStart w:name="z412" w:id="91"/>
    <w:p>
      <w:pPr>
        <w:spacing w:after="0"/>
        <w:ind w:left="0"/>
        <w:jc w:val="left"/>
      </w:pPr>
      <w:r>
        <w:rPr>
          <w:rFonts w:ascii="Times New Roman"/>
          <w:b/>
          <w:i w:val="false"/>
          <w:color w:val="000000"/>
        </w:rPr>
        <w:t xml:space="preserve"> 
5.2.3. Создание интегрированного сервисно-технологического </w:t>
      </w:r>
      <w:r>
        <w:br/>
      </w:r>
      <w:r>
        <w:rPr>
          <w:rFonts w:ascii="Times New Roman"/>
          <w:b/>
          <w:i w:val="false"/>
          <w:color w:val="000000"/>
        </w:rPr>
        <w:t xml:space="preserve">
центра СЭЗ "Оңтүстік" </w:t>
      </w:r>
    </w:p>
    <w:bookmarkEnd w:id="91"/>
    <w:bookmarkStart w:name="z413" w:id="92"/>
    <w:p>
      <w:pPr>
        <w:spacing w:after="0"/>
        <w:ind w:left="0"/>
        <w:jc w:val="both"/>
      </w:pPr>
      <w:r>
        <w:rPr>
          <w:rFonts w:ascii="Times New Roman"/>
          <w:b w:val="false"/>
          <w:i w:val="false"/>
          <w:color w:val="000000"/>
          <w:sz w:val="28"/>
        </w:rPr>
        <w:t xml:space="preserve">
      Реализация Проекта по созданию ИСТЦ позволит улучшить сервисную инфраструктуру СЭЗ "Оңтүстік" путем создания: Сертификационного аналитического лабораторного центра оснащенного вертикально интегрированным современным оборудованием; Образовательного центра оснащенного современными образцами текстильного оборудования для подготовки и переподготовки специалистов среднего звена; создаст возможности осуществления научно-исследовательских работ в текстильной сфере направленных на повышение конкурентоспособности текстильной продукции предприятий СЭЗ. </w:t>
      </w:r>
    </w:p>
    <w:bookmarkEnd w:id="92"/>
    <w:bookmarkStart w:name="z414" w:id="93"/>
    <w:p>
      <w:pPr>
        <w:spacing w:after="0"/>
        <w:ind w:left="0"/>
        <w:jc w:val="left"/>
      </w:pPr>
      <w:r>
        <w:rPr>
          <w:rFonts w:ascii="Times New Roman"/>
          <w:b/>
          <w:i w:val="false"/>
          <w:color w:val="000000"/>
        </w:rPr>
        <w:t xml:space="preserve"> 
5.3. Третий этап (2013 - 2015 годы) - расширение производств </w:t>
      </w:r>
      <w:r>
        <w:br/>
      </w:r>
      <w:r>
        <w:rPr>
          <w:rFonts w:ascii="Times New Roman"/>
          <w:b/>
          <w:i w:val="false"/>
          <w:color w:val="000000"/>
        </w:rPr>
        <w:t xml:space="preserve">
и дальнейшее развитие, выход на мировые рынки </w:t>
      </w:r>
      <w:r>
        <w:br/>
      </w:r>
      <w:r>
        <w:rPr>
          <w:rFonts w:ascii="Times New Roman"/>
          <w:b/>
          <w:i w:val="false"/>
          <w:color w:val="000000"/>
        </w:rPr>
        <w:t xml:space="preserve">
текстильной продукции </w:t>
      </w:r>
    </w:p>
    <w:bookmarkEnd w:id="93"/>
    <w:bookmarkStart w:name="z415" w:id="94"/>
    <w:p>
      <w:pPr>
        <w:spacing w:after="0"/>
        <w:ind w:left="0"/>
        <w:jc w:val="both"/>
      </w:pPr>
      <w:r>
        <w:rPr>
          <w:rFonts w:ascii="Times New Roman"/>
          <w:b w:val="false"/>
          <w:i w:val="false"/>
          <w:color w:val="000000"/>
          <w:sz w:val="28"/>
        </w:rPr>
        <w:t>
      Предприятия на третьем этапе выходят на свою запланированную производственную мощность, этому будет способствовать применение современных технологий, свободный доступ к сырью, а также применение льгот, предусмотренных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Планируется создание совместных предприятий с казахстанскими партнерами. Некоторые предприятия на территории СЭЗ "Оңтүстік" будут частично или полностью принадлежать резидентам Казахстана. Фактически структура собственности не ограничивается выше указанным и будет зависеть от индивидуальных предпочтений инвесторов. </w:t>
      </w:r>
    </w:p>
    <w:bookmarkEnd w:id="94"/>
    <w:bookmarkStart w:name="z417" w:id="95"/>
    <w:p>
      <w:pPr>
        <w:spacing w:after="0"/>
        <w:ind w:left="0"/>
        <w:jc w:val="left"/>
      </w:pPr>
      <w:r>
        <w:rPr>
          <w:rFonts w:ascii="Times New Roman"/>
          <w:b/>
          <w:i w:val="false"/>
          <w:color w:val="000000"/>
        </w:rPr>
        <w:t xml:space="preserve"> 
5.3.1. Содействие продвижению текстильных товаров, </w:t>
      </w:r>
      <w:r>
        <w:br/>
      </w:r>
      <w:r>
        <w:rPr>
          <w:rFonts w:ascii="Times New Roman"/>
          <w:b/>
          <w:i w:val="false"/>
          <w:color w:val="000000"/>
        </w:rPr>
        <w:t xml:space="preserve">
произведенных на территории СЭЗ "Оңтүстік", на мировые </w:t>
      </w:r>
      <w:r>
        <w:br/>
      </w:r>
      <w:r>
        <w:rPr>
          <w:rFonts w:ascii="Times New Roman"/>
          <w:b/>
          <w:i w:val="false"/>
          <w:color w:val="000000"/>
        </w:rPr>
        <w:t xml:space="preserve">
товарные рынки </w:t>
      </w:r>
    </w:p>
    <w:bookmarkEnd w:id="95"/>
    <w:bookmarkStart w:name="z418" w:id="96"/>
    <w:p>
      <w:pPr>
        <w:spacing w:after="0"/>
        <w:ind w:left="0"/>
        <w:jc w:val="both"/>
      </w:pPr>
      <w:r>
        <w:rPr>
          <w:rFonts w:ascii="Times New Roman"/>
          <w:b w:val="false"/>
          <w:i w:val="false"/>
          <w:color w:val="000000"/>
          <w:sz w:val="28"/>
        </w:rPr>
        <w:t xml:space="preserve">
      Традиционными рынками сбыта для казахстанских производителей текстиля и готовых изделий была Россия и другие страны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xml:space="preserve">
      Созданные предприятия будут реализовывать основную часть продукции в России, Европе и Турции, осуществляя поставки пряжи и тканей. </w:t>
      </w:r>
      <w:r>
        <w:br/>
      </w:r>
      <w:r>
        <w:rPr>
          <w:rFonts w:ascii="Times New Roman"/>
          <w:b w:val="false"/>
          <w:i w:val="false"/>
          <w:color w:val="000000"/>
          <w:sz w:val="28"/>
        </w:rPr>
        <w:t>
</w:t>
      </w:r>
      <w:r>
        <w:rPr>
          <w:rFonts w:ascii="Times New Roman"/>
          <w:b w:val="false"/>
          <w:i w:val="false"/>
          <w:color w:val="000000"/>
          <w:sz w:val="28"/>
        </w:rPr>
        <w:t xml:space="preserve">
      Определенные швейные производства будут поставлять свою продукцию на рынки России, другие страны СНГ и Европейские рынки. </w:t>
      </w:r>
      <w:r>
        <w:br/>
      </w:r>
      <w:r>
        <w:rPr>
          <w:rFonts w:ascii="Times New Roman"/>
          <w:b w:val="false"/>
          <w:i w:val="false"/>
          <w:color w:val="000000"/>
          <w:sz w:val="28"/>
        </w:rPr>
        <w:t>
</w:t>
      </w:r>
      <w:r>
        <w:rPr>
          <w:rFonts w:ascii="Times New Roman"/>
          <w:b w:val="false"/>
          <w:i w:val="false"/>
          <w:color w:val="000000"/>
          <w:sz w:val="28"/>
        </w:rPr>
        <w:t xml:space="preserve">
      В странах Западной Европы наблюдается тенденция замещения производства хлопчатобумажной продукций ее импортом, что сказывается и на снижении объемов потребления хлопкового волокна прядильными фабриками. Основное снижение потребления произошло в Италии, Португалии и Германии. Предполагается, что объем промышленного потребления хлопкового волокна в Западной Европе будет снижаться в пользу импорта готовой продукции. </w:t>
      </w:r>
      <w:r>
        <w:br/>
      </w:r>
      <w:r>
        <w:rPr>
          <w:rFonts w:ascii="Times New Roman"/>
          <w:b w:val="false"/>
          <w:i w:val="false"/>
          <w:color w:val="000000"/>
          <w:sz w:val="28"/>
        </w:rPr>
        <w:t>
</w:t>
      </w:r>
      <w:r>
        <w:rPr>
          <w:rFonts w:ascii="Times New Roman"/>
          <w:b w:val="false"/>
          <w:i w:val="false"/>
          <w:color w:val="000000"/>
          <w:sz w:val="28"/>
        </w:rPr>
        <w:t xml:space="preserve">
      Ожидается, что для строительства предприятий в СЭЗ "Оңтүстік" Европейские инвесторы привезут собственный маркетинговый подход, который позволит им продавать готовую продукцию на существующие рынки сбыта, в основном в Европу. </w:t>
      </w:r>
      <w:r>
        <w:br/>
      </w:r>
      <w:r>
        <w:rPr>
          <w:rFonts w:ascii="Times New Roman"/>
          <w:b w:val="false"/>
          <w:i w:val="false"/>
          <w:color w:val="000000"/>
          <w:sz w:val="28"/>
        </w:rPr>
        <w:t>
</w:t>
      </w:r>
      <w:r>
        <w:rPr>
          <w:rFonts w:ascii="Times New Roman"/>
          <w:b w:val="false"/>
          <w:i w:val="false"/>
          <w:color w:val="000000"/>
          <w:sz w:val="28"/>
        </w:rPr>
        <w:t xml:space="preserve">
      Компании, являющиеся собственностью резидентов Казахстана, будут склоняться осуществлять продажи на Российский рынок, с невысоким уровнем оборота в Европе. </w:t>
      </w:r>
      <w:r>
        <w:br/>
      </w:r>
      <w:r>
        <w:rPr>
          <w:rFonts w:ascii="Times New Roman"/>
          <w:b w:val="false"/>
          <w:i w:val="false"/>
          <w:color w:val="000000"/>
          <w:sz w:val="28"/>
        </w:rPr>
        <w:t>
</w:t>
      </w:r>
      <w:r>
        <w:rPr>
          <w:rFonts w:ascii="Times New Roman"/>
          <w:b w:val="false"/>
          <w:i w:val="false"/>
          <w:color w:val="000000"/>
          <w:sz w:val="28"/>
        </w:rPr>
        <w:t xml:space="preserve">
      Продажи на рынок США будут на незначительном уровне. Причина заключается в дополнительных затратах и сроках, необходимых для транспортировки контейнеров до международных портов. </w:t>
      </w:r>
      <w:r>
        <w:br/>
      </w:r>
      <w:r>
        <w:rPr>
          <w:rFonts w:ascii="Times New Roman"/>
          <w:b w:val="false"/>
          <w:i w:val="false"/>
          <w:color w:val="000000"/>
          <w:sz w:val="28"/>
        </w:rPr>
        <w:t>
</w:t>
      </w:r>
      <w:r>
        <w:rPr>
          <w:rFonts w:ascii="Times New Roman"/>
          <w:b w:val="false"/>
          <w:i w:val="false"/>
          <w:color w:val="000000"/>
          <w:sz w:val="28"/>
        </w:rPr>
        <w:t xml:space="preserve">
      Китай, Индия, Пакистан не являются потенциальными рынками сбыта продукции, произведенной на территории СЭЗ "Оңтүстік". В долгосрочной перспективе, возможно, что определенные виды изделий готовой одежды могут поставляться в Китай, в связи с приближенностью рынка. Однако, низкий уровень цен на китайском рынке, исключает данный регион как рынок сбыта на ближайшие годы. </w:t>
      </w:r>
      <w:r>
        <w:br/>
      </w:r>
      <w:r>
        <w:rPr>
          <w:rFonts w:ascii="Times New Roman"/>
          <w:b w:val="false"/>
          <w:i w:val="false"/>
          <w:color w:val="000000"/>
          <w:sz w:val="28"/>
        </w:rPr>
        <w:t>
</w:t>
      </w:r>
      <w:r>
        <w:rPr>
          <w:rFonts w:ascii="Times New Roman"/>
          <w:b w:val="false"/>
          <w:i w:val="false"/>
          <w:color w:val="000000"/>
          <w:sz w:val="28"/>
        </w:rPr>
        <w:t xml:space="preserve">
      Китай, Индия, Пакистан являются крупнейшими производителями в том же сегменте рынка, в котором будут и предприятия СЭЗ "Оңтүстік". Соответственно, маловероятно, что будет осуществляться торговля между странами, конкурирующими в одном сегменте. </w:t>
      </w:r>
      <w:r>
        <w:br/>
      </w:r>
      <w:r>
        <w:rPr>
          <w:rFonts w:ascii="Times New Roman"/>
          <w:b w:val="false"/>
          <w:i w:val="false"/>
          <w:color w:val="000000"/>
          <w:sz w:val="28"/>
        </w:rPr>
        <w:t>
</w:t>
      </w:r>
      <w:r>
        <w:rPr>
          <w:rFonts w:ascii="Times New Roman"/>
          <w:b w:val="false"/>
          <w:i w:val="false"/>
          <w:color w:val="000000"/>
          <w:sz w:val="28"/>
        </w:rPr>
        <w:t xml:space="preserve">
      Типичными клиентами готовой одежды и домашнего текстиля являются сеть розничных магазинов или любой другой крупный оптовый покупатель. Касательно спецодежды, клиентами могут стать государственные учреждения, авиалинии, военная служба и так далее. </w:t>
      </w:r>
      <w:r>
        <w:br/>
      </w:r>
      <w:r>
        <w:rPr>
          <w:rFonts w:ascii="Times New Roman"/>
          <w:b w:val="false"/>
          <w:i w:val="false"/>
          <w:color w:val="000000"/>
          <w:sz w:val="28"/>
        </w:rPr>
        <w:t>
</w:t>
      </w:r>
      <w:r>
        <w:rPr>
          <w:rFonts w:ascii="Times New Roman"/>
          <w:b w:val="false"/>
          <w:i w:val="false"/>
          <w:color w:val="000000"/>
          <w:sz w:val="28"/>
        </w:rPr>
        <w:t xml:space="preserve">
      Покупателями ткани и пряжи будут текстильные предприятия или компании по пошиву одежды. В этом случае, компании СЭЗ "Оңтүстік" будут осуществлять продажи напрямую текстильным компаниям. </w:t>
      </w:r>
    </w:p>
    <w:bookmarkEnd w:id="96"/>
    <w:bookmarkStart w:name="z429" w:id="97"/>
    <w:p>
      <w:pPr>
        <w:spacing w:after="0"/>
        <w:ind w:left="0"/>
        <w:jc w:val="left"/>
      </w:pPr>
      <w:r>
        <w:rPr>
          <w:rFonts w:ascii="Times New Roman"/>
          <w:b/>
          <w:i w:val="false"/>
          <w:color w:val="000000"/>
        </w:rPr>
        <w:t xml:space="preserve"> 
5.3.2. Осуществление мер направленных на поддержку текстильных </w:t>
      </w:r>
      <w:r>
        <w:br/>
      </w:r>
      <w:r>
        <w:rPr>
          <w:rFonts w:ascii="Times New Roman"/>
          <w:b/>
          <w:i w:val="false"/>
          <w:color w:val="000000"/>
        </w:rPr>
        <w:t xml:space="preserve">
предприятий на территории СЭЗ "Оңтүстік" </w:t>
      </w:r>
    </w:p>
    <w:bookmarkEnd w:id="97"/>
    <w:bookmarkStart w:name="z430" w:id="98"/>
    <w:p>
      <w:pPr>
        <w:spacing w:after="0"/>
        <w:ind w:left="0"/>
        <w:jc w:val="both"/>
      </w:pPr>
      <w:r>
        <w:rPr>
          <w:rFonts w:ascii="Times New Roman"/>
          <w:b w:val="false"/>
          <w:i w:val="false"/>
          <w:color w:val="000000"/>
          <w:sz w:val="28"/>
        </w:rPr>
        <w:t xml:space="preserve">
      На начальных этапах развития отрасли необходимо будет осуществлять регулирование степени открытости внутреннего товарного рынка по отдельным видам товаров легкой промышленности, путем тарифных и нетарифных ограничений. Эти меры будут давать дополнительные преимущества производителям текстильной продукции по продажам на внутренний рынок на стадии наращивания производственных мощностей. </w:t>
      </w:r>
      <w:r>
        <w:br/>
      </w:r>
      <w:r>
        <w:rPr>
          <w:rFonts w:ascii="Times New Roman"/>
          <w:b w:val="false"/>
          <w:i w:val="false"/>
          <w:color w:val="000000"/>
          <w:sz w:val="28"/>
        </w:rPr>
        <w:t>
</w:t>
      </w:r>
      <w:r>
        <w:rPr>
          <w:rFonts w:ascii="Times New Roman"/>
          <w:b w:val="false"/>
          <w:i w:val="false"/>
          <w:color w:val="000000"/>
          <w:sz w:val="28"/>
        </w:rPr>
        <w:t xml:space="preserve">
      Планируются действия следующего характера, направленные на поддержку текстильных предприятий в СЭЗ "Оңтүстік": </w:t>
      </w:r>
      <w:r>
        <w:br/>
      </w:r>
      <w:r>
        <w:rPr>
          <w:rFonts w:ascii="Times New Roman"/>
          <w:b w:val="false"/>
          <w:i w:val="false"/>
          <w:color w:val="000000"/>
          <w:sz w:val="28"/>
        </w:rPr>
        <w:t>
</w:t>
      </w:r>
      <w:r>
        <w:rPr>
          <w:rFonts w:ascii="Times New Roman"/>
          <w:b w:val="false"/>
          <w:i w:val="false"/>
          <w:color w:val="000000"/>
          <w:sz w:val="28"/>
        </w:rPr>
        <w:t xml:space="preserve">
      установка Информационной службы для инвесторов в СЭЗ "Оңтүстік" для направления инвесторов и оказания им содействия при реализации их инвестиционных проектов. Данная служба состоит из: </w:t>
      </w:r>
      <w:r>
        <w:br/>
      </w:r>
      <w:r>
        <w:rPr>
          <w:rFonts w:ascii="Times New Roman"/>
          <w:b w:val="false"/>
          <w:i w:val="false"/>
          <w:color w:val="000000"/>
          <w:sz w:val="28"/>
        </w:rPr>
        <w:t>
</w:t>
      </w:r>
      <w:r>
        <w:rPr>
          <w:rFonts w:ascii="Times New Roman"/>
          <w:b w:val="false"/>
          <w:i w:val="false"/>
          <w:color w:val="000000"/>
          <w:sz w:val="28"/>
        </w:rPr>
        <w:t xml:space="preserve">
      юридической помощи по устранению всех вопросов противоречащих законодательству Республики Казахстан, связанных напрямую с инвестиционным проектом; </w:t>
      </w:r>
      <w:r>
        <w:br/>
      </w:r>
      <w:r>
        <w:rPr>
          <w:rFonts w:ascii="Times New Roman"/>
          <w:b w:val="false"/>
          <w:i w:val="false"/>
          <w:color w:val="000000"/>
          <w:sz w:val="28"/>
        </w:rPr>
        <w:t>
</w:t>
      </w:r>
      <w:r>
        <w:rPr>
          <w:rFonts w:ascii="Times New Roman"/>
          <w:b w:val="false"/>
          <w:i w:val="false"/>
          <w:color w:val="000000"/>
          <w:sz w:val="28"/>
        </w:rPr>
        <w:t xml:space="preserve">
      административной поддержки в организации получения лицензий, разрешений, прохождения таможенных процедур; </w:t>
      </w:r>
      <w:r>
        <w:br/>
      </w:r>
      <w:r>
        <w:rPr>
          <w:rFonts w:ascii="Times New Roman"/>
          <w:b w:val="false"/>
          <w:i w:val="false"/>
          <w:color w:val="000000"/>
          <w:sz w:val="28"/>
        </w:rPr>
        <w:t>
</w:t>
      </w:r>
      <w:r>
        <w:rPr>
          <w:rFonts w:ascii="Times New Roman"/>
          <w:b w:val="false"/>
          <w:i w:val="false"/>
          <w:color w:val="000000"/>
          <w:sz w:val="28"/>
        </w:rPr>
        <w:t xml:space="preserve">
      информационной службы технических данных текстиля и одежды с информацией по маркетингу текстиля, транспорту, логистике, с листом контактов компаний, предоставляющих вспомогательные услуги; </w:t>
      </w:r>
      <w:r>
        <w:br/>
      </w:r>
      <w:r>
        <w:rPr>
          <w:rFonts w:ascii="Times New Roman"/>
          <w:b w:val="false"/>
          <w:i w:val="false"/>
          <w:color w:val="000000"/>
          <w:sz w:val="28"/>
        </w:rPr>
        <w:t>
</w:t>
      </w:r>
      <w:r>
        <w:rPr>
          <w:rFonts w:ascii="Times New Roman"/>
          <w:b w:val="false"/>
          <w:i w:val="false"/>
          <w:color w:val="000000"/>
          <w:sz w:val="28"/>
        </w:rPr>
        <w:t xml:space="preserve">
      создание службы помощи экспорту. Данная экспортная служба должна быть услугой, предоставляемой в сети интернет для облегчения экспорта и представлять собой следующее: предоставление информации о спросе на импорт текстильной продукции, налогообложение текстильной продукции, данные по товарообороту в различных странах; предоставление возможности устанавливать контакты импортерам и экспортерам; </w:t>
      </w:r>
      <w:r>
        <w:br/>
      </w:r>
      <w:r>
        <w:rPr>
          <w:rFonts w:ascii="Times New Roman"/>
          <w:b w:val="false"/>
          <w:i w:val="false"/>
          <w:color w:val="000000"/>
          <w:sz w:val="28"/>
        </w:rPr>
        <w:t>
</w:t>
      </w:r>
      <w:r>
        <w:rPr>
          <w:rFonts w:ascii="Times New Roman"/>
          <w:b w:val="false"/>
          <w:i w:val="false"/>
          <w:color w:val="000000"/>
          <w:sz w:val="28"/>
        </w:rPr>
        <w:t xml:space="preserve">
      финансирование установки и поддержки веб-сайта "Оңтүстік" в интернете для продвижения товаров, произведенных текстильными предприятиями расположенными на территории СЭЗ "Оңтүстік". </w:t>
      </w:r>
      <w:r>
        <w:br/>
      </w:r>
      <w:r>
        <w:rPr>
          <w:rFonts w:ascii="Times New Roman"/>
          <w:b w:val="false"/>
          <w:i w:val="false"/>
          <w:color w:val="000000"/>
          <w:sz w:val="28"/>
        </w:rPr>
        <w:t>
</w:t>
      </w:r>
      <w:r>
        <w:rPr>
          <w:rFonts w:ascii="Times New Roman"/>
          <w:b w:val="false"/>
          <w:i w:val="false"/>
          <w:color w:val="000000"/>
          <w:sz w:val="28"/>
        </w:rPr>
        <w:t xml:space="preserve">
      Будет организована поддержка предприятиям на территории СЭЗ "Оңтүстік" в виде консультационных услуг, что поможет не только создать текстильный кластер, но также обеспечит ГУ "Дирекция СЭЗ "Оңтүстік" всеми исходными данными для дальнейшего развития деятельности предприятий на территории СЭЗ "Оңтүстік". </w:t>
      </w:r>
    </w:p>
    <w:bookmarkEnd w:id="98"/>
    <w:bookmarkStart w:name="z439" w:id="99"/>
    <w:p>
      <w:pPr>
        <w:spacing w:after="0"/>
        <w:ind w:left="0"/>
        <w:jc w:val="left"/>
      </w:pPr>
      <w:r>
        <w:rPr>
          <w:rFonts w:ascii="Times New Roman"/>
          <w:b/>
          <w:i w:val="false"/>
          <w:color w:val="000000"/>
        </w:rPr>
        <w:t xml:space="preserve"> 
5.3.3. Организация системы подготовки и переподготовки кадров </w:t>
      </w:r>
    </w:p>
    <w:bookmarkEnd w:id="99"/>
    <w:bookmarkStart w:name="z440" w:id="100"/>
    <w:p>
      <w:pPr>
        <w:spacing w:after="0"/>
        <w:ind w:left="0"/>
        <w:jc w:val="both"/>
      </w:pPr>
      <w:r>
        <w:rPr>
          <w:rFonts w:ascii="Times New Roman"/>
          <w:b w:val="false"/>
          <w:i w:val="false"/>
          <w:color w:val="000000"/>
          <w:sz w:val="28"/>
        </w:rPr>
        <w:t xml:space="preserve">
      Существует определенная нехватка квалифицированных кадров и менеджеров среднего звена. Для решения этой проблемы предполагается поддержка и финансирование Итегрированного сервисно-технологического центра для текстильной промышленности. Необходимо интегрировать существующие тренинговые и образовательные центры в Казахстане в один проект для удовлетворения кадровых потребностей текстильных предприятий. </w:t>
      </w:r>
    </w:p>
    <w:bookmarkEnd w:id="100"/>
    <w:bookmarkStart w:name="z441" w:id="101"/>
    <w:p>
      <w:pPr>
        <w:spacing w:after="0"/>
        <w:ind w:left="0"/>
        <w:jc w:val="left"/>
      </w:pPr>
      <w:r>
        <w:rPr>
          <w:rFonts w:ascii="Times New Roman"/>
          <w:b/>
          <w:i w:val="false"/>
          <w:color w:val="000000"/>
        </w:rPr>
        <w:t xml:space="preserve"> 
6. Необходимые ресурсы и источники их финансирования </w:t>
      </w:r>
    </w:p>
    <w:bookmarkEnd w:id="101"/>
    <w:bookmarkStart w:name="z442" w:id="102"/>
    <w:p>
      <w:pPr>
        <w:spacing w:after="0"/>
        <w:ind w:left="0"/>
        <w:jc w:val="both"/>
      </w:pPr>
      <w:r>
        <w:rPr>
          <w:rFonts w:ascii="Times New Roman"/>
          <w:b w:val="false"/>
          <w:i w:val="false"/>
          <w:color w:val="000000"/>
          <w:sz w:val="28"/>
        </w:rPr>
        <w:t xml:space="preserve">
      Для выполнения Программы будут привлекаться средства из республиканского бюджета, собственные ресурсы предприятий инвесторов, средства АО "Фонд национального благосостояния "Самрук-Қазына", средства Южно-Казахстанского областного бюджета. </w:t>
      </w:r>
      <w:r>
        <w:br/>
      </w:r>
      <w:r>
        <w:rPr>
          <w:rFonts w:ascii="Times New Roman"/>
          <w:b w:val="false"/>
          <w:i w:val="false"/>
          <w:color w:val="000000"/>
          <w:sz w:val="28"/>
        </w:rPr>
        <w:t>
</w:t>
      </w:r>
      <w:r>
        <w:rPr>
          <w:rFonts w:ascii="Times New Roman"/>
          <w:b w:val="false"/>
          <w:i w:val="false"/>
          <w:color w:val="000000"/>
          <w:sz w:val="28"/>
        </w:rPr>
        <w:t xml:space="preserve">
      Первый этап (2007 - 2009 годы). Строительство инфраструктуры СЭЗ "Оңтүстік" на период с 2007 по 2009 годы планируется за счет Республиканского бюджета, общая сумма затрат составит 7 068,023 млн. тенге: </w:t>
      </w:r>
      <w:r>
        <w:br/>
      </w:r>
      <w:r>
        <w:rPr>
          <w:rFonts w:ascii="Times New Roman"/>
          <w:b w:val="false"/>
          <w:i w:val="false"/>
          <w:color w:val="000000"/>
          <w:sz w:val="28"/>
        </w:rPr>
        <w:t>
</w:t>
      </w:r>
      <w:r>
        <w:rPr>
          <w:rFonts w:ascii="Times New Roman"/>
          <w:b w:val="false"/>
          <w:i w:val="false"/>
          <w:color w:val="000000"/>
          <w:sz w:val="28"/>
        </w:rPr>
        <w:t xml:space="preserve">
      объекты 2007 года на общую сумму 2 970,546 млн. тенге; </w:t>
      </w:r>
      <w:r>
        <w:br/>
      </w:r>
      <w:r>
        <w:rPr>
          <w:rFonts w:ascii="Times New Roman"/>
          <w:b w:val="false"/>
          <w:i w:val="false"/>
          <w:color w:val="000000"/>
          <w:sz w:val="28"/>
        </w:rPr>
        <w:t>
</w:t>
      </w:r>
      <w:r>
        <w:rPr>
          <w:rFonts w:ascii="Times New Roman"/>
          <w:b w:val="false"/>
          <w:i w:val="false"/>
          <w:color w:val="000000"/>
          <w:sz w:val="28"/>
        </w:rPr>
        <w:t xml:space="preserve">
      объекты 2008 года на общую сумму 1 992,936 млн. тенге; </w:t>
      </w:r>
      <w:r>
        <w:br/>
      </w:r>
      <w:r>
        <w:rPr>
          <w:rFonts w:ascii="Times New Roman"/>
          <w:b w:val="false"/>
          <w:i w:val="false"/>
          <w:color w:val="000000"/>
          <w:sz w:val="28"/>
        </w:rPr>
        <w:t>
</w:t>
      </w:r>
      <w:r>
        <w:rPr>
          <w:rFonts w:ascii="Times New Roman"/>
          <w:b w:val="false"/>
          <w:i w:val="false"/>
          <w:color w:val="000000"/>
          <w:sz w:val="28"/>
        </w:rPr>
        <w:t xml:space="preserve">
      объекты 2009 года на общую сумму 2 104,541 млн. тенге. </w:t>
      </w:r>
      <w:r>
        <w:br/>
      </w:r>
      <w:r>
        <w:rPr>
          <w:rFonts w:ascii="Times New Roman"/>
          <w:b w:val="false"/>
          <w:i w:val="false"/>
          <w:color w:val="000000"/>
          <w:sz w:val="28"/>
        </w:rPr>
        <w:t>
</w:t>
      </w:r>
      <w:r>
        <w:rPr>
          <w:rFonts w:ascii="Times New Roman"/>
          <w:b w:val="false"/>
          <w:i w:val="false"/>
          <w:color w:val="000000"/>
          <w:sz w:val="28"/>
        </w:rPr>
        <w:t xml:space="preserve">
      Второй этап (2010 - 2012 годы). Предполагаемая сумма вложенных инвестиций иностранными и отечественными инвесторами на строительство предприятий текстильной промышленности составит 65 млрд. тенге. Также будут задействованы средства АО "Фонд национального благосостояния "Самрук-Қазына" и средства Южно-Казахстанского областного бюджета. </w:t>
      </w:r>
      <w:r>
        <w:br/>
      </w:r>
      <w:r>
        <w:rPr>
          <w:rFonts w:ascii="Times New Roman"/>
          <w:b w:val="false"/>
          <w:i w:val="false"/>
          <w:color w:val="000000"/>
          <w:sz w:val="28"/>
        </w:rPr>
        <w:t>
</w:t>
      </w:r>
      <w:r>
        <w:rPr>
          <w:rFonts w:ascii="Times New Roman"/>
          <w:b w:val="false"/>
          <w:i w:val="false"/>
          <w:color w:val="000000"/>
          <w:sz w:val="28"/>
        </w:rPr>
        <w:t xml:space="preserve">
      Третий этап (2013 - 2015 годы). На маркетинговые расходы будут в первую очередь затрачены собственные средства инвесторов, на проведение мероприятий направленных на поддержку предприятий на территории СЭЗ "Оңтүстік" будут задействованы средства АО "Фонд национального благосостояния "Самрук-Қазына" и средства Южно-Казахстанского областного бюджета. </w:t>
      </w:r>
      <w:r>
        <w:br/>
      </w:r>
      <w:r>
        <w:rPr>
          <w:rFonts w:ascii="Times New Roman"/>
          <w:b w:val="false"/>
          <w:i w:val="false"/>
          <w:color w:val="000000"/>
          <w:sz w:val="28"/>
        </w:rPr>
        <w:t>
</w:t>
      </w:r>
      <w:r>
        <w:rPr>
          <w:rFonts w:ascii="Times New Roman"/>
          <w:b w:val="false"/>
          <w:i w:val="false"/>
          <w:color w:val="000000"/>
          <w:sz w:val="28"/>
        </w:rPr>
        <w:t xml:space="preserve">
      Объемы бюджетных средств необходимых для реализации Программы будут уточняться при формировании республиканского бюджета на соответствующий финансовый год. </w:t>
      </w:r>
    </w:p>
    <w:bookmarkEnd w:id="102"/>
    <w:bookmarkStart w:name="z450" w:id="103"/>
    <w:p>
      <w:pPr>
        <w:spacing w:after="0"/>
        <w:ind w:left="0"/>
        <w:jc w:val="left"/>
      </w:pPr>
      <w:r>
        <w:rPr>
          <w:rFonts w:ascii="Times New Roman"/>
          <w:b/>
          <w:i w:val="false"/>
          <w:color w:val="000000"/>
        </w:rPr>
        <w:t xml:space="preserve"> 
7. Ожидаемые результаты от реализации Программы </w:t>
      </w:r>
    </w:p>
    <w:bookmarkEnd w:id="103"/>
    <w:bookmarkStart w:name="z451" w:id="104"/>
    <w:p>
      <w:pPr>
        <w:spacing w:after="0"/>
        <w:ind w:left="0"/>
        <w:jc w:val="both"/>
      </w:pPr>
      <w:r>
        <w:rPr>
          <w:rFonts w:ascii="Times New Roman"/>
          <w:b w:val="false"/>
          <w:i w:val="false"/>
          <w:color w:val="000000"/>
          <w:sz w:val="28"/>
        </w:rPr>
        <w:t xml:space="preserve">
      В результате проведения работы будет создана вертикально интегрированная структура текстильной промышленности в СЭЗ "Оңтүстік". </w:t>
      </w:r>
      <w:r>
        <w:br/>
      </w:r>
      <w:r>
        <w:rPr>
          <w:rFonts w:ascii="Times New Roman"/>
          <w:b w:val="false"/>
          <w:i w:val="false"/>
          <w:color w:val="000000"/>
          <w:sz w:val="28"/>
        </w:rPr>
        <w:t>
</w:t>
      </w:r>
      <w:r>
        <w:rPr>
          <w:rFonts w:ascii="Times New Roman"/>
          <w:b w:val="false"/>
          <w:i w:val="false"/>
          <w:color w:val="000000"/>
          <w:sz w:val="28"/>
        </w:rPr>
        <w:t xml:space="preserve">
      На первом этапе (период 2007 - 2009 годы) будет (-ут): </w:t>
      </w:r>
      <w:r>
        <w:br/>
      </w:r>
      <w:r>
        <w:rPr>
          <w:rFonts w:ascii="Times New Roman"/>
          <w:b w:val="false"/>
          <w:i w:val="false"/>
          <w:color w:val="000000"/>
          <w:sz w:val="28"/>
        </w:rPr>
        <w:t>
</w:t>
      </w:r>
      <w:r>
        <w:rPr>
          <w:rFonts w:ascii="Times New Roman"/>
          <w:b w:val="false"/>
          <w:i w:val="false"/>
          <w:color w:val="000000"/>
          <w:sz w:val="28"/>
        </w:rPr>
        <w:t xml:space="preserve">
      завершение строительства современной инфраструктуры СЭЗ "Оңтүстік" с освоением 7 068,023 млн. тенге выделенных на эти цели из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привлечение отечественных и иностранных компаний желающих инвестировать в развитие текстильной промышленности. </w:t>
      </w:r>
      <w:r>
        <w:br/>
      </w:r>
      <w:r>
        <w:rPr>
          <w:rFonts w:ascii="Times New Roman"/>
          <w:b w:val="false"/>
          <w:i w:val="false"/>
          <w:color w:val="000000"/>
          <w:sz w:val="28"/>
        </w:rPr>
        <w:t>
</w:t>
      </w:r>
      <w:r>
        <w:rPr>
          <w:rFonts w:ascii="Times New Roman"/>
          <w:b w:val="false"/>
          <w:i w:val="false"/>
          <w:color w:val="000000"/>
          <w:sz w:val="28"/>
        </w:rPr>
        <w:t xml:space="preserve">
      На втором этапе (период 2010 - 2012 годы) ожидаются: </w:t>
      </w:r>
      <w:r>
        <w:br/>
      </w:r>
      <w:r>
        <w:rPr>
          <w:rFonts w:ascii="Times New Roman"/>
          <w:b w:val="false"/>
          <w:i w:val="false"/>
          <w:color w:val="000000"/>
          <w:sz w:val="28"/>
        </w:rPr>
        <w:t>
</w:t>
      </w:r>
      <w:r>
        <w:rPr>
          <w:rFonts w:ascii="Times New Roman"/>
          <w:b w:val="false"/>
          <w:i w:val="false"/>
          <w:color w:val="000000"/>
          <w:sz w:val="28"/>
        </w:rPr>
        <w:t xml:space="preserve">
      привлечение инвестиций в сумме около 65 млрд. тенге на завершение строительства 15 предприятий текстильной отрасли; </w:t>
      </w:r>
      <w:r>
        <w:br/>
      </w:r>
      <w:r>
        <w:rPr>
          <w:rFonts w:ascii="Times New Roman"/>
          <w:b w:val="false"/>
          <w:i w:val="false"/>
          <w:color w:val="000000"/>
          <w:sz w:val="28"/>
        </w:rPr>
        <w:t>
</w:t>
      </w:r>
      <w:r>
        <w:rPr>
          <w:rFonts w:ascii="Times New Roman"/>
          <w:b w:val="false"/>
          <w:i w:val="false"/>
          <w:color w:val="000000"/>
          <w:sz w:val="28"/>
        </w:rPr>
        <w:t xml:space="preserve">
      создание около 11 тысяч новых рабочих мест; </w:t>
      </w:r>
      <w:r>
        <w:br/>
      </w:r>
      <w:r>
        <w:rPr>
          <w:rFonts w:ascii="Times New Roman"/>
          <w:b w:val="false"/>
          <w:i w:val="false"/>
          <w:color w:val="000000"/>
          <w:sz w:val="28"/>
        </w:rPr>
        <w:t>
</w:t>
      </w:r>
      <w:r>
        <w:rPr>
          <w:rFonts w:ascii="Times New Roman"/>
          <w:b w:val="false"/>
          <w:i w:val="false"/>
          <w:color w:val="000000"/>
          <w:sz w:val="28"/>
        </w:rPr>
        <w:t xml:space="preserve">
      увеличение объема внутреннего потребления хлопка-волокна с учетом импорта хлопка-волокна до 100 тысяч тонн ежегодно; </w:t>
      </w:r>
      <w:r>
        <w:br/>
      </w:r>
      <w:r>
        <w:rPr>
          <w:rFonts w:ascii="Times New Roman"/>
          <w:b w:val="false"/>
          <w:i w:val="false"/>
          <w:color w:val="000000"/>
          <w:sz w:val="28"/>
        </w:rPr>
        <w:t>
</w:t>
      </w:r>
      <w:r>
        <w:rPr>
          <w:rFonts w:ascii="Times New Roman"/>
          <w:b w:val="false"/>
          <w:i w:val="false"/>
          <w:color w:val="000000"/>
          <w:sz w:val="28"/>
        </w:rPr>
        <w:t xml:space="preserve">
      увеличение посевных площадей под хлопчатник на 90 тыс. га; </w:t>
      </w:r>
      <w:r>
        <w:br/>
      </w:r>
      <w:r>
        <w:rPr>
          <w:rFonts w:ascii="Times New Roman"/>
          <w:b w:val="false"/>
          <w:i w:val="false"/>
          <w:color w:val="000000"/>
          <w:sz w:val="28"/>
        </w:rPr>
        <w:t>
</w:t>
      </w:r>
      <w:r>
        <w:rPr>
          <w:rFonts w:ascii="Times New Roman"/>
          <w:b w:val="false"/>
          <w:i w:val="false"/>
          <w:color w:val="000000"/>
          <w:sz w:val="28"/>
        </w:rPr>
        <w:t xml:space="preserve">
      повышение доли потребления хлопка-волокна на внутреннем рынке до 30 % от общего объема производства. </w:t>
      </w:r>
      <w:r>
        <w:br/>
      </w:r>
      <w:r>
        <w:rPr>
          <w:rFonts w:ascii="Times New Roman"/>
          <w:b w:val="false"/>
          <w:i w:val="false"/>
          <w:color w:val="000000"/>
          <w:sz w:val="28"/>
        </w:rPr>
        <w:t>
</w:t>
      </w:r>
      <w:r>
        <w:rPr>
          <w:rFonts w:ascii="Times New Roman"/>
          <w:b w:val="false"/>
          <w:i w:val="false"/>
          <w:color w:val="000000"/>
          <w:sz w:val="28"/>
        </w:rPr>
        <w:t xml:space="preserve">
      На третьем этапе (период 2013 - 2015 годы) ожидаются: </w:t>
      </w:r>
      <w:r>
        <w:br/>
      </w:r>
      <w:r>
        <w:rPr>
          <w:rFonts w:ascii="Times New Roman"/>
          <w:b w:val="false"/>
          <w:i w:val="false"/>
          <w:color w:val="000000"/>
          <w:sz w:val="28"/>
        </w:rPr>
        <w:t>
</w:t>
      </w:r>
      <w:r>
        <w:rPr>
          <w:rFonts w:ascii="Times New Roman"/>
          <w:b w:val="false"/>
          <w:i w:val="false"/>
          <w:color w:val="000000"/>
          <w:sz w:val="28"/>
        </w:rPr>
        <w:t xml:space="preserve">
      интегрирование текстильной промышленности Казахстана в мировой рынок; </w:t>
      </w:r>
      <w:r>
        <w:br/>
      </w:r>
      <w:r>
        <w:rPr>
          <w:rFonts w:ascii="Times New Roman"/>
          <w:b w:val="false"/>
          <w:i w:val="false"/>
          <w:color w:val="000000"/>
          <w:sz w:val="28"/>
        </w:rPr>
        <w:t>
</w:t>
      </w:r>
      <w:r>
        <w:rPr>
          <w:rFonts w:ascii="Times New Roman"/>
          <w:b w:val="false"/>
          <w:i w:val="false"/>
          <w:color w:val="000000"/>
          <w:sz w:val="28"/>
        </w:rPr>
        <w:t xml:space="preserve">
      создание и продвижение торговой марки (бренда) "Текстиль Казахстана". </w:t>
      </w:r>
    </w:p>
    <w:bookmarkEnd w:id="104"/>
    <w:bookmarkStart w:name="z464" w:id="105"/>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w:t>
      </w:r>
      <w:r>
        <w:rPr>
          <w:rFonts w:ascii="Times New Roman"/>
          <w:b/>
          <w:i w:val="false"/>
          <w:color w:val="000000"/>
          <w:sz w:val="28"/>
        </w:rPr>
        <w:t xml:space="preserve">специальной экономической зоны "Оңтүстік" на 2007 - 2015 годы </w:t>
      </w:r>
    </w:p>
    <w:bookmarkEnd w:id="105"/>
    <w:bookmarkStart w:name="z465" w:id="106"/>
    <w:p>
      <w:pPr>
        <w:spacing w:after="0"/>
        <w:ind w:left="0"/>
        <w:jc w:val="both"/>
      </w:pPr>
      <w:r>
        <w:rPr>
          <w:rFonts w:ascii="Times New Roman"/>
          <w:b w:val="false"/>
          <w:i w:val="false"/>
          <w:color w:val="000000"/>
          <w:sz w:val="28"/>
        </w:rPr>
        <w:t>
</w:t>
      </w:r>
      <w:r>
        <w:rPr>
          <w:rFonts w:ascii="Times New Roman"/>
          <w:b/>
          <w:i w:val="false"/>
          <w:color w:val="000000"/>
          <w:sz w:val="28"/>
        </w:rPr>
        <w:t xml:space="preserve">     8.1. План мероприятий на 2007 - 2009 годы по реализации </w:t>
      </w:r>
      <w:r>
        <w:br/>
      </w:r>
      <w:r>
        <w:rPr>
          <w:rFonts w:ascii="Times New Roman"/>
          <w:b w:val="false"/>
          <w:i w:val="false"/>
          <w:color w:val="000000"/>
          <w:sz w:val="28"/>
        </w:rPr>
        <w:t>
</w:t>
      </w:r>
      <w:r>
        <w:rPr>
          <w:rFonts w:ascii="Times New Roman"/>
          <w:b/>
          <w:i w:val="false"/>
          <w:color w:val="000000"/>
          <w:sz w:val="28"/>
        </w:rPr>
        <w:t xml:space="preserve">         Программы развития специальной экономической </w:t>
      </w:r>
      <w:r>
        <w:br/>
      </w:r>
      <w:r>
        <w:rPr>
          <w:rFonts w:ascii="Times New Roman"/>
          <w:b w:val="false"/>
          <w:i w:val="false"/>
          <w:color w:val="000000"/>
          <w:sz w:val="28"/>
        </w:rPr>
        <w:t>
</w:t>
      </w:r>
      <w:r>
        <w:rPr>
          <w:rFonts w:ascii="Times New Roman"/>
          <w:b/>
          <w:i w:val="false"/>
          <w:color w:val="000000"/>
          <w:sz w:val="28"/>
        </w:rPr>
        <w:t xml:space="preserve">               зоны "Оңтүстік" на 2007 - 2015 годы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254"/>
        <w:gridCol w:w="2287"/>
        <w:gridCol w:w="2147"/>
        <w:gridCol w:w="1462"/>
        <w:gridCol w:w="1825"/>
        <w:gridCol w:w="1987"/>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за </w:t>
            </w:r>
            <w:r>
              <w:br/>
            </w:r>
            <w:r>
              <w:rPr>
                <w:rFonts w:ascii="Times New Roman"/>
                <w:b w:val="false"/>
                <w:i w:val="false"/>
                <w:color w:val="000000"/>
                <w:sz w:val="20"/>
              </w:rPr>
              <w:t xml:space="preserve">
исполнение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 </w:t>
            </w:r>
            <w:r>
              <w:br/>
            </w:r>
            <w:r>
              <w:rPr>
                <w:rFonts w:ascii="Times New Roman"/>
                <w:b w:val="false"/>
                <w:i w:val="false"/>
                <w:color w:val="000000"/>
                <w:sz w:val="20"/>
              </w:rPr>
              <w:t xml:space="preserve">
мые </w:t>
            </w:r>
            <w:r>
              <w:br/>
            </w:r>
            <w:r>
              <w:rPr>
                <w:rFonts w:ascii="Times New Roman"/>
                <w:b w:val="false"/>
                <w:i w:val="false"/>
                <w:color w:val="000000"/>
                <w:sz w:val="20"/>
              </w:rPr>
              <w:t xml:space="preserve">
расходы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подводящих </w:t>
            </w:r>
            <w:r>
              <w:br/>
            </w:r>
            <w:r>
              <w:rPr>
                <w:rFonts w:ascii="Times New Roman"/>
                <w:b w:val="false"/>
                <w:i w:val="false"/>
                <w:color w:val="000000"/>
                <w:sz w:val="20"/>
              </w:rPr>
              <w:t xml:space="preserve">
коммуникаций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(2 нити </w:t>
            </w:r>
            <w:r>
              <w:br/>
            </w:r>
            <w:r>
              <w:rPr>
                <w:rFonts w:ascii="Times New Roman"/>
                <w:b w:val="false"/>
                <w:i w:val="false"/>
                <w:color w:val="000000"/>
                <w:sz w:val="20"/>
              </w:rPr>
              <w:t xml:space="preserve">
диаметром 600 </w:t>
            </w:r>
            <w:r>
              <w:br/>
            </w:r>
            <w:r>
              <w:rPr>
                <w:rFonts w:ascii="Times New Roman"/>
                <w:b w:val="false"/>
                <w:i w:val="false"/>
                <w:color w:val="000000"/>
                <w:sz w:val="20"/>
              </w:rPr>
              <w:t xml:space="preserve">
мм, протяжен- </w:t>
            </w:r>
            <w:r>
              <w:br/>
            </w:r>
            <w:r>
              <w:rPr>
                <w:rFonts w:ascii="Times New Roman"/>
                <w:b w:val="false"/>
                <w:i w:val="false"/>
                <w:color w:val="000000"/>
                <w:sz w:val="20"/>
              </w:rPr>
              <w:t xml:space="preserve">
ностью 7 км,) и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ного коллектора </w:t>
            </w:r>
            <w:r>
              <w:br/>
            </w:r>
            <w:r>
              <w:rPr>
                <w:rFonts w:ascii="Times New Roman"/>
                <w:b w:val="false"/>
                <w:i w:val="false"/>
                <w:color w:val="000000"/>
                <w:sz w:val="20"/>
              </w:rPr>
              <w:t xml:space="preserve">
(диаметром 800 </w:t>
            </w:r>
            <w:r>
              <w:br/>
            </w:r>
            <w:r>
              <w:rPr>
                <w:rFonts w:ascii="Times New Roman"/>
                <w:b w:val="false"/>
                <w:i w:val="false"/>
                <w:color w:val="000000"/>
                <w:sz w:val="20"/>
              </w:rPr>
              <w:t xml:space="preserve">
мм, протяжен- </w:t>
            </w:r>
            <w:r>
              <w:br/>
            </w:r>
            <w:r>
              <w:rPr>
                <w:rFonts w:ascii="Times New Roman"/>
                <w:b w:val="false"/>
                <w:i w:val="false"/>
                <w:color w:val="000000"/>
                <w:sz w:val="20"/>
              </w:rPr>
              <w:t xml:space="preserve">
ность 7 км.)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951,193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663,000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w:t>
            </w:r>
            <w:r>
              <w:br/>
            </w:r>
            <w:r>
              <w:rPr>
                <w:rFonts w:ascii="Times New Roman"/>
                <w:b w:val="false"/>
                <w:i w:val="false"/>
                <w:color w:val="000000"/>
                <w:sz w:val="20"/>
              </w:rPr>
              <w:t xml:space="preserve">
потерь сельско- </w:t>
            </w:r>
            <w:r>
              <w:br/>
            </w:r>
            <w:r>
              <w:rPr>
                <w:rFonts w:ascii="Times New Roman"/>
                <w:b w:val="false"/>
                <w:i w:val="false"/>
                <w:color w:val="000000"/>
                <w:sz w:val="20"/>
              </w:rPr>
              <w:t xml:space="preserve">
хозяйственного </w:t>
            </w:r>
            <w:r>
              <w:br/>
            </w:r>
            <w:r>
              <w:rPr>
                <w:rFonts w:ascii="Times New Roman"/>
                <w:b w:val="false"/>
                <w:i w:val="false"/>
                <w:color w:val="000000"/>
                <w:sz w:val="20"/>
              </w:rPr>
              <w:t xml:space="preserve">
производства от </w:t>
            </w:r>
            <w:r>
              <w:br/>
            </w:r>
            <w:r>
              <w:rPr>
                <w:rFonts w:ascii="Times New Roman"/>
                <w:b w:val="false"/>
                <w:i w:val="false"/>
                <w:color w:val="000000"/>
                <w:sz w:val="20"/>
              </w:rPr>
              <w:t xml:space="preserve">
передачи под </w:t>
            </w:r>
            <w:r>
              <w:br/>
            </w:r>
            <w:r>
              <w:rPr>
                <w:rFonts w:ascii="Times New Roman"/>
                <w:b w:val="false"/>
                <w:i w:val="false"/>
                <w:color w:val="000000"/>
                <w:sz w:val="20"/>
              </w:rPr>
              <w:t xml:space="preserve">
СЭЗ территории </w:t>
            </w:r>
            <w:r>
              <w:br/>
            </w:r>
            <w:r>
              <w:rPr>
                <w:rFonts w:ascii="Times New Roman"/>
                <w:b w:val="false"/>
                <w:i w:val="false"/>
                <w:color w:val="000000"/>
                <w:sz w:val="20"/>
              </w:rPr>
              <w:t xml:space="preserve">
200 га сельско- </w:t>
            </w:r>
            <w:r>
              <w:br/>
            </w:r>
            <w:r>
              <w:rPr>
                <w:rFonts w:ascii="Times New Roman"/>
                <w:b w:val="false"/>
                <w:i w:val="false"/>
                <w:color w:val="000000"/>
                <w:sz w:val="20"/>
              </w:rPr>
              <w:t xml:space="preserve">
хозяйственных </w:t>
            </w:r>
            <w:r>
              <w:br/>
            </w:r>
            <w:r>
              <w:rPr>
                <w:rFonts w:ascii="Times New Roman"/>
                <w:b w:val="false"/>
                <w:i w:val="false"/>
                <w:color w:val="000000"/>
                <w:sz w:val="20"/>
              </w:rPr>
              <w:t xml:space="preserve">
земель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72,669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ПС 220/10 кВ и </w:t>
            </w:r>
            <w:r>
              <w:br/>
            </w:r>
            <w:r>
              <w:rPr>
                <w:rFonts w:ascii="Times New Roman"/>
                <w:b w:val="false"/>
                <w:i w:val="false"/>
                <w:color w:val="000000"/>
                <w:sz w:val="20"/>
              </w:rPr>
              <w:t xml:space="preserve">
заход-выход </w:t>
            </w:r>
            <w:r>
              <w:br/>
            </w:r>
            <w:r>
              <w:rPr>
                <w:rFonts w:ascii="Times New Roman"/>
                <w:b w:val="false"/>
                <w:i w:val="false"/>
                <w:color w:val="000000"/>
                <w:sz w:val="20"/>
              </w:rPr>
              <w:t xml:space="preserve">
ВЛ-220 кВ, </w:t>
            </w:r>
            <w:r>
              <w:br/>
            </w:r>
            <w:r>
              <w:rPr>
                <w:rFonts w:ascii="Times New Roman"/>
                <w:b w:val="false"/>
                <w:i w:val="false"/>
                <w:color w:val="000000"/>
                <w:sz w:val="20"/>
              </w:rPr>
              <w:t xml:space="preserve">
пусконаладочные </w:t>
            </w:r>
            <w:r>
              <w:br/>
            </w:r>
            <w:r>
              <w:rPr>
                <w:rFonts w:ascii="Times New Roman"/>
                <w:b w:val="false"/>
                <w:i w:val="false"/>
                <w:color w:val="000000"/>
                <w:sz w:val="20"/>
              </w:rPr>
              <w:t xml:space="preserve">
работы ПС </w:t>
            </w:r>
            <w:r>
              <w:br/>
            </w:r>
            <w:r>
              <w:rPr>
                <w:rFonts w:ascii="Times New Roman"/>
                <w:b w:val="false"/>
                <w:i w:val="false"/>
                <w:color w:val="000000"/>
                <w:sz w:val="20"/>
              </w:rPr>
              <w:t xml:space="preserve">
220/10 кВ,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временной </w:t>
            </w:r>
            <w:r>
              <w:br/>
            </w:r>
            <w:r>
              <w:rPr>
                <w:rFonts w:ascii="Times New Roman"/>
                <w:b w:val="false"/>
                <w:i w:val="false"/>
                <w:color w:val="000000"/>
                <w:sz w:val="20"/>
              </w:rPr>
              <w:t xml:space="preserve">
линии электро- </w:t>
            </w:r>
            <w:r>
              <w:br/>
            </w:r>
            <w:r>
              <w:rPr>
                <w:rFonts w:ascii="Times New Roman"/>
                <w:b w:val="false"/>
                <w:i w:val="false"/>
                <w:color w:val="000000"/>
                <w:sz w:val="20"/>
              </w:rPr>
              <w:t xml:space="preserve">
снабжения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1416,087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905,585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железнодорожных </w:t>
            </w:r>
            <w:r>
              <w:br/>
            </w:r>
            <w:r>
              <w:rPr>
                <w:rFonts w:ascii="Times New Roman"/>
                <w:b w:val="false"/>
                <w:i w:val="false"/>
                <w:color w:val="000000"/>
                <w:sz w:val="20"/>
              </w:rPr>
              <w:t xml:space="preserve">
подъездных </w:t>
            </w:r>
            <w:r>
              <w:br/>
            </w:r>
            <w:r>
              <w:rPr>
                <w:rFonts w:ascii="Times New Roman"/>
                <w:b w:val="false"/>
                <w:i w:val="false"/>
                <w:color w:val="000000"/>
                <w:sz w:val="20"/>
              </w:rPr>
              <w:t xml:space="preserve">
путей к СЭЗ </w:t>
            </w:r>
            <w:r>
              <w:br/>
            </w:r>
            <w:r>
              <w:rPr>
                <w:rFonts w:ascii="Times New Roman"/>
                <w:b w:val="false"/>
                <w:i w:val="false"/>
                <w:color w:val="000000"/>
                <w:sz w:val="20"/>
              </w:rPr>
              <w:t xml:space="preserve">
"Оңтүстік" и </w:t>
            </w:r>
            <w:r>
              <w:br/>
            </w:r>
            <w:r>
              <w:rPr>
                <w:rFonts w:ascii="Times New Roman"/>
                <w:b w:val="false"/>
                <w:i w:val="false"/>
                <w:color w:val="000000"/>
                <w:sz w:val="20"/>
              </w:rPr>
              <w:t xml:space="preserve">
двух дополни- </w:t>
            </w:r>
            <w:r>
              <w:br/>
            </w:r>
            <w:r>
              <w:rPr>
                <w:rFonts w:ascii="Times New Roman"/>
                <w:b w:val="false"/>
                <w:i w:val="false"/>
                <w:color w:val="000000"/>
                <w:sz w:val="20"/>
              </w:rPr>
              <w:t xml:space="preserve">
тельных тупико- </w:t>
            </w:r>
            <w:r>
              <w:br/>
            </w:r>
            <w:r>
              <w:rPr>
                <w:rFonts w:ascii="Times New Roman"/>
                <w:b w:val="false"/>
                <w:i w:val="false"/>
                <w:color w:val="000000"/>
                <w:sz w:val="20"/>
              </w:rPr>
              <w:t xml:space="preserve">
вых путей для </w:t>
            </w:r>
            <w:r>
              <w:br/>
            </w:r>
            <w:r>
              <w:rPr>
                <w:rFonts w:ascii="Times New Roman"/>
                <w:b w:val="false"/>
                <w:i w:val="false"/>
                <w:color w:val="000000"/>
                <w:sz w:val="20"/>
              </w:rPr>
              <w:t xml:space="preserve">
накопления </w:t>
            </w:r>
            <w:r>
              <w:br/>
            </w:r>
            <w:r>
              <w:rPr>
                <w:rFonts w:ascii="Times New Roman"/>
                <w:b w:val="false"/>
                <w:i w:val="false"/>
                <w:color w:val="000000"/>
                <w:sz w:val="20"/>
              </w:rPr>
              <w:t xml:space="preserve">
вагонов на </w:t>
            </w:r>
            <w:r>
              <w:br/>
            </w:r>
            <w:r>
              <w:rPr>
                <w:rFonts w:ascii="Times New Roman"/>
                <w:b w:val="false"/>
                <w:i w:val="false"/>
                <w:color w:val="000000"/>
                <w:sz w:val="20"/>
              </w:rPr>
              <w:t xml:space="preserve">
станции Текесу, </w:t>
            </w:r>
            <w:r>
              <w:br/>
            </w:r>
            <w:r>
              <w:rPr>
                <w:rFonts w:ascii="Times New Roman"/>
                <w:b w:val="false"/>
                <w:i w:val="false"/>
                <w:color w:val="000000"/>
                <w:sz w:val="20"/>
              </w:rPr>
              <w:t xml:space="preserve">
ЭЦ стрелочных </w:t>
            </w:r>
            <w:r>
              <w:br/>
            </w:r>
            <w:r>
              <w:rPr>
                <w:rFonts w:ascii="Times New Roman"/>
                <w:b w:val="false"/>
                <w:i w:val="false"/>
                <w:color w:val="000000"/>
                <w:sz w:val="20"/>
              </w:rPr>
              <w:t xml:space="preserve">
переводов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96,750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25,750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57,775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подъездной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и автомо- </w:t>
            </w:r>
            <w:r>
              <w:br/>
            </w:r>
            <w:r>
              <w:rPr>
                <w:rFonts w:ascii="Times New Roman"/>
                <w:b w:val="false"/>
                <w:i w:val="false"/>
                <w:color w:val="000000"/>
                <w:sz w:val="20"/>
              </w:rPr>
              <w:t xml:space="preserve">
бильного моста </w:t>
            </w:r>
            <w:r>
              <w:br/>
            </w:r>
            <w:r>
              <w:rPr>
                <w:rFonts w:ascii="Times New Roman"/>
                <w:b w:val="false"/>
                <w:i w:val="false"/>
                <w:color w:val="000000"/>
                <w:sz w:val="20"/>
              </w:rPr>
              <w:t xml:space="preserve">
через р. Бадам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393,631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35,522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6.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дополнительных </w:t>
            </w:r>
            <w:r>
              <w:br/>
            </w:r>
            <w:r>
              <w:rPr>
                <w:rFonts w:ascii="Times New Roman"/>
                <w:b w:val="false"/>
                <w:i w:val="false"/>
                <w:color w:val="000000"/>
                <w:sz w:val="20"/>
              </w:rPr>
              <w:t xml:space="preserve">
сооружений для </w:t>
            </w:r>
            <w:r>
              <w:br/>
            </w:r>
            <w:r>
              <w:rPr>
                <w:rFonts w:ascii="Times New Roman"/>
                <w:b w:val="false"/>
                <w:i w:val="false"/>
                <w:color w:val="000000"/>
                <w:sz w:val="20"/>
              </w:rPr>
              <w:t xml:space="preserve">
таможни (КПП, </w:t>
            </w:r>
            <w:r>
              <w:br/>
            </w:r>
            <w:r>
              <w:rPr>
                <w:rFonts w:ascii="Times New Roman"/>
                <w:b w:val="false"/>
                <w:i w:val="false"/>
                <w:color w:val="000000"/>
                <w:sz w:val="20"/>
              </w:rPr>
              <w:t xml:space="preserve">
весовая, </w:t>
            </w:r>
            <w:r>
              <w:br/>
            </w:r>
            <w:r>
              <w:rPr>
                <w:rFonts w:ascii="Times New Roman"/>
                <w:b w:val="false"/>
                <w:i w:val="false"/>
                <w:color w:val="000000"/>
                <w:sz w:val="20"/>
              </w:rPr>
              <w:t xml:space="preserve">
досмотровая </w:t>
            </w:r>
            <w:r>
              <w:br/>
            </w:r>
            <w:r>
              <w:rPr>
                <w:rFonts w:ascii="Times New Roman"/>
                <w:b w:val="false"/>
                <w:i w:val="false"/>
                <w:color w:val="000000"/>
                <w:sz w:val="20"/>
              </w:rPr>
              <w:t xml:space="preserve">
площадка и </w:t>
            </w:r>
            <w:r>
              <w:br/>
            </w:r>
            <w:r>
              <w:rPr>
                <w:rFonts w:ascii="Times New Roman"/>
                <w:b w:val="false"/>
                <w:i w:val="false"/>
                <w:color w:val="000000"/>
                <w:sz w:val="20"/>
              </w:rPr>
              <w:t xml:space="preserve">
навес)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40,216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2-го </w:t>
            </w:r>
            <w:r>
              <w:br/>
            </w:r>
            <w:r>
              <w:rPr>
                <w:rFonts w:ascii="Times New Roman"/>
                <w:b w:val="false"/>
                <w:i w:val="false"/>
                <w:color w:val="000000"/>
                <w:sz w:val="20"/>
              </w:rPr>
              <w:t xml:space="preserve">
текстильного </w:t>
            </w:r>
            <w:r>
              <w:br/>
            </w:r>
            <w:r>
              <w:rPr>
                <w:rFonts w:ascii="Times New Roman"/>
                <w:b w:val="false"/>
                <w:i w:val="false"/>
                <w:color w:val="000000"/>
                <w:sz w:val="20"/>
              </w:rPr>
              <w:t xml:space="preserve">
конгресса </w:t>
            </w:r>
            <w:r>
              <w:br/>
            </w:r>
            <w:r>
              <w:rPr>
                <w:rFonts w:ascii="Times New Roman"/>
                <w:b w:val="false"/>
                <w:i w:val="false"/>
                <w:color w:val="000000"/>
                <w:sz w:val="20"/>
              </w:rPr>
              <w:t xml:space="preserve">
инновационных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(ревизию/ </w:t>
            </w:r>
            <w:r>
              <w:br/>
            </w:r>
            <w:r>
              <w:rPr>
                <w:rFonts w:ascii="Times New Roman"/>
                <w:b w:val="false"/>
                <w:i w:val="false"/>
                <w:color w:val="000000"/>
                <w:sz w:val="20"/>
              </w:rPr>
              <w:t xml:space="preserve">
экспертизу на </w:t>
            </w:r>
            <w:r>
              <w:br/>
            </w:r>
            <w:r>
              <w:rPr>
                <w:rFonts w:ascii="Times New Roman"/>
                <w:b w:val="false"/>
                <w:i w:val="false"/>
                <w:color w:val="000000"/>
                <w:sz w:val="20"/>
              </w:rPr>
              <w:t xml:space="preserve">
поиск лучших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технологий в </w:t>
            </w:r>
            <w:r>
              <w:br/>
            </w:r>
            <w:r>
              <w:rPr>
                <w:rFonts w:ascii="Times New Roman"/>
                <w:b w:val="false"/>
                <w:i w:val="false"/>
                <w:color w:val="000000"/>
                <w:sz w:val="20"/>
              </w:rPr>
              <w:t xml:space="preserve">
хлопковой/ </w:t>
            </w:r>
            <w:r>
              <w:br/>
            </w:r>
            <w:r>
              <w:rPr>
                <w:rFonts w:ascii="Times New Roman"/>
                <w:b w:val="false"/>
                <w:i w:val="false"/>
                <w:color w:val="000000"/>
                <w:sz w:val="20"/>
              </w:rPr>
              <w:t xml:space="preserve">
текстильной </w:t>
            </w:r>
            <w:r>
              <w:br/>
            </w:r>
            <w:r>
              <w:rPr>
                <w:rFonts w:ascii="Times New Roman"/>
                <w:b w:val="false"/>
                <w:i w:val="false"/>
                <w:color w:val="000000"/>
                <w:sz w:val="20"/>
              </w:rPr>
              <w:t xml:space="preserve">
отрасли)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АПЛП, </w:t>
            </w:r>
            <w:r>
              <w:br/>
            </w:r>
            <w:r>
              <w:rPr>
                <w:rFonts w:ascii="Times New Roman"/>
                <w:b w:val="false"/>
                <w:i w:val="false"/>
                <w:color w:val="000000"/>
                <w:sz w:val="20"/>
              </w:rPr>
              <w:t xml:space="preserve">
МСХ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внутриплощадоч- </w:t>
            </w:r>
            <w:r>
              <w:br/>
            </w:r>
            <w:r>
              <w:rPr>
                <w:rFonts w:ascii="Times New Roman"/>
                <w:b w:val="false"/>
                <w:i w:val="false"/>
                <w:color w:val="000000"/>
                <w:sz w:val="20"/>
              </w:rPr>
              <w:t xml:space="preserve">
ных инженерных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снабжение, </w:t>
            </w:r>
            <w:r>
              <w:br/>
            </w:r>
            <w:r>
              <w:rPr>
                <w:rFonts w:ascii="Times New Roman"/>
                <w:b w:val="false"/>
                <w:i w:val="false"/>
                <w:color w:val="000000"/>
                <w:sz w:val="20"/>
              </w:rPr>
              <w:t xml:space="preserve">
канализация, </w:t>
            </w:r>
            <w:r>
              <w:br/>
            </w:r>
            <w:r>
              <w:rPr>
                <w:rFonts w:ascii="Times New Roman"/>
                <w:b w:val="false"/>
                <w:i w:val="false"/>
                <w:color w:val="000000"/>
                <w:sz w:val="20"/>
              </w:rPr>
              <w:t xml:space="preserve">
электроснабже- </w:t>
            </w:r>
            <w:r>
              <w:br/>
            </w:r>
            <w:r>
              <w:rPr>
                <w:rFonts w:ascii="Times New Roman"/>
                <w:b w:val="false"/>
                <w:i w:val="false"/>
                <w:color w:val="000000"/>
                <w:sz w:val="20"/>
              </w:rPr>
              <w:t xml:space="preserve">
ние, телефони- </w:t>
            </w:r>
            <w:r>
              <w:br/>
            </w:r>
            <w:r>
              <w:rPr>
                <w:rFonts w:ascii="Times New Roman"/>
                <w:b w:val="false"/>
                <w:i w:val="false"/>
                <w:color w:val="000000"/>
                <w:sz w:val="20"/>
              </w:rPr>
              <w:t xml:space="preserve">
зация, газо- </w:t>
            </w:r>
            <w:r>
              <w:br/>
            </w:r>
            <w:r>
              <w:rPr>
                <w:rFonts w:ascii="Times New Roman"/>
                <w:b w:val="false"/>
                <w:i w:val="false"/>
                <w:color w:val="000000"/>
                <w:sz w:val="20"/>
              </w:rPr>
              <w:t xml:space="preserve">
снабжение)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363,079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1637,700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внутриплощадоч- </w:t>
            </w:r>
            <w:r>
              <w:br/>
            </w:r>
            <w:r>
              <w:rPr>
                <w:rFonts w:ascii="Times New Roman"/>
                <w:b w:val="false"/>
                <w:i w:val="false"/>
                <w:color w:val="000000"/>
                <w:sz w:val="20"/>
              </w:rPr>
              <w:t xml:space="preserve">
ных автомо- </w:t>
            </w:r>
            <w:r>
              <w:br/>
            </w:r>
            <w:r>
              <w:rPr>
                <w:rFonts w:ascii="Times New Roman"/>
                <w:b w:val="false"/>
                <w:i w:val="false"/>
                <w:color w:val="000000"/>
                <w:sz w:val="20"/>
              </w:rPr>
              <w:t xml:space="preserve">
бильных дорог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169,065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Выкуп скважины </w:t>
            </w:r>
            <w:r>
              <w:br/>
            </w:r>
            <w:r>
              <w:rPr>
                <w:rFonts w:ascii="Times New Roman"/>
                <w:b w:val="false"/>
                <w:i w:val="false"/>
                <w:color w:val="000000"/>
                <w:sz w:val="20"/>
              </w:rPr>
              <w:t xml:space="preserve">
с оборудованием </w:t>
            </w:r>
            <w:r>
              <w:br/>
            </w:r>
            <w:r>
              <w:rPr>
                <w:rFonts w:ascii="Times New Roman"/>
                <w:b w:val="false"/>
                <w:i w:val="false"/>
                <w:color w:val="000000"/>
                <w:sz w:val="20"/>
              </w:rPr>
              <w:t xml:space="preserve">
у ТОО «Водные </w:t>
            </w:r>
            <w:r>
              <w:br/>
            </w:r>
            <w:r>
              <w:rPr>
                <w:rFonts w:ascii="Times New Roman"/>
                <w:b w:val="false"/>
                <w:i w:val="false"/>
                <w:color w:val="000000"/>
                <w:sz w:val="20"/>
              </w:rPr>
              <w:t xml:space="preserve">
ресурсы- </w:t>
            </w:r>
            <w:r>
              <w:br/>
            </w:r>
            <w:r>
              <w:rPr>
                <w:rFonts w:ascii="Times New Roman"/>
                <w:b w:val="false"/>
                <w:i w:val="false"/>
                <w:color w:val="000000"/>
                <w:sz w:val="20"/>
              </w:rPr>
              <w:t xml:space="preserve">
маркетинг»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240,001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Презентация СЭЗ </w:t>
            </w:r>
            <w:r>
              <w:br/>
            </w:r>
            <w:r>
              <w:rPr>
                <w:rFonts w:ascii="Times New Roman"/>
                <w:b w:val="false"/>
                <w:i w:val="false"/>
                <w:color w:val="000000"/>
                <w:sz w:val="20"/>
              </w:rPr>
              <w:t xml:space="preserve">
"Оңтүстік" на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конференциях, </w:t>
            </w:r>
            <w:r>
              <w:br/>
            </w:r>
            <w:r>
              <w:rPr>
                <w:rFonts w:ascii="Times New Roman"/>
                <w:b w:val="false"/>
                <w:i w:val="false"/>
                <w:color w:val="000000"/>
                <w:sz w:val="20"/>
              </w:rPr>
              <w:t xml:space="preserve">
выставках,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«ROAD SHOW»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информационному </w:t>
            </w:r>
            <w:r>
              <w:br/>
            </w:r>
            <w:r>
              <w:rPr>
                <w:rFonts w:ascii="Times New Roman"/>
                <w:b w:val="false"/>
                <w:i w:val="false"/>
                <w:color w:val="000000"/>
                <w:sz w:val="20"/>
              </w:rPr>
              <w:t xml:space="preserve">
продвижению СЭЗ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 </w:t>
            </w:r>
            <w:r>
              <w:br/>
            </w:r>
            <w:r>
              <w:rPr>
                <w:rFonts w:ascii="Times New Roman"/>
                <w:b w:val="false"/>
                <w:i w:val="false"/>
                <w:color w:val="000000"/>
                <w:sz w:val="20"/>
              </w:rPr>
              <w:t xml:space="preserve">
тік", АО </w:t>
            </w:r>
            <w:r>
              <w:br/>
            </w:r>
            <w:r>
              <w:rPr>
                <w:rFonts w:ascii="Times New Roman"/>
                <w:b w:val="false"/>
                <w:i w:val="false"/>
                <w:color w:val="000000"/>
                <w:sz w:val="20"/>
              </w:rPr>
              <w:t xml:space="preserve">
«ФНБ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Казына»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работ по </w:t>
            </w:r>
            <w:r>
              <w:br/>
            </w:r>
            <w:r>
              <w:rPr>
                <w:rFonts w:ascii="Times New Roman"/>
                <w:b w:val="false"/>
                <w:i w:val="false"/>
                <w:color w:val="000000"/>
                <w:sz w:val="20"/>
              </w:rPr>
              <w:t xml:space="preserve">
привлечению </w:t>
            </w:r>
            <w:r>
              <w:br/>
            </w:r>
            <w:r>
              <w:rPr>
                <w:rFonts w:ascii="Times New Roman"/>
                <w:b w:val="false"/>
                <w:i w:val="false"/>
                <w:color w:val="000000"/>
                <w:sz w:val="20"/>
              </w:rPr>
              <w:t xml:space="preserve">
инвестиций </w:t>
            </w:r>
            <w:r>
              <w:br/>
            </w:r>
            <w:r>
              <w:rPr>
                <w:rFonts w:ascii="Times New Roman"/>
                <w:b w:val="false"/>
                <w:i w:val="false"/>
                <w:color w:val="000000"/>
                <w:sz w:val="20"/>
              </w:rPr>
              <w:t xml:space="preserve">
иностранных и </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компаний на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предприятий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МИТ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ЮКО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текстильной </w:t>
            </w:r>
            <w:r>
              <w:br/>
            </w:r>
            <w:r>
              <w:rPr>
                <w:rFonts w:ascii="Times New Roman"/>
                <w:b w:val="false"/>
                <w:i w:val="false"/>
                <w:color w:val="000000"/>
                <w:sz w:val="20"/>
              </w:rPr>
              <w:t xml:space="preserve">
промышленности </w:t>
            </w:r>
            <w:r>
              <w:br/>
            </w:r>
            <w:r>
              <w:rPr>
                <w:rFonts w:ascii="Times New Roman"/>
                <w:b w:val="false"/>
                <w:i w:val="false"/>
                <w:color w:val="000000"/>
                <w:sz w:val="20"/>
              </w:rPr>
              <w:t xml:space="preserve">
"под ключ"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МИТ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ЮКО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466" w:id="107"/>
    <w:p>
      <w:pPr>
        <w:spacing w:after="0"/>
        <w:ind w:left="0"/>
        <w:jc w:val="both"/>
      </w:pPr>
      <w:r>
        <w:rPr>
          <w:rFonts w:ascii="Times New Roman"/>
          <w:b w:val="false"/>
          <w:i w:val="false"/>
          <w:color w:val="000000"/>
          <w:sz w:val="28"/>
        </w:rPr>
        <w:t>
</w:t>
      </w:r>
      <w:r>
        <w:rPr>
          <w:rFonts w:ascii="Times New Roman"/>
          <w:b/>
          <w:i w:val="false"/>
          <w:color w:val="000000"/>
          <w:sz w:val="28"/>
        </w:rPr>
        <w:t xml:space="preserve">    8.2. План мероприятий на 2010 - 2012 годы по реализации </w:t>
      </w:r>
      <w:r>
        <w:br/>
      </w:r>
      <w:r>
        <w:rPr>
          <w:rFonts w:ascii="Times New Roman"/>
          <w:b w:val="false"/>
          <w:i w:val="false"/>
          <w:color w:val="000000"/>
          <w:sz w:val="28"/>
        </w:rPr>
        <w:t>
</w:t>
      </w:r>
      <w:r>
        <w:rPr>
          <w:rFonts w:ascii="Times New Roman"/>
          <w:b/>
          <w:i w:val="false"/>
          <w:color w:val="000000"/>
          <w:sz w:val="28"/>
        </w:rPr>
        <w:t xml:space="preserve">  Программы развития специальной экономической зоны "Оңтүстік" </w:t>
      </w:r>
      <w:r>
        <w:br/>
      </w:r>
      <w:r>
        <w:rPr>
          <w:rFonts w:ascii="Times New Roman"/>
          <w:b w:val="false"/>
          <w:i w:val="false"/>
          <w:color w:val="000000"/>
          <w:sz w:val="28"/>
        </w:rPr>
        <w:t>
</w:t>
      </w:r>
      <w:r>
        <w:rPr>
          <w:rFonts w:ascii="Times New Roman"/>
          <w:b/>
          <w:i w:val="false"/>
          <w:color w:val="000000"/>
          <w:sz w:val="28"/>
        </w:rPr>
        <w:t xml:space="preserve">                      на 2007 - 2015 годы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274"/>
        <w:gridCol w:w="2267"/>
        <w:gridCol w:w="2126"/>
        <w:gridCol w:w="1483"/>
        <w:gridCol w:w="1805"/>
        <w:gridCol w:w="2047"/>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за </w:t>
            </w:r>
            <w:r>
              <w:br/>
            </w:r>
            <w:r>
              <w:rPr>
                <w:rFonts w:ascii="Times New Roman"/>
                <w:b w:val="false"/>
                <w:i w:val="false"/>
                <w:color w:val="000000"/>
                <w:sz w:val="20"/>
              </w:rPr>
              <w:t xml:space="preserve">
исполнение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Презентация СЭЗ </w:t>
            </w:r>
            <w:r>
              <w:br/>
            </w:r>
            <w:r>
              <w:rPr>
                <w:rFonts w:ascii="Times New Roman"/>
                <w:b w:val="false"/>
                <w:i w:val="false"/>
                <w:color w:val="000000"/>
                <w:sz w:val="20"/>
              </w:rPr>
              <w:t xml:space="preserve">
"Оңтүстік" на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конференциях, </w:t>
            </w:r>
            <w:r>
              <w:br/>
            </w:r>
            <w:r>
              <w:rPr>
                <w:rFonts w:ascii="Times New Roman"/>
                <w:b w:val="false"/>
                <w:i w:val="false"/>
                <w:color w:val="000000"/>
                <w:sz w:val="20"/>
              </w:rPr>
              <w:t xml:space="preserve">
выставках,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«ROAD SHOW»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информационному </w:t>
            </w:r>
            <w:r>
              <w:br/>
            </w:r>
            <w:r>
              <w:rPr>
                <w:rFonts w:ascii="Times New Roman"/>
                <w:b w:val="false"/>
                <w:i w:val="false"/>
                <w:color w:val="000000"/>
                <w:sz w:val="20"/>
              </w:rPr>
              <w:t xml:space="preserve">
продвижению СЭЗ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работ по </w:t>
            </w:r>
            <w:r>
              <w:br/>
            </w:r>
            <w:r>
              <w:rPr>
                <w:rFonts w:ascii="Times New Roman"/>
                <w:b w:val="false"/>
                <w:i w:val="false"/>
                <w:color w:val="000000"/>
                <w:sz w:val="20"/>
              </w:rPr>
              <w:t xml:space="preserve">
привлечению </w:t>
            </w:r>
            <w:r>
              <w:br/>
            </w:r>
            <w:r>
              <w:rPr>
                <w:rFonts w:ascii="Times New Roman"/>
                <w:b w:val="false"/>
                <w:i w:val="false"/>
                <w:color w:val="000000"/>
                <w:sz w:val="20"/>
              </w:rPr>
              <w:t xml:space="preserve">
инвестиций </w:t>
            </w:r>
            <w:r>
              <w:br/>
            </w:r>
            <w:r>
              <w:rPr>
                <w:rFonts w:ascii="Times New Roman"/>
                <w:b w:val="false"/>
                <w:i w:val="false"/>
                <w:color w:val="000000"/>
                <w:sz w:val="20"/>
              </w:rPr>
              <w:t xml:space="preserve">
иностранных и </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компаний на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предприятий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МИТ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предприятий по </w:t>
            </w:r>
            <w:r>
              <w:br/>
            </w:r>
            <w:r>
              <w:rPr>
                <w:rFonts w:ascii="Times New Roman"/>
                <w:b w:val="false"/>
                <w:i w:val="false"/>
                <w:color w:val="000000"/>
                <w:sz w:val="20"/>
              </w:rPr>
              <w:t xml:space="preserve">
производству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изделий, включая </w:t>
            </w:r>
            <w:r>
              <w:br/>
            </w:r>
            <w:r>
              <w:rPr>
                <w:rFonts w:ascii="Times New Roman"/>
                <w:b w:val="false"/>
                <w:i w:val="false"/>
                <w:color w:val="000000"/>
                <w:sz w:val="20"/>
              </w:rPr>
              <w:t xml:space="preserve">
ковровые и </w:t>
            </w:r>
            <w:r>
              <w:br/>
            </w:r>
            <w:r>
              <w:rPr>
                <w:rFonts w:ascii="Times New Roman"/>
                <w:b w:val="false"/>
                <w:i w:val="false"/>
                <w:color w:val="000000"/>
                <w:sz w:val="20"/>
              </w:rPr>
              <w:t xml:space="preserve">
шелковые изде- </w:t>
            </w:r>
            <w:r>
              <w:br/>
            </w:r>
            <w:r>
              <w:rPr>
                <w:rFonts w:ascii="Times New Roman"/>
                <w:b w:val="false"/>
                <w:i w:val="false"/>
                <w:color w:val="000000"/>
                <w:sz w:val="20"/>
              </w:rPr>
              <w:t xml:space="preserve">
лия, а также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нетканых мате- </w:t>
            </w:r>
            <w:r>
              <w:br/>
            </w:r>
            <w:r>
              <w:rPr>
                <w:rFonts w:ascii="Times New Roman"/>
                <w:b w:val="false"/>
                <w:i w:val="false"/>
                <w:color w:val="000000"/>
                <w:sz w:val="20"/>
              </w:rPr>
              <w:t xml:space="preserve">
риалов, хлопко- </w:t>
            </w:r>
            <w:r>
              <w:br/>
            </w:r>
            <w:r>
              <w:rPr>
                <w:rFonts w:ascii="Times New Roman"/>
                <w:b w:val="false"/>
                <w:i w:val="false"/>
                <w:color w:val="000000"/>
                <w:sz w:val="20"/>
              </w:rPr>
              <w:t xml:space="preserve">
вой целлюлозы и </w:t>
            </w:r>
            <w:r>
              <w:br/>
            </w:r>
            <w:r>
              <w:rPr>
                <w:rFonts w:ascii="Times New Roman"/>
                <w:b w:val="false"/>
                <w:i w:val="false"/>
                <w:color w:val="000000"/>
                <w:sz w:val="20"/>
              </w:rPr>
              <w:t xml:space="preserve">
ее производных, </w:t>
            </w:r>
            <w:r>
              <w:br/>
            </w:r>
            <w:r>
              <w:rPr>
                <w:rFonts w:ascii="Times New Roman"/>
                <w:b w:val="false"/>
                <w:i w:val="false"/>
                <w:color w:val="000000"/>
                <w:sz w:val="20"/>
              </w:rPr>
              <w:t xml:space="preserve">
высококачествен- </w:t>
            </w:r>
            <w:r>
              <w:br/>
            </w:r>
            <w:r>
              <w:rPr>
                <w:rFonts w:ascii="Times New Roman"/>
                <w:b w:val="false"/>
                <w:i w:val="false"/>
                <w:color w:val="000000"/>
                <w:sz w:val="20"/>
              </w:rPr>
              <w:t xml:space="preserve">
ной бумаги и </w:t>
            </w:r>
            <w:r>
              <w:br/>
            </w:r>
            <w:r>
              <w:rPr>
                <w:rFonts w:ascii="Times New Roman"/>
                <w:b w:val="false"/>
                <w:i w:val="false"/>
                <w:color w:val="000000"/>
                <w:sz w:val="20"/>
              </w:rPr>
              <w:t xml:space="preserve">
изделий из кожи </w:t>
            </w:r>
            <w:r>
              <w:br/>
            </w:r>
            <w:r>
              <w:rPr>
                <w:rFonts w:ascii="Times New Roman"/>
                <w:b w:val="false"/>
                <w:i w:val="false"/>
                <w:color w:val="000000"/>
                <w:sz w:val="20"/>
              </w:rPr>
              <w:t xml:space="preserve">
"под ключ"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МИТ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ЮКО,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w:t>
            </w:r>
            <w:r>
              <w:br/>
            </w:r>
            <w:r>
              <w:rPr>
                <w:rFonts w:ascii="Times New Roman"/>
                <w:b w:val="false"/>
                <w:i w:val="false"/>
                <w:color w:val="000000"/>
                <w:sz w:val="20"/>
              </w:rPr>
              <w:t xml:space="preserve">
бизнес- </w:t>
            </w:r>
            <w:r>
              <w:br/>
            </w:r>
            <w:r>
              <w:rPr>
                <w:rFonts w:ascii="Times New Roman"/>
                <w:b w:val="false"/>
                <w:i w:val="false"/>
                <w:color w:val="000000"/>
                <w:sz w:val="20"/>
              </w:rPr>
              <w:t xml:space="preserve">
плану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инвесторов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заявки </w:t>
            </w:r>
            <w:r>
              <w:br/>
            </w:r>
            <w:r>
              <w:rPr>
                <w:rFonts w:ascii="Times New Roman"/>
                <w:b w:val="false"/>
                <w:i w:val="false"/>
                <w:color w:val="000000"/>
                <w:sz w:val="20"/>
              </w:rPr>
              <w:t xml:space="preserve">
в МЭБП для </w:t>
            </w:r>
            <w:r>
              <w:br/>
            </w:r>
            <w:r>
              <w:rPr>
                <w:rFonts w:ascii="Times New Roman"/>
                <w:b w:val="false"/>
                <w:i w:val="false"/>
                <w:color w:val="000000"/>
                <w:sz w:val="20"/>
              </w:rPr>
              <w:t xml:space="preserve">
рассмотрения </w:t>
            </w:r>
            <w:r>
              <w:br/>
            </w:r>
            <w:r>
              <w:rPr>
                <w:rFonts w:ascii="Times New Roman"/>
                <w:b w:val="false"/>
                <w:i w:val="false"/>
                <w:color w:val="000000"/>
                <w:sz w:val="20"/>
              </w:rPr>
              <w:t xml:space="preserve">
на заседании </w:t>
            </w:r>
            <w:r>
              <w:br/>
            </w:r>
            <w:r>
              <w:rPr>
                <w:rFonts w:ascii="Times New Roman"/>
                <w:b w:val="false"/>
                <w:i w:val="false"/>
                <w:color w:val="000000"/>
                <w:sz w:val="20"/>
              </w:rPr>
              <w:t xml:space="preserve">
Республиканской </w:t>
            </w:r>
            <w:r>
              <w:br/>
            </w:r>
            <w:r>
              <w:rPr>
                <w:rFonts w:ascii="Times New Roman"/>
                <w:b w:val="false"/>
                <w:i w:val="false"/>
                <w:color w:val="000000"/>
                <w:sz w:val="20"/>
              </w:rPr>
              <w:t xml:space="preserve">
бюджетной </w:t>
            </w:r>
            <w:r>
              <w:br/>
            </w:r>
            <w:r>
              <w:rPr>
                <w:rFonts w:ascii="Times New Roman"/>
                <w:b w:val="false"/>
                <w:i w:val="false"/>
                <w:color w:val="000000"/>
                <w:sz w:val="20"/>
              </w:rPr>
              <w:t xml:space="preserve">
комиссии вопроса </w:t>
            </w:r>
            <w:r>
              <w:br/>
            </w:r>
            <w:r>
              <w:rPr>
                <w:rFonts w:ascii="Times New Roman"/>
                <w:b w:val="false"/>
                <w:i w:val="false"/>
                <w:color w:val="000000"/>
                <w:sz w:val="20"/>
              </w:rPr>
              <w:t xml:space="preserve">
создания интег- </w:t>
            </w:r>
            <w:r>
              <w:br/>
            </w:r>
            <w:r>
              <w:rPr>
                <w:rFonts w:ascii="Times New Roman"/>
                <w:b w:val="false"/>
                <w:i w:val="false"/>
                <w:color w:val="000000"/>
                <w:sz w:val="20"/>
              </w:rPr>
              <w:t xml:space="preserve">
рированного </w:t>
            </w:r>
            <w:r>
              <w:br/>
            </w:r>
            <w:r>
              <w:rPr>
                <w:rFonts w:ascii="Times New Roman"/>
                <w:b w:val="false"/>
                <w:i w:val="false"/>
                <w:color w:val="000000"/>
                <w:sz w:val="20"/>
              </w:rPr>
              <w:t xml:space="preserve">
сервисно- </w:t>
            </w:r>
            <w:r>
              <w:br/>
            </w:r>
            <w:r>
              <w:rPr>
                <w:rFonts w:ascii="Times New Roman"/>
                <w:b w:val="false"/>
                <w:i w:val="false"/>
                <w:color w:val="000000"/>
                <w:sz w:val="20"/>
              </w:rPr>
              <w:t xml:space="preserve">
технологического </w:t>
            </w:r>
            <w:r>
              <w:br/>
            </w:r>
            <w:r>
              <w:rPr>
                <w:rFonts w:ascii="Times New Roman"/>
                <w:b w:val="false"/>
                <w:i w:val="false"/>
                <w:color w:val="000000"/>
                <w:sz w:val="20"/>
              </w:rPr>
              <w:t xml:space="preserve">
центра СЭЗ </w:t>
            </w:r>
            <w:r>
              <w:br/>
            </w:r>
            <w:r>
              <w:rPr>
                <w:rFonts w:ascii="Times New Roman"/>
                <w:b w:val="false"/>
                <w:i w:val="false"/>
                <w:color w:val="000000"/>
                <w:sz w:val="20"/>
              </w:rPr>
              <w:t xml:space="preserve">
"Оңтүстік"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канской </w:t>
            </w:r>
            <w:r>
              <w:br/>
            </w:r>
            <w:r>
              <w:rPr>
                <w:rFonts w:ascii="Times New Roman"/>
                <w:b w:val="false"/>
                <w:i w:val="false"/>
                <w:color w:val="000000"/>
                <w:sz w:val="20"/>
              </w:rPr>
              <w:t xml:space="preserve">
бюджетной </w:t>
            </w:r>
            <w:r>
              <w:br/>
            </w:r>
            <w:r>
              <w:rPr>
                <w:rFonts w:ascii="Times New Roman"/>
                <w:b w:val="false"/>
                <w:i w:val="false"/>
                <w:color w:val="000000"/>
                <w:sz w:val="20"/>
              </w:rPr>
              <w:t xml:space="preserve">
комиссии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Акимат </w:t>
            </w:r>
            <w:r>
              <w:br/>
            </w:r>
            <w:r>
              <w:rPr>
                <w:rFonts w:ascii="Times New Roman"/>
                <w:b w:val="false"/>
                <w:i w:val="false"/>
                <w:color w:val="000000"/>
                <w:sz w:val="20"/>
              </w:rPr>
              <w:t xml:space="preserve">
ЮКО, ГУ </w:t>
            </w:r>
            <w:r>
              <w:br/>
            </w:r>
            <w:r>
              <w:rPr>
                <w:rFonts w:ascii="Times New Roman"/>
                <w:b w:val="false"/>
                <w:i w:val="false"/>
                <w:color w:val="000000"/>
                <w:sz w:val="20"/>
              </w:rPr>
              <w:t xml:space="preserve">
"Дирекция </w:t>
            </w:r>
            <w:r>
              <w:br/>
            </w:r>
            <w:r>
              <w:rPr>
                <w:rFonts w:ascii="Times New Roman"/>
                <w:b w:val="false"/>
                <w:i w:val="false"/>
                <w:color w:val="000000"/>
                <w:sz w:val="20"/>
              </w:rPr>
              <w:t xml:space="preserve">
СЭЗ </w:t>
            </w:r>
            <w:r>
              <w:br/>
            </w:r>
            <w:r>
              <w:rPr>
                <w:rFonts w:ascii="Times New Roman"/>
                <w:b w:val="false"/>
                <w:i w:val="false"/>
                <w:color w:val="000000"/>
                <w:sz w:val="20"/>
              </w:rPr>
              <w:t xml:space="preserve">
"Оңтүстік"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108"/>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расшифровка аббревиатур: </w:t>
      </w:r>
      <w:r>
        <w:br/>
      </w:r>
      <w:r>
        <w:rPr>
          <w:rFonts w:ascii="Times New Roman"/>
          <w:b w:val="false"/>
          <w:i w:val="false"/>
          <w:color w:val="000000"/>
          <w:sz w:val="28"/>
        </w:rPr>
        <w:t xml:space="preserve">
МИТ            -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МСХ            - Министерство сельского хозяйства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МОН            -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МИД            - Министерство иностранных дел Республики Казахстан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ЮКО            - Южно-Казахстанская область </w:t>
      </w:r>
      <w:r>
        <w:br/>
      </w:r>
      <w:r>
        <w:rPr>
          <w:rFonts w:ascii="Times New Roman"/>
          <w:b w:val="false"/>
          <w:i w:val="false"/>
          <w:color w:val="000000"/>
          <w:sz w:val="28"/>
        </w:rPr>
        <w:t xml:space="preserve">
СЭЗ "Оңтүстік" - специальная экономическая зона "Оңтүстік" </w:t>
      </w:r>
      <w:r>
        <w:br/>
      </w:r>
      <w:r>
        <w:rPr>
          <w:rFonts w:ascii="Times New Roman"/>
          <w:b w:val="false"/>
          <w:i w:val="false"/>
          <w:color w:val="000000"/>
          <w:sz w:val="28"/>
        </w:rPr>
        <w:t xml:space="preserve">
ГУ "Дирекция </w:t>
      </w:r>
      <w:r>
        <w:br/>
      </w:r>
      <w:r>
        <w:rPr>
          <w:rFonts w:ascii="Times New Roman"/>
          <w:b w:val="false"/>
          <w:i w:val="false"/>
          <w:color w:val="000000"/>
          <w:sz w:val="28"/>
        </w:rPr>
        <w:t xml:space="preserve">
СЭЗ "Оңтүстік" - Государственное учреждение "Дирекция специальной </w:t>
      </w:r>
      <w:r>
        <w:br/>
      </w:r>
      <w:r>
        <w:rPr>
          <w:rFonts w:ascii="Times New Roman"/>
          <w:b w:val="false"/>
          <w:i w:val="false"/>
          <w:color w:val="000000"/>
          <w:sz w:val="28"/>
        </w:rPr>
        <w:t xml:space="preserve">
                экономической зоны "Оңтүстік" </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