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3793" w14:textId="3f83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Государства Израиль о сотрудничестве в области стандартизации, метрологии и оценки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2009 года № 998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Государства Израиль о сотрудничестве в области стандартизации, метрологии и оценки соответствия.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индустрии и торговли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Правительством Государства Израиль о сотрудничестве в области стандартизации, метрологии и оценки соответствия,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марта 2000 года № 459 «О подписании Соглашения между Правительством Республики Казахстан и Правительством Государства Израиль о сотрудничестве в области стандартизации, метрологии и сертификации».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2009 года № 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Государства Израиль о сотрудничестве в области стандартизации,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метрологии и оценки соответствия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Государства Израиль, далее именуемые «Сторонами»,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устранить технические барьеры в торговле и развивать экономические отношения между государствами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сотрудничество в области стандартизации, метрологии и оценки соответствия,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принципов и норм, принятых международными организациями по стандартизации и метрологии, в соответствии с экономическими интересами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исполнении обязательств по настоящему Соглашению Стороны руководствуются национальными законодательствами своих государств. 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Министерство индустрии и торговли Республики Казахстан и Министерство индустрии, торговли и труда Государства Израиль являются уполномоченными органами (далее - уполномоченные органы). 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сотрудничают в области стандартизации, метрологии и оценки соответствия на основе настоящего Соглашения, а также дополнительных соглашений, протоколов и программ, которые включают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международных стандартов в качестве государственных в рамках национальных законодательств государств Сторон с целью устранения технических барьеров в торговле и развития научно-технического сотрудничества в области стандартизации, метрологии и оценки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действий относительно взаимного признания результатов оценки соответствия (протоколы испытаний, сертификаты о калибровке, сертификаты соответствий) с учетом экспорта или импорта на основе взаимосогласованных условий;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развитие прямых связей между организациями Сторон, в целях осуществления деятельности в области стандартизации, метрологии и оценки соответствия. 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обмен: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нормативными правовыми актами в области стандартизации, метрологии и оценки соответствия, включая технические регламенты, а также печатными изданиями национальных органов по стандартизации, метрологии и оценки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каталогами и текстами национальных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общей информацией и публикациями по оценке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информацией и опытом в области стандартизации, метрологии и оценки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перечнями продукции, подлежащей обязательной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сведениями и материалами относительно обучающих программ и другой информацией, способствующей повышению уровня квалификации персонала и специалистов в области стандартизации, метрологии и оценки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мнениями о возможных будущих переговорах о взаимном признании соглашений в области стандартизации, метрологии и оценки соответствия. 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обеспечивают конфиденциальность получаемой документации и информации о работах, проводимых в рамках настоящего Соглашения, и о достигнутых научно-технических результатах, если передающая Сторона оговаривает их конфиденциальность. Документация и научно-техническая информация, получаемая одной из Сторон в ходе сотрудничества, может быть передана третьей Стороне только при письменном согласии Стороны, представившей эту документацию и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 о переговорах и совместно полученных результатах научно-технического сотрудничества может быть опубликована по взаимной договоренности Сторон. 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взаимодействуют путем обмена делегациями специалистов и инструкторов в целях изучения опыта другой Стороны и обучения экспертов в области стандартизации, метрологии и оценки соответствия. 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оказывать взаимную поддержку при вступлении в международные организации в области стандартизации, метрологии и оценки соответствия, членом которых является одна из Сторон. 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и разногласия между Сторонами относительно толкования и применения положений настоящего Соглашения разрешаются путем переговоров и консультаций между Сторонами. 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самостоятельно несут расходы, возникающие в ходе выполнения ими настоящего Соглашения, в пределах средств, предусмотренных национальными законодательствами государств Сторон, если в каждом конкретном случае не будет согласован иной порядок. 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несут ответственность перед третьими лицами за обязательства физических и юридических лиц по сертификационным испытаниям продукции. 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обязательств, принятых Сторонами в соответствии с другими международными договорами, участниками которых они являются. </w:t>
      </w:r>
    </w:p>
    <w:bookmarkEnd w:id="22"/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взаимному согласию Сторон могут вноситься изменения и дополнения, которые оформляются отдельными протоколами и являются его неотъемлемыми частями. Любая такая поправка вступает в силу в соответствии с процедурой, изложенной в статье 13 настоящего Соглашения. </w:t>
      </w:r>
    </w:p>
    <w:bookmarkEnd w:id="24"/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остается в силе до истечения шести месяцев с даты получения одной из Сторон письменного уведомления другой Стороны о намерении последней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 нижеподписавшиеся Стороны подписали настоящее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 «___» ______ 2009 года, в двух подлинных экземплярах, каждый на казахском, иврите и английском языках, имеющих одинаковую юридическую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Соглашения, Стороны обращаются к тексту на английском языке.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 Государства Израиль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Примечание РЦПИ: далее прилагается текст Соглашения на английском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